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E97C" w14:textId="77777777" w:rsidR="00162FAD" w:rsidRPr="00162FAD" w:rsidRDefault="00162FAD" w:rsidP="00162FAD">
      <w:pPr>
        <w:spacing w:after="0"/>
        <w:rPr>
          <w:rFonts w:ascii="Arial" w:eastAsia="Times New Roman" w:hAnsi="Arial" w:cs="Arial"/>
          <w:b/>
          <w:sz w:val="36"/>
          <w:szCs w:val="36"/>
          <w:lang w:eastAsia="de-DE"/>
        </w:rPr>
      </w:pPr>
      <w:r w:rsidRPr="00162FAD">
        <w:rPr>
          <w:rFonts w:ascii="Arial" w:eastAsia="Times New Roman" w:hAnsi="Arial" w:cs="Arial"/>
          <w:b/>
          <w:sz w:val="36"/>
          <w:szCs w:val="36"/>
          <w:lang w:eastAsia="de-DE"/>
        </w:rPr>
        <w:t>Anerkennung der Weiterbildungsstätte</w:t>
      </w:r>
    </w:p>
    <w:p w14:paraId="0F40E97D" w14:textId="77777777" w:rsidR="00162FAD" w:rsidRPr="00162FAD" w:rsidRDefault="00162FAD" w:rsidP="00162FAD">
      <w:pPr>
        <w:pBdr>
          <w:bottom w:val="single" w:sz="4" w:space="1" w:color="auto"/>
        </w:pBdr>
        <w:spacing w:after="0"/>
        <w:rPr>
          <w:rFonts w:ascii="Arial" w:eastAsia="Times New Roman" w:hAnsi="Arial" w:cs="Arial"/>
          <w:sz w:val="6"/>
          <w:szCs w:val="6"/>
          <w:lang w:eastAsia="de-DE"/>
        </w:rPr>
      </w:pPr>
    </w:p>
    <w:p w14:paraId="0F40E97E" w14:textId="77777777" w:rsidR="00162FAD" w:rsidRPr="00162FAD" w:rsidRDefault="00162FAD" w:rsidP="00162FAD">
      <w:pPr>
        <w:spacing w:after="0"/>
        <w:rPr>
          <w:rFonts w:ascii="Arial" w:eastAsia="Times New Roman" w:hAnsi="Arial" w:cs="Arial"/>
          <w:sz w:val="18"/>
          <w:szCs w:val="18"/>
          <w:lang w:eastAsia="de-DE"/>
        </w:rPr>
      </w:pPr>
    </w:p>
    <w:p w14:paraId="0F40E97F" w14:textId="77777777" w:rsidR="00162FAD" w:rsidRDefault="00162FAD" w:rsidP="00162FAD">
      <w:pPr>
        <w:spacing w:after="0"/>
        <w:rPr>
          <w:rFonts w:ascii="Arial" w:eastAsia="Times New Roman" w:hAnsi="Arial" w:cs="Arial"/>
          <w:b/>
          <w:sz w:val="30"/>
          <w:szCs w:val="30"/>
          <w:lang w:eastAsia="de-DE"/>
        </w:rPr>
      </w:pPr>
      <w:r w:rsidRPr="00162FAD">
        <w:rPr>
          <w:rFonts w:ascii="Arial" w:eastAsia="Times New Roman" w:hAnsi="Arial" w:cs="Arial"/>
          <w:b/>
          <w:sz w:val="30"/>
          <w:szCs w:val="30"/>
          <w:lang w:eastAsia="de-DE"/>
        </w:rPr>
        <w:t xml:space="preserve">Kinder- und Jugendpsychiatrie </w:t>
      </w:r>
      <w:r>
        <w:rPr>
          <w:rFonts w:ascii="Arial" w:eastAsia="Times New Roman" w:hAnsi="Arial" w:cs="Arial"/>
          <w:b/>
          <w:sz w:val="30"/>
          <w:szCs w:val="30"/>
          <w:lang w:eastAsia="de-DE"/>
        </w:rPr>
        <w:t>–</w:t>
      </w:r>
      <w:r w:rsidRPr="00162FAD">
        <w:rPr>
          <w:rFonts w:ascii="Arial" w:eastAsia="Times New Roman" w:hAnsi="Arial" w:cs="Arial"/>
          <w:b/>
          <w:sz w:val="30"/>
          <w:szCs w:val="30"/>
          <w:lang w:eastAsia="de-DE"/>
        </w:rPr>
        <w:t xml:space="preserve"> psychotherapie</w:t>
      </w:r>
    </w:p>
    <w:p w14:paraId="0F40E980" w14:textId="77777777" w:rsidR="00162FAD" w:rsidRDefault="00162FAD" w:rsidP="00162FAD">
      <w:pPr>
        <w:spacing w:after="0"/>
        <w:rPr>
          <w:rFonts w:ascii="Arial" w:eastAsia="Times New Roman" w:hAnsi="Arial" w:cs="Arial"/>
          <w:b/>
          <w:sz w:val="30"/>
          <w:szCs w:val="30"/>
          <w:lang w:eastAsia="de-DE"/>
        </w:rPr>
      </w:pPr>
    </w:p>
    <w:p w14:paraId="0F40E981" w14:textId="77777777" w:rsidR="00162FAD" w:rsidRDefault="00162FAD" w:rsidP="00162FAD">
      <w:pPr>
        <w:spacing w:after="0"/>
        <w:rPr>
          <w:rFonts w:ascii="Arial" w:eastAsia="Times New Roman" w:hAnsi="Arial" w:cs="Arial"/>
          <w:b/>
          <w:sz w:val="30"/>
          <w:szCs w:val="30"/>
          <w:lang w:eastAsia="de-DE"/>
        </w:rPr>
      </w:pPr>
    </w:p>
    <w:p w14:paraId="0F40E982" w14:textId="77777777" w:rsidR="00162FAD" w:rsidRPr="00162FAD" w:rsidRDefault="00162FAD" w:rsidP="00162FAD">
      <w:pPr>
        <w:spacing w:after="0"/>
        <w:rPr>
          <w:rFonts w:ascii="Arial" w:eastAsia="Times New Roman" w:hAnsi="Arial" w:cs="Arial"/>
          <w:b/>
          <w:sz w:val="30"/>
          <w:szCs w:val="30"/>
          <w:lang w:eastAsia="de-DE"/>
        </w:rPr>
      </w:pPr>
    </w:p>
    <w:p w14:paraId="0F40E983" w14:textId="77777777" w:rsidR="00162FAD" w:rsidRPr="00162FAD" w:rsidRDefault="00162FAD" w:rsidP="00162FAD">
      <w:pPr>
        <w:tabs>
          <w:tab w:val="left" w:pos="2410"/>
        </w:tabs>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EE0C8A">
        <w:rPr>
          <w:rFonts w:ascii="Arial" w:eastAsia="Times New Roman" w:hAnsi="Arial" w:cs="Times New Roman"/>
          <w:lang w:val="de-DE" w:eastAsia="de-DE"/>
        </w:rPr>
      </w:r>
      <w:r w:rsidR="00EE0C8A">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Antrag auf Anerkennung</w:t>
      </w:r>
    </w:p>
    <w:p w14:paraId="0F40E984" w14:textId="77777777" w:rsidR="00162FAD" w:rsidRPr="00162FAD" w:rsidRDefault="00162FAD" w:rsidP="00162FAD">
      <w:pPr>
        <w:spacing w:after="0"/>
        <w:rPr>
          <w:rFonts w:ascii="Arial" w:eastAsia="Times New Roman" w:hAnsi="Arial" w:cs="Times New Roman"/>
          <w:sz w:val="30"/>
          <w:szCs w:val="30"/>
          <w:lang w:val="de-DE" w:eastAsia="de-DE"/>
        </w:rPr>
      </w:pPr>
    </w:p>
    <w:p w14:paraId="0F40E985" w14:textId="77777777"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EE0C8A">
        <w:rPr>
          <w:rFonts w:ascii="Arial" w:eastAsia="Times New Roman" w:hAnsi="Arial" w:cs="Times New Roman"/>
          <w:lang w:val="de-DE" w:eastAsia="de-DE"/>
        </w:rPr>
      </w:r>
      <w:r w:rsidR="00EE0C8A">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Re-Evaluation</w:t>
      </w:r>
    </w:p>
    <w:p w14:paraId="0F40E986" w14:textId="77777777" w:rsidR="00162FAD" w:rsidRPr="00162FAD" w:rsidRDefault="00162FAD" w:rsidP="00162FAD">
      <w:pPr>
        <w:spacing w:after="0"/>
        <w:rPr>
          <w:rFonts w:ascii="Arial" w:eastAsia="Times New Roman" w:hAnsi="Arial" w:cs="Times New Roman"/>
          <w:sz w:val="30"/>
          <w:szCs w:val="30"/>
          <w:lang w:val="de-DE" w:eastAsia="de-DE"/>
        </w:rPr>
      </w:pPr>
    </w:p>
    <w:p w14:paraId="0F40E987" w14:textId="77777777"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EE0C8A">
        <w:rPr>
          <w:rFonts w:ascii="Arial" w:eastAsia="Times New Roman" w:hAnsi="Arial" w:cs="Times New Roman"/>
          <w:lang w:val="de-DE" w:eastAsia="de-DE"/>
        </w:rPr>
      </w:r>
      <w:r w:rsidR="00EE0C8A">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lang w:val="de-DE" w:eastAsia="de-DE"/>
        </w:rPr>
        <w:t xml:space="preserve"> </w:t>
      </w:r>
      <w:r w:rsidRPr="00162FAD">
        <w:rPr>
          <w:rFonts w:ascii="Arial" w:eastAsia="Times New Roman" w:hAnsi="Arial" w:cs="Times New Roman"/>
          <w:sz w:val="30"/>
          <w:szCs w:val="30"/>
          <w:lang w:val="de-DE" w:eastAsia="de-DE"/>
        </w:rPr>
        <w:t>Umteilung</w:t>
      </w:r>
    </w:p>
    <w:p w14:paraId="0F40E988" w14:textId="77777777" w:rsidR="00162FAD" w:rsidRPr="00162FAD" w:rsidRDefault="00162FAD" w:rsidP="00162FAD">
      <w:pPr>
        <w:spacing w:after="0"/>
        <w:rPr>
          <w:rFonts w:ascii="Arial" w:eastAsia="Times New Roman" w:hAnsi="Arial" w:cs="Arial"/>
          <w:sz w:val="30"/>
          <w:szCs w:val="30"/>
          <w:lang w:eastAsia="de-DE"/>
        </w:rPr>
      </w:pPr>
    </w:p>
    <w:p w14:paraId="0F40E989" w14:textId="77777777" w:rsidR="00162FAD" w:rsidRPr="00162FAD" w:rsidRDefault="00162FAD" w:rsidP="00162FAD">
      <w:pPr>
        <w:spacing w:after="0"/>
        <w:rPr>
          <w:rFonts w:ascii="Arial" w:eastAsia="Times New Roman" w:hAnsi="Arial" w:cs="Arial"/>
          <w:sz w:val="30"/>
          <w:szCs w:val="30"/>
          <w:lang w:eastAsia="de-DE"/>
        </w:rPr>
      </w:pPr>
    </w:p>
    <w:p w14:paraId="0F40E98A"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Genaue Bezeichnung der Weiterbildungsstätte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bookmarkStart w:id="0" w:name="Text1"/>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0"/>
    </w:p>
    <w:p w14:paraId="0F40E98B"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p>
    <w:p w14:paraId="0F40E98C"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p>
    <w:p w14:paraId="0F40E98D"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0F40E98E"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Spital / Klinik / Institut usw.</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
            <w:enabled/>
            <w:calcOnExit w:val="0"/>
            <w:textInput/>
          </w:ffData>
        </w:fldChar>
      </w:r>
      <w:bookmarkStart w:id="1" w:name="Text3"/>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1"/>
    </w:p>
    <w:p w14:paraId="0F40E98F"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0F40E990"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4"/>
            <w:enabled/>
            <w:calcOnExit w:val="0"/>
            <w:textInput/>
          </w:ffData>
        </w:fldChar>
      </w:r>
      <w:bookmarkStart w:id="2" w:name="Text4"/>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2"/>
    </w:p>
    <w:p w14:paraId="0F40E991"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0F40E992"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Adresse / Telefon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5"/>
            <w:enabled/>
            <w:calcOnExit w:val="0"/>
            <w:textInput/>
          </w:ffData>
        </w:fldChar>
      </w:r>
      <w:bookmarkStart w:id="3" w:name="Text5"/>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3"/>
    </w:p>
    <w:p w14:paraId="0F40E993"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0F40E994"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6"/>
            <w:enabled/>
            <w:calcOnExit w:val="0"/>
            <w:textInput/>
          </w:ffData>
        </w:fldChar>
      </w:r>
      <w:bookmarkStart w:id="4" w:name="Text6"/>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4"/>
    </w:p>
    <w:p w14:paraId="0F40E995"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0F40E996"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7"/>
            <w:enabled/>
            <w:calcOnExit w:val="0"/>
            <w:textInput/>
          </w:ffData>
        </w:fldChar>
      </w:r>
      <w:bookmarkStart w:id="5" w:name="Text7"/>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5"/>
    </w:p>
    <w:p w14:paraId="0F40E997" w14:textId="77777777" w:rsidR="00162FAD" w:rsidRPr="00162FAD" w:rsidRDefault="00162FAD" w:rsidP="00162FAD">
      <w:pPr>
        <w:tabs>
          <w:tab w:val="left" w:pos="284"/>
          <w:tab w:val="left" w:pos="4678"/>
        </w:tabs>
        <w:spacing w:after="0"/>
        <w:rPr>
          <w:rFonts w:ascii="Arial" w:eastAsia="Times New Roman" w:hAnsi="Arial" w:cs="Arial"/>
          <w:lang w:val="de-DE" w:eastAsia="de-DE"/>
        </w:rPr>
      </w:pPr>
    </w:p>
    <w:p w14:paraId="0F40E998" w14:textId="77777777"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br w:type="page"/>
      </w:r>
      <w:r w:rsidRPr="00162FAD">
        <w:rPr>
          <w:rFonts w:ascii="Arial" w:eastAsia="Times New Roman" w:hAnsi="Arial" w:cs="Arial"/>
          <w:b/>
          <w:lang w:val="de-DE" w:eastAsia="de-DE"/>
        </w:rPr>
        <w:lastRenderedPageBreak/>
        <w:t>Ärztliche Leitung</w:t>
      </w:r>
    </w:p>
    <w:p w14:paraId="0F40E999" w14:textId="77777777" w:rsidR="00162FAD" w:rsidRPr="00162FAD" w:rsidRDefault="00162FAD" w:rsidP="00162FAD">
      <w:pPr>
        <w:spacing w:after="0"/>
        <w:rPr>
          <w:rFonts w:ascii="Arial" w:eastAsia="Times New Roman" w:hAnsi="Arial" w:cs="Arial"/>
          <w:b/>
          <w:lang w:val="de-DE" w:eastAsia="de-DE"/>
        </w:rPr>
      </w:pPr>
    </w:p>
    <w:p w14:paraId="0F40E99A" w14:textId="7F3CAB9E" w:rsidR="00162FAD" w:rsidRDefault="00162FAD" w:rsidP="00D83A55">
      <w:pPr>
        <w:tabs>
          <w:tab w:val="left" w:pos="2127"/>
          <w:tab w:val="left" w:pos="3402"/>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Leiter der Weiterbildungsstätte:</w:t>
      </w:r>
      <w:r w:rsidR="00D83A55">
        <w:rPr>
          <w:rFonts w:ascii="Arial" w:eastAsia="Times New Roman" w:hAnsi="Arial" w:cs="Arial"/>
          <w:b/>
          <w:lang w:val="de-DE" w:eastAsia="de-DE"/>
        </w:rPr>
        <w:tab/>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3"/>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5590C57B" w14:textId="484B9328" w:rsidR="00D83A55" w:rsidRPr="00D83A55" w:rsidRDefault="00D83A55" w:rsidP="00D83A55">
      <w:pPr>
        <w:tabs>
          <w:tab w:val="left" w:pos="3402"/>
          <w:tab w:val="left" w:pos="5670"/>
        </w:tabs>
        <w:spacing w:after="0"/>
        <w:ind w:left="5670" w:hanging="5670"/>
        <w:rPr>
          <w:rFonts w:ascii="Arial" w:eastAsia="Times New Roman" w:hAnsi="Arial" w:cs="Arial"/>
          <w:bCs/>
          <w:lang w:val="de-DE" w:eastAsia="de-DE"/>
        </w:rPr>
      </w:pPr>
      <w:r w:rsidRPr="00D83A55">
        <w:rPr>
          <w:rFonts w:ascii="Arial" w:eastAsia="Times New Roman" w:hAnsi="Arial" w:cs="Arial"/>
          <w:bCs/>
          <w:lang w:val="de-DE" w:eastAsia="de-DE"/>
        </w:rPr>
        <w:tab/>
        <w:t>(E-Mail)</w:t>
      </w:r>
      <w:r w:rsidRPr="00D83A55">
        <w:rPr>
          <w:rFonts w:ascii="Arial" w:eastAsia="Times New Roman" w:hAnsi="Arial" w:cs="Arial"/>
          <w:bCs/>
          <w:lang w:val="de-DE" w:eastAsia="de-DE"/>
        </w:rPr>
        <w:tab/>
      </w:r>
      <w:r w:rsidRPr="00162FAD">
        <w:rPr>
          <w:rFonts w:ascii="Arial" w:eastAsia="Times New Roman" w:hAnsi="Arial" w:cs="Arial"/>
          <w:lang w:val="de-DE" w:eastAsia="de-DE"/>
        </w:rPr>
        <w:fldChar w:fldCharType="begin">
          <w:ffData>
            <w:name w:val="Text13"/>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0F40E99B" w14:textId="77777777"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6" w:name="Kontrollkästchen7"/>
      <w:r w:rsidRPr="00162F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6"/>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7" w:name="Kontrollkästchen6"/>
      <w:r w:rsidRPr="00162F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7"/>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8" w:name="Kontrollkästchen5"/>
      <w:r w:rsidRPr="00162F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8"/>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4"/>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0F40E99C" w14:textId="77777777" w:rsidR="00162FAD" w:rsidRPr="00162FAD" w:rsidRDefault="00162FAD" w:rsidP="00162FAD">
      <w:pPr>
        <w:tabs>
          <w:tab w:val="left" w:pos="2127"/>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9" w:name="Kontrollkästchen8"/>
      <w:r w:rsidRPr="00162F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9"/>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0" w:name="Kontrollkästchen9"/>
      <w:r w:rsidRPr="00162F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0"/>
      <w:r w:rsidRPr="00162FAD">
        <w:rPr>
          <w:rFonts w:ascii="Arial" w:eastAsia="Times New Roman" w:hAnsi="Arial" w:cs="Arial"/>
          <w:lang w:val="de-DE" w:eastAsia="de-DE"/>
        </w:rPr>
        <w:t xml:space="preserve">  nebenamtlich</w:t>
      </w:r>
    </w:p>
    <w:p w14:paraId="0F40E99D" w14:textId="77777777" w:rsidR="00162FAD" w:rsidRPr="00162FAD" w:rsidRDefault="00162FAD" w:rsidP="00162FAD">
      <w:pPr>
        <w:spacing w:after="0"/>
        <w:rPr>
          <w:rFonts w:ascii="Arial" w:eastAsia="Times New Roman" w:hAnsi="Arial" w:cs="Arial"/>
          <w:lang w:val="de-DE" w:eastAsia="de-DE"/>
        </w:rPr>
      </w:pPr>
    </w:p>
    <w:p w14:paraId="0F40E99E" w14:textId="77777777"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0F40E99F" w14:textId="77777777" w:rsidR="00162FAD" w:rsidRPr="00162FAD" w:rsidRDefault="00162FAD" w:rsidP="00162FAD">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14:paraId="0F40E9A0" w14:textId="77777777" w:rsidR="00162FAD" w:rsidRPr="00162FAD" w:rsidRDefault="00162FAD" w:rsidP="00162FAD">
      <w:pPr>
        <w:tabs>
          <w:tab w:val="left" w:pos="5670"/>
        </w:tabs>
        <w:spacing w:after="0" w:line="360" w:lineRule="auto"/>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14:paraId="0F40E9A1" w14:textId="77777777"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0F40E9A2" w14:textId="77777777" w:rsidR="00162FAD" w:rsidRPr="00162FAD" w:rsidRDefault="00162FAD" w:rsidP="00162FAD">
      <w:pPr>
        <w:tabs>
          <w:tab w:val="left" w:pos="5670"/>
        </w:tabs>
        <w:spacing w:after="0" w:line="360" w:lineRule="auto"/>
        <w:ind w:left="5670" w:hanging="5670"/>
        <w:rPr>
          <w:rFonts w:ascii="Arial" w:eastAsia="Times New Roman" w:hAnsi="Arial" w:cs="Arial"/>
          <w:lang w:val="de-DE" w:eastAsia="de-DE"/>
        </w:rPr>
      </w:pPr>
      <w:r w:rsidRPr="00162FAD">
        <w:rPr>
          <w:rFonts w:ascii="Arial" w:eastAsia="Times New Roman" w:hAnsi="Arial" w:cs="Arial"/>
          <w:lang w:val="de-DE" w:eastAsia="de-DE"/>
        </w:rPr>
        <w:t>Leiter der Weiterbildungsstätte seit:</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0F40E9A3" w14:textId="77777777" w:rsidR="00162FAD" w:rsidRPr="00162FAD" w:rsidRDefault="00162FAD" w:rsidP="00162FAD">
      <w:pPr>
        <w:tabs>
          <w:tab w:val="left" w:pos="5670"/>
        </w:tabs>
        <w:spacing w:after="0"/>
        <w:ind w:left="5670" w:hanging="5670"/>
        <w:rPr>
          <w:rFonts w:ascii="Arial" w:eastAsia="Times New Roman" w:hAnsi="Arial" w:cs="Arial"/>
          <w:b/>
          <w:lang w:val="de-DE" w:eastAsia="de-DE"/>
        </w:rPr>
      </w:pPr>
    </w:p>
    <w:p w14:paraId="0F40E9A4" w14:textId="77777777"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Stellvertreter: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7"/>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0F40E9A5" w14:textId="77777777"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1" w:name="Kontrollkästchen12"/>
      <w:r w:rsidRPr="00162F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1"/>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2" w:name="Kontrollkästchen11"/>
      <w:r w:rsidRPr="00162F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2"/>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13" w:name="Kontrollkästchen10"/>
      <w:r w:rsidRPr="00162F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3"/>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8"/>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0F40E9A6" w14:textId="77777777"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14" w:name="Kontrollkästchen14"/>
      <w:r w:rsidRPr="00162F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4"/>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15" w:name="Kontrollkästchen13"/>
      <w:r w:rsidRPr="00162F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5"/>
      <w:r w:rsidRPr="00162FAD">
        <w:rPr>
          <w:rFonts w:ascii="Arial" w:eastAsia="Times New Roman" w:hAnsi="Arial" w:cs="Arial"/>
          <w:lang w:val="de-DE" w:eastAsia="de-DE"/>
        </w:rPr>
        <w:t xml:space="preserve">  nebenamtlich</w:t>
      </w:r>
    </w:p>
    <w:p w14:paraId="0F40E9A7" w14:textId="77777777" w:rsidR="00162FAD" w:rsidRPr="00162FAD" w:rsidRDefault="00162FAD" w:rsidP="00162FAD">
      <w:pPr>
        <w:tabs>
          <w:tab w:val="left" w:pos="5670"/>
        </w:tabs>
        <w:spacing w:after="0"/>
        <w:ind w:left="5670" w:hanging="5670"/>
        <w:rPr>
          <w:rFonts w:ascii="Arial" w:eastAsia="Times New Roman" w:hAnsi="Arial" w:cs="Arial"/>
          <w:lang w:val="de-DE" w:eastAsia="de-DE"/>
        </w:rPr>
      </w:pPr>
    </w:p>
    <w:p w14:paraId="0F40E9A8" w14:textId="77777777"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0F40E9A9" w14:textId="77777777" w:rsidR="00162FAD" w:rsidRPr="00162FAD" w:rsidRDefault="00162FAD" w:rsidP="00162FAD">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14:paraId="0F40E9AA" w14:textId="77777777" w:rsidR="00162FAD" w:rsidRPr="00162FAD" w:rsidRDefault="00162FAD" w:rsidP="00162FAD">
      <w:pPr>
        <w:tabs>
          <w:tab w:val="left" w:pos="5670"/>
        </w:tabs>
        <w:spacing w:after="0" w:line="360" w:lineRule="auto"/>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14:paraId="0F40E9AB" w14:textId="77777777"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0F40E9AC" w14:textId="77777777" w:rsidR="00162FAD" w:rsidRPr="00162FAD" w:rsidRDefault="00162FAD" w:rsidP="00162FAD">
      <w:pPr>
        <w:spacing w:after="0"/>
        <w:rPr>
          <w:rFonts w:ascii="Arial" w:eastAsia="Times New Roman" w:hAnsi="Arial" w:cs="Arial"/>
          <w:lang w:val="de-DE" w:eastAsia="de-DE"/>
        </w:rPr>
      </w:pPr>
    </w:p>
    <w:p w14:paraId="0F40E9AD" w14:textId="77777777" w:rsidR="00162FAD" w:rsidRPr="00162FAD" w:rsidRDefault="00162FAD" w:rsidP="00162FAD">
      <w:pPr>
        <w:spacing w:after="0"/>
        <w:rPr>
          <w:rFonts w:ascii="Arial" w:eastAsia="Times New Roman" w:hAnsi="Arial" w:cs="Arial"/>
          <w:lang w:val="de-DE" w:eastAsia="de-DE"/>
        </w:rPr>
      </w:pPr>
    </w:p>
    <w:p w14:paraId="0F40E9AE" w14:textId="77777777"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Name Koordinator*, falls nicht identisch mit Leiter der WBS:</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2"/>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14:paraId="0F40E9AF" w14:textId="77777777"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Facharzttitel seit:</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4"/>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14:paraId="0F40E9B0" w14:textId="77777777" w:rsidR="00162FAD" w:rsidRPr="00162FAD" w:rsidRDefault="00162FAD" w:rsidP="00162FAD">
      <w:pPr>
        <w:spacing w:after="0"/>
        <w:rPr>
          <w:rFonts w:ascii="Arial" w:eastAsia="Times New Roman" w:hAnsi="Arial" w:cs="Arial"/>
          <w:sz w:val="16"/>
          <w:lang w:eastAsia="de-DE"/>
        </w:rPr>
      </w:pPr>
      <w:r w:rsidRPr="00162FAD">
        <w:rPr>
          <w:rFonts w:ascii="Arial" w:eastAsia="Times New Roman" w:hAnsi="Arial" w:cs="Arial"/>
          <w:sz w:val="16"/>
          <w:lang w:eastAsia="de-DE"/>
        </w:rPr>
        <w:t>*Koordinator = LA oder OA, der die WB der AA intern koordiniert, vgl. auch Glossar (www.siwf.ch – Weiterbildung – Für Leiterinnen und Leiter von Weiterbildungsstätten)</w:t>
      </w:r>
    </w:p>
    <w:p w14:paraId="0F40E9B1" w14:textId="77777777" w:rsidR="00162FAD" w:rsidRPr="00162FAD" w:rsidRDefault="00162FAD" w:rsidP="00162FAD">
      <w:pPr>
        <w:spacing w:after="0"/>
        <w:rPr>
          <w:rFonts w:ascii="Arial" w:eastAsia="Times New Roman" w:hAnsi="Arial" w:cs="Arial"/>
          <w:b/>
          <w:lang w:eastAsia="de-DE"/>
        </w:rPr>
      </w:pPr>
    </w:p>
    <w:p w14:paraId="0F40E9B2" w14:textId="77777777" w:rsidR="00162FAD" w:rsidRPr="00162FAD" w:rsidRDefault="00162FAD" w:rsidP="00162FAD">
      <w:pPr>
        <w:spacing w:after="0"/>
        <w:rPr>
          <w:rFonts w:ascii="Arial" w:eastAsia="Times New Roman" w:hAnsi="Arial" w:cs="Arial"/>
          <w:b/>
          <w:lang w:val="de-DE" w:eastAsia="de-DE"/>
        </w:rPr>
      </w:pPr>
    </w:p>
    <w:p w14:paraId="0F40E9B3" w14:textId="77777777"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b/>
          <w:lang w:val="de-DE" w:eastAsia="de-DE"/>
        </w:rPr>
        <w:t>Anzahl der Weiterbildungsstellen an der Weiterbildungsstätte</w:t>
      </w:r>
      <w:r w:rsidRPr="00162FAD">
        <w:rPr>
          <w:rFonts w:ascii="Arial" w:eastAsia="Times New Roman" w:hAnsi="Arial" w:cs="Arial"/>
          <w:b/>
          <w:lang w:val="de-DE" w:eastAsia="de-DE"/>
        </w:rPr>
        <w:tab/>
      </w:r>
      <w:r w:rsidRPr="00162FAD">
        <w:rPr>
          <w:rFonts w:ascii="Arial" w:eastAsia="Times New Roman" w:hAnsi="Arial" w:cs="Arial"/>
          <w:lang w:val="de-DE" w:eastAsia="de-DE"/>
        </w:rPr>
        <w:t>Oberarzt</w:t>
      </w:r>
      <w:r w:rsidRPr="00162FAD">
        <w:rPr>
          <w:rFonts w:ascii="Arial" w:eastAsia="Times New Roman" w:hAnsi="Arial" w:cs="Arial"/>
          <w:lang w:val="de-DE" w:eastAsia="de-DE"/>
        </w:rPr>
        <w:tab/>
        <w:t>Assistenzarzt</w:t>
      </w:r>
    </w:p>
    <w:p w14:paraId="0F40E9B4" w14:textId="77777777"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0F40E9B5" w14:textId="77777777"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davon</w:t>
      </w:r>
    </w:p>
    <w:p w14:paraId="0F40E9B6" w14:textId="77777777"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des Fachgebietes</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0F40E9B7" w14:textId="77777777" w:rsidR="00162FAD" w:rsidRPr="00162FAD" w:rsidRDefault="00162FAD" w:rsidP="00162FAD">
      <w:pPr>
        <w:tabs>
          <w:tab w:val="left" w:pos="6946"/>
          <w:tab w:val="left" w:pos="8080"/>
        </w:tabs>
        <w:spacing w:after="0"/>
        <w:rPr>
          <w:rFonts w:ascii="Arial" w:eastAsia="Times New Roman" w:hAnsi="Arial" w:cs="Arial"/>
          <w:lang w:val="de-DE" w:eastAsia="de-DE"/>
        </w:rPr>
      </w:pPr>
    </w:p>
    <w:p w14:paraId="0F40E9B8" w14:textId="77777777"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anderer Fachgebiete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0F40E9B9" w14:textId="77777777" w:rsidR="00162FAD" w:rsidRPr="00162FAD" w:rsidRDefault="00162FAD" w:rsidP="00162FAD">
      <w:pPr>
        <w:spacing w:after="0"/>
        <w:rPr>
          <w:rFonts w:ascii="Arial" w:eastAsia="Times New Roman" w:hAnsi="Arial" w:cs="Arial"/>
          <w:b/>
          <w:lang w:val="de-DE" w:eastAsia="de-DE"/>
        </w:rPr>
      </w:pPr>
    </w:p>
    <w:p w14:paraId="0F40E9BA" w14:textId="77777777" w:rsidR="00162FAD" w:rsidRPr="00162FAD" w:rsidRDefault="00162FAD" w:rsidP="00162FAD">
      <w:pPr>
        <w:spacing w:after="0"/>
        <w:rPr>
          <w:rFonts w:ascii="Arial" w:eastAsia="Times New Roman" w:hAnsi="Arial" w:cs="Arial"/>
          <w:b/>
          <w:lang w:val="de-DE" w:eastAsia="de-DE"/>
        </w:rPr>
      </w:pPr>
    </w:p>
    <w:p w14:paraId="0F40E9BB" w14:textId="77777777" w:rsidR="00162FAD" w:rsidRPr="00162FAD" w:rsidRDefault="00162FAD" w:rsidP="00162FAD">
      <w:pPr>
        <w:spacing w:after="0"/>
        <w:rPr>
          <w:rFonts w:ascii="Arial" w:eastAsia="Times New Roman" w:hAnsi="Arial" w:cs="Arial"/>
          <w:b/>
          <w:lang w:val="de-DE" w:eastAsia="de-DE"/>
        </w:rPr>
      </w:pPr>
    </w:p>
    <w:p w14:paraId="0F40E9BC" w14:textId="77777777" w:rsidR="00162FAD" w:rsidRPr="00162FAD" w:rsidRDefault="00162FAD" w:rsidP="00162FAD">
      <w:pPr>
        <w:spacing w:after="0"/>
        <w:rPr>
          <w:rFonts w:ascii="Arial" w:eastAsia="Times New Roman" w:hAnsi="Arial" w:cs="Arial"/>
          <w:b/>
          <w:lang w:val="de-DE" w:eastAsia="de-DE"/>
        </w:rPr>
      </w:pPr>
    </w:p>
    <w:p w14:paraId="0F40E9BD" w14:textId="77777777" w:rsidR="00162FAD" w:rsidRPr="00162FAD" w:rsidRDefault="00162FAD" w:rsidP="00162FAD">
      <w:pPr>
        <w:spacing w:after="0"/>
        <w:rPr>
          <w:rFonts w:ascii="Arial" w:eastAsia="Times New Roman" w:hAnsi="Arial" w:cs="Arial"/>
          <w:b/>
          <w:lang w:val="de-DE" w:eastAsia="de-DE"/>
        </w:rPr>
      </w:pPr>
    </w:p>
    <w:p w14:paraId="0F40E9BE" w14:textId="77777777" w:rsidR="00162FAD" w:rsidRPr="00162FAD" w:rsidRDefault="00162FAD" w:rsidP="00162FAD">
      <w:pPr>
        <w:spacing w:after="0"/>
        <w:rPr>
          <w:rFonts w:ascii="Arial" w:eastAsia="Times New Roman" w:hAnsi="Arial" w:cs="Arial"/>
          <w:b/>
          <w:lang w:val="de-DE" w:eastAsia="de-DE"/>
        </w:rPr>
      </w:pPr>
    </w:p>
    <w:p w14:paraId="0F40E9BF" w14:textId="77777777"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t>Beantragte Kategorie</w:t>
      </w:r>
    </w:p>
    <w:p w14:paraId="0F40E9C0" w14:textId="77777777" w:rsidR="00162FAD" w:rsidRPr="00162FAD" w:rsidRDefault="00162FAD" w:rsidP="00162FAD">
      <w:pPr>
        <w:spacing w:after="0"/>
        <w:rPr>
          <w:rFonts w:ascii="Arial" w:eastAsia="Times New Roman" w:hAnsi="Arial" w:cs="Arial"/>
          <w:lang w:val="de-DE" w:eastAsia="de-DE"/>
        </w:rPr>
      </w:pPr>
    </w:p>
    <w:p w14:paraId="0F40E9C1" w14:textId="77777777" w:rsidR="00162FAD" w:rsidRPr="002D5083" w:rsidRDefault="00162FAD"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2D5083">
        <w:rPr>
          <w:rFonts w:ascii="Arial" w:eastAsia="Times New Roman" w:hAnsi="Arial" w:cs="Arial"/>
          <w:lang w:val="de-DE" w:eastAsia="de-DE"/>
        </w:rPr>
        <w:fldChar w:fldCharType="begin">
          <w:ffData>
            <w:name w:val="Kontrollkästchen19"/>
            <w:enabled/>
            <w:calcOnExit w:val="0"/>
            <w:checkBox>
              <w:sizeAuto/>
              <w:default w:val="0"/>
            </w:checkBox>
          </w:ffData>
        </w:fldChar>
      </w:r>
      <w:r w:rsidRPr="002D5083">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2D5083">
        <w:rPr>
          <w:rFonts w:ascii="Arial" w:eastAsia="Times New Roman" w:hAnsi="Arial" w:cs="Arial"/>
          <w:lang w:val="de-DE" w:eastAsia="de-DE"/>
        </w:rPr>
        <w:fldChar w:fldCharType="end"/>
      </w:r>
      <w:r w:rsidRPr="002D5083">
        <w:rPr>
          <w:rFonts w:ascii="Arial" w:eastAsia="Times New Roman" w:hAnsi="Arial" w:cs="Arial"/>
          <w:lang w:val="de-DE" w:eastAsia="de-DE"/>
        </w:rPr>
        <w:t xml:space="preserve">  Kategorie A (4 Jahre)</w:t>
      </w:r>
    </w:p>
    <w:p w14:paraId="0F40E9C2" w14:textId="77777777" w:rsidR="00162FAD" w:rsidRPr="002D5083" w:rsidRDefault="00162FAD"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2D5083">
        <w:rPr>
          <w:rFonts w:ascii="Arial" w:eastAsia="Times New Roman" w:hAnsi="Arial" w:cs="Arial"/>
          <w:lang w:val="de-DE" w:eastAsia="de-DE"/>
        </w:rPr>
        <w:fldChar w:fldCharType="begin">
          <w:ffData>
            <w:name w:val="Kontrollkästchen19"/>
            <w:enabled/>
            <w:calcOnExit w:val="0"/>
            <w:checkBox>
              <w:sizeAuto/>
              <w:default w:val="0"/>
            </w:checkBox>
          </w:ffData>
        </w:fldChar>
      </w:r>
      <w:r w:rsidRPr="002D5083">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2D5083">
        <w:rPr>
          <w:rFonts w:ascii="Arial" w:eastAsia="Times New Roman" w:hAnsi="Arial" w:cs="Arial"/>
          <w:lang w:val="de-DE" w:eastAsia="de-DE"/>
        </w:rPr>
        <w:fldChar w:fldCharType="end"/>
      </w:r>
      <w:r w:rsidR="00C173D3" w:rsidRPr="002D5083">
        <w:rPr>
          <w:rFonts w:ascii="Arial" w:eastAsia="Times New Roman" w:hAnsi="Arial" w:cs="Arial"/>
          <w:lang w:val="de-DE" w:eastAsia="de-DE"/>
        </w:rPr>
        <w:t xml:space="preserve">  Kategorie B (4</w:t>
      </w:r>
      <w:r w:rsidRPr="002D5083">
        <w:rPr>
          <w:rFonts w:ascii="Arial" w:eastAsia="Times New Roman" w:hAnsi="Arial" w:cs="Arial"/>
          <w:lang w:val="de-DE" w:eastAsia="de-DE"/>
        </w:rPr>
        <w:t xml:space="preserve"> Jahre)</w:t>
      </w:r>
    </w:p>
    <w:p w14:paraId="0F40E9C3" w14:textId="77777777" w:rsidR="00162FAD" w:rsidRPr="002D5083" w:rsidRDefault="00162FAD"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2D5083">
        <w:rPr>
          <w:rFonts w:ascii="Arial" w:eastAsia="Times New Roman" w:hAnsi="Arial" w:cs="Arial"/>
          <w:lang w:val="de-DE" w:eastAsia="de-DE"/>
        </w:rPr>
        <w:fldChar w:fldCharType="begin">
          <w:ffData>
            <w:name w:val="Kontrollkästchen19"/>
            <w:enabled/>
            <w:calcOnExit w:val="0"/>
            <w:checkBox>
              <w:sizeAuto/>
              <w:default w:val="0"/>
            </w:checkBox>
          </w:ffData>
        </w:fldChar>
      </w:r>
      <w:r w:rsidRPr="002D5083">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2D5083">
        <w:rPr>
          <w:rFonts w:ascii="Arial" w:eastAsia="Times New Roman" w:hAnsi="Arial" w:cs="Arial"/>
          <w:lang w:val="de-DE" w:eastAsia="de-DE"/>
        </w:rPr>
        <w:fldChar w:fldCharType="end"/>
      </w:r>
      <w:r w:rsidRPr="002D5083">
        <w:rPr>
          <w:rFonts w:ascii="Arial" w:eastAsia="Times New Roman" w:hAnsi="Arial" w:cs="Arial"/>
          <w:lang w:val="de-DE" w:eastAsia="de-DE"/>
        </w:rPr>
        <w:t xml:space="preserve">  Kategorie C (</w:t>
      </w:r>
      <w:r w:rsidR="00C173D3" w:rsidRPr="002D5083">
        <w:rPr>
          <w:rFonts w:ascii="Arial" w:eastAsia="Times New Roman" w:hAnsi="Arial" w:cs="Arial"/>
          <w:lang w:val="de-DE" w:eastAsia="de-DE"/>
        </w:rPr>
        <w:t>3</w:t>
      </w:r>
      <w:r w:rsidRPr="002D5083">
        <w:rPr>
          <w:rFonts w:ascii="Arial" w:eastAsia="Times New Roman" w:hAnsi="Arial" w:cs="Arial"/>
          <w:lang w:val="de-DE" w:eastAsia="de-DE"/>
        </w:rPr>
        <w:t xml:space="preserve"> Jahre)</w:t>
      </w:r>
    </w:p>
    <w:p w14:paraId="0F40E9C4" w14:textId="77777777" w:rsidR="00162FAD" w:rsidRPr="00162FAD" w:rsidRDefault="00162FAD" w:rsidP="00162FAD">
      <w:pPr>
        <w:tabs>
          <w:tab w:val="left" w:pos="1418"/>
        </w:tabs>
        <w:spacing w:after="0"/>
        <w:rPr>
          <w:rFonts w:ascii="Arial" w:eastAsia="Times New Roman" w:hAnsi="Arial" w:cs="Arial"/>
          <w:lang w:val="de-DE" w:eastAsia="de-DE"/>
        </w:rPr>
      </w:pPr>
      <w:r w:rsidRPr="002D5083">
        <w:rPr>
          <w:rFonts w:ascii="Arial" w:eastAsia="Times New Roman" w:hAnsi="Arial" w:cs="Arial"/>
          <w:lang w:val="de-DE" w:eastAsia="de-DE"/>
        </w:rPr>
        <w:fldChar w:fldCharType="begin">
          <w:ffData>
            <w:name w:val="Kontrollkästchen19"/>
            <w:enabled/>
            <w:calcOnExit w:val="0"/>
            <w:checkBox>
              <w:sizeAuto/>
              <w:default w:val="0"/>
            </w:checkBox>
          </w:ffData>
        </w:fldChar>
      </w:r>
      <w:r w:rsidRPr="002D5083">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2D5083">
        <w:rPr>
          <w:rFonts w:ascii="Arial" w:eastAsia="Times New Roman" w:hAnsi="Arial" w:cs="Arial"/>
          <w:lang w:val="de-DE" w:eastAsia="de-DE"/>
        </w:rPr>
        <w:fldChar w:fldCharType="end"/>
      </w:r>
      <w:r w:rsidRPr="002D5083">
        <w:rPr>
          <w:rFonts w:ascii="Arial" w:eastAsia="Times New Roman" w:hAnsi="Arial" w:cs="Arial"/>
          <w:lang w:val="de-DE" w:eastAsia="de-DE"/>
        </w:rPr>
        <w:t xml:space="preserve">  Kategorie D (</w:t>
      </w:r>
      <w:r w:rsidR="00C173D3" w:rsidRPr="002D5083">
        <w:rPr>
          <w:rFonts w:ascii="Arial" w:eastAsia="Times New Roman" w:hAnsi="Arial" w:cs="Arial"/>
          <w:lang w:val="de-DE" w:eastAsia="de-DE"/>
        </w:rPr>
        <w:t>2</w:t>
      </w:r>
      <w:r w:rsidRPr="002D5083">
        <w:rPr>
          <w:rFonts w:ascii="Arial" w:eastAsia="Times New Roman" w:hAnsi="Arial" w:cs="Arial"/>
          <w:lang w:val="de-DE" w:eastAsia="de-DE"/>
        </w:rPr>
        <w:t xml:space="preserve"> Jahr</w:t>
      </w:r>
      <w:r w:rsidR="00C173D3" w:rsidRPr="002D5083">
        <w:rPr>
          <w:rFonts w:ascii="Arial" w:eastAsia="Times New Roman" w:hAnsi="Arial" w:cs="Arial"/>
          <w:lang w:val="de-DE" w:eastAsia="de-DE"/>
        </w:rPr>
        <w:t>e</w:t>
      </w:r>
      <w:r w:rsidRPr="002D5083">
        <w:rPr>
          <w:rFonts w:ascii="Arial" w:eastAsia="Times New Roman" w:hAnsi="Arial" w:cs="Arial"/>
          <w:lang w:val="de-DE" w:eastAsia="de-DE"/>
        </w:rPr>
        <w:t>)</w:t>
      </w:r>
    </w:p>
    <w:p w14:paraId="0F40E9C5" w14:textId="77777777" w:rsidR="00162FAD" w:rsidRPr="00162FAD" w:rsidRDefault="00162FAD" w:rsidP="00162FAD">
      <w:pPr>
        <w:tabs>
          <w:tab w:val="left" w:pos="-720"/>
          <w:tab w:val="left" w:pos="284"/>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Art. 41 WBO «Weiterbildungskonzept; Weiterbildungsstellen»</w:t>
      </w:r>
    </w:p>
    <w:p w14:paraId="0F40E9C6" w14:textId="77777777" w:rsidR="00162FAD" w:rsidRPr="00162FAD" w:rsidRDefault="00162FAD" w:rsidP="00162FAD">
      <w:pPr>
        <w:tabs>
          <w:tab w:val="left" w:pos="-720"/>
        </w:tabs>
        <w:spacing w:after="0"/>
        <w:jc w:val="both"/>
        <w:rPr>
          <w:rFonts w:ascii="Arial" w:eastAsia="Times New Roman" w:hAnsi="Arial" w:cs="Arial"/>
          <w:lang w:val="de-DE" w:eastAsia="de-DE"/>
        </w:rPr>
      </w:pPr>
      <w:r w:rsidRPr="00162FAD">
        <w:rPr>
          <w:rFonts w:ascii="Arial" w:eastAsia="Times New Roman" w:hAnsi="Arial" w:cs="Arial"/>
          <w:lang w:val="de-DE" w:eastAsia="de-DE"/>
        </w:rPr>
        <w:t>_____________________________________________________________________________</w:t>
      </w:r>
    </w:p>
    <w:p w14:paraId="0F40E9C7" w14:textId="77777777" w:rsidR="00162FAD" w:rsidRPr="00162FAD" w:rsidRDefault="00162FAD" w:rsidP="00162FAD">
      <w:pPr>
        <w:tabs>
          <w:tab w:val="left" w:pos="-720"/>
          <w:tab w:val="left" w:pos="425"/>
        </w:tabs>
        <w:spacing w:after="0"/>
        <w:rPr>
          <w:rFonts w:ascii="Arial" w:eastAsia="Times New Roman" w:hAnsi="Arial" w:cs="Arial"/>
          <w:lang w:val="de-DE" w:eastAsia="de-DE"/>
        </w:rPr>
      </w:pPr>
    </w:p>
    <w:p w14:paraId="0F40E9C8" w14:textId="77777777" w:rsidR="00162FAD" w:rsidRPr="00162FAD" w:rsidRDefault="00162FAD" w:rsidP="00162FAD">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162FAD">
        <w:rPr>
          <w:rFonts w:ascii="Arial" w:eastAsia="Times New Roman" w:hAnsi="Arial" w:cs="Arial"/>
          <w:lang w:val="de-DE" w:eastAsia="de-DE"/>
        </w:rPr>
        <w:t>Das dem Gesuchsformular beigelegte Weiterbildungskonzept enthält folgende Informationen (vgl. Art. 41 WBO, Absatz 1):</w:t>
      </w:r>
    </w:p>
    <w:p w14:paraId="0F40E9C9" w14:textId="77777777" w:rsidR="00162FAD" w:rsidRPr="00162FAD" w:rsidRDefault="00162FAD" w:rsidP="00162FAD">
      <w:pPr>
        <w:tabs>
          <w:tab w:val="left" w:pos="-720"/>
          <w:tab w:val="left" w:pos="425"/>
          <w:tab w:val="left" w:pos="7797"/>
          <w:tab w:val="left" w:pos="8505"/>
        </w:tabs>
        <w:spacing w:after="0"/>
        <w:rPr>
          <w:rFonts w:ascii="Arial" w:eastAsia="Times New Roman" w:hAnsi="Arial" w:cs="Arial"/>
          <w:lang w:val="de-DE" w:eastAsia="de-DE"/>
        </w:rPr>
      </w:pPr>
    </w:p>
    <w:p w14:paraId="0F40E9CA" w14:textId="77777777"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14:paraId="0F40E9CB" w14:textId="77777777"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14:paraId="0F40E9CC" w14:textId="77777777" w:rsidR="00162FAD" w:rsidRPr="00162FAD" w:rsidRDefault="00162FAD" w:rsidP="00162FAD">
      <w:pPr>
        <w:tabs>
          <w:tab w:val="left" w:pos="-720"/>
        </w:tabs>
        <w:spacing w:after="0"/>
        <w:ind w:left="284"/>
        <w:rPr>
          <w:rFonts w:ascii="Arial" w:eastAsia="Times New Roman" w:hAnsi="Arial" w:cs="Arial"/>
          <w:lang w:val="de-DE" w:eastAsia="de-DE"/>
        </w:rPr>
      </w:pPr>
    </w:p>
    <w:p w14:paraId="0F40E9CD" w14:textId="77777777"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Zahl der weiterzubildenden Personen steht in einem angemessenen Verhältnis zur Anzahl Weiterbildner (Tutoren).</w:t>
      </w:r>
    </w:p>
    <w:p w14:paraId="0F40E9CE" w14:textId="77777777"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14:paraId="0F40E9CF" w14:textId="77777777" w:rsidR="00162FAD" w:rsidRPr="00162FAD" w:rsidRDefault="00162FAD" w:rsidP="00162FAD">
      <w:pPr>
        <w:tabs>
          <w:tab w:val="left" w:pos="-720"/>
        </w:tabs>
        <w:spacing w:after="0"/>
        <w:ind w:left="284"/>
        <w:rPr>
          <w:rFonts w:ascii="Arial" w:eastAsia="Times New Roman" w:hAnsi="Arial" w:cs="Arial"/>
          <w:lang w:val="de-DE" w:eastAsia="de-DE"/>
        </w:rPr>
      </w:pPr>
    </w:p>
    <w:p w14:paraId="0F40E9D0" w14:textId="77777777"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Es ist beschrieben, wie, durch wen, wann und wo die im Weiterbildungsprogramm geforderten praktischen und theoretischen Weiterbildungsinhalte vermittelt werden.</w:t>
      </w:r>
    </w:p>
    <w:p w14:paraId="0F40E9D1" w14:textId="77777777"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14:paraId="0F40E9D2" w14:textId="77777777" w:rsidR="00162FAD" w:rsidRPr="00162FAD" w:rsidRDefault="00162FAD" w:rsidP="00162FAD">
      <w:pPr>
        <w:tabs>
          <w:tab w:val="left" w:pos="-720"/>
        </w:tabs>
        <w:spacing w:after="0"/>
        <w:ind w:left="284"/>
        <w:rPr>
          <w:rFonts w:ascii="Arial" w:eastAsia="Times New Roman" w:hAnsi="Arial" w:cs="Arial"/>
          <w:lang w:val="de-DE" w:eastAsia="de-DE"/>
        </w:rPr>
      </w:pPr>
    </w:p>
    <w:p w14:paraId="0F40E9D3" w14:textId="77777777"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Vermittlung der Weiterbildungsinhalte für fachfremde Kandidaten (insbesondere Hausärzte) ist gesondert beschrieben.</w:t>
      </w:r>
    </w:p>
    <w:p w14:paraId="0F40E9D4" w14:textId="77777777"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14:paraId="0F40E9D5" w14:textId="77777777" w:rsidR="00162FAD" w:rsidRPr="00162FAD" w:rsidRDefault="00162FAD" w:rsidP="00162FAD">
      <w:pPr>
        <w:tabs>
          <w:tab w:val="left" w:pos="-720"/>
        </w:tabs>
        <w:spacing w:after="0"/>
        <w:ind w:left="284"/>
        <w:rPr>
          <w:rFonts w:ascii="Arial" w:eastAsia="Times New Roman" w:hAnsi="Arial" w:cs="Arial"/>
          <w:lang w:val="de-DE" w:eastAsia="de-DE"/>
        </w:rPr>
      </w:pPr>
    </w:p>
    <w:p w14:paraId="0F40E9D6" w14:textId="77777777"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Kooperation mit anderen Weiterbildungsstätten im Bereiche der Weiterbildung (Weiterbildungsverbund oder Weiterbildungsnetz) ist beschrieben.</w:t>
      </w:r>
    </w:p>
    <w:p w14:paraId="0F40E9D7" w14:textId="77777777"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14:paraId="0F40E9D8" w14:textId="77777777" w:rsidR="00162FAD" w:rsidRPr="00162FAD" w:rsidRDefault="00162FAD" w:rsidP="00162FAD">
      <w:pPr>
        <w:tabs>
          <w:tab w:val="left" w:pos="-720"/>
        </w:tabs>
        <w:spacing w:after="0"/>
        <w:rPr>
          <w:rFonts w:ascii="Arial" w:eastAsia="Times New Roman" w:hAnsi="Arial" w:cs="Arial"/>
          <w:lang w:val="de-DE" w:eastAsia="de-DE"/>
        </w:rPr>
      </w:pPr>
    </w:p>
    <w:p w14:paraId="0F40E9D9" w14:textId="77777777" w:rsidR="00162FAD" w:rsidRPr="00162FAD" w:rsidRDefault="00162FAD" w:rsidP="00162FAD">
      <w:pPr>
        <w:tabs>
          <w:tab w:val="left" w:pos="-720"/>
        </w:tabs>
        <w:spacing w:after="0"/>
        <w:rPr>
          <w:rFonts w:ascii="Arial" w:eastAsia="Times New Roman" w:hAnsi="Arial" w:cs="Arial"/>
          <w:lang w:val="de-DE" w:eastAsia="de-DE"/>
        </w:rPr>
      </w:pPr>
    </w:p>
    <w:p w14:paraId="0F40E9DA" w14:textId="7EB19800" w:rsidR="00162FAD" w:rsidRPr="00162FAD" w:rsidRDefault="00162FAD" w:rsidP="00162FAD">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 xml:space="preserve">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(vgl. </w:t>
      </w:r>
      <w:r w:rsidRPr="00162FAD">
        <w:rPr>
          <w:rFonts w:ascii="Arial" w:eastAsia="Times New Roman" w:hAnsi="Arial" w:cs="Arial"/>
          <w:lang w:eastAsia="de-DE"/>
        </w:rPr>
        <w:t>www.siwf.ch – Weiterbildung</w:t>
      </w:r>
      <w:r w:rsidR="00CF39ED">
        <w:rPr>
          <w:rFonts w:ascii="Arial" w:eastAsia="Times New Roman" w:hAnsi="Arial" w:cs="Arial"/>
          <w:lang w:eastAsia="de-DE"/>
        </w:rPr>
        <w:t>sstätten</w:t>
      </w:r>
      <w:r w:rsidRPr="00162FAD">
        <w:rPr>
          <w:rFonts w:ascii="Arial" w:eastAsia="Times New Roman" w:hAnsi="Arial" w:cs="Arial"/>
          <w:lang w:eastAsia="de-DE"/>
        </w:rPr>
        <w:t xml:space="preserve"> –</w:t>
      </w:r>
      <w:r w:rsidRPr="00162FAD">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14:paraId="0F40E9DB" w14:textId="77777777" w:rsidR="00162FAD" w:rsidRPr="00162FAD" w:rsidRDefault="00162FAD" w:rsidP="00162FAD">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14:paraId="0F40E9DC" w14:textId="77777777" w:rsidR="00162FAD" w:rsidRPr="00162FAD" w:rsidRDefault="00162FAD" w:rsidP="00162FAD">
      <w:pPr>
        <w:spacing w:after="0"/>
        <w:rPr>
          <w:rFonts w:ascii="Arial" w:eastAsia="Times New Roman" w:hAnsi="Arial" w:cs="Arial"/>
          <w:lang w:val="de-DE" w:eastAsia="de-DE"/>
        </w:rPr>
      </w:pPr>
    </w:p>
    <w:p w14:paraId="0F40E9DD" w14:textId="77777777" w:rsidR="00162FAD" w:rsidRPr="00162FAD" w:rsidRDefault="00162FAD" w:rsidP="00162FAD">
      <w:pPr>
        <w:spacing w:after="0"/>
        <w:rPr>
          <w:rFonts w:ascii="Arial" w:eastAsia="Times New Roman" w:hAnsi="Arial" w:cs="Arial"/>
          <w:lang w:val="de-DE" w:eastAsia="de-DE"/>
        </w:rPr>
      </w:pPr>
    </w:p>
    <w:p w14:paraId="0F40E9DE" w14:textId="77777777" w:rsidR="00162FAD" w:rsidRPr="00162FAD" w:rsidRDefault="00162FAD" w:rsidP="00162FAD">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Die Weiterbildner/-innen verfügen über pädagogische Qualifikationen und nutzen «Teach the Teacher-Angebote».</w:t>
      </w:r>
    </w:p>
    <w:p w14:paraId="0F40E9DF" w14:textId="77777777" w:rsidR="00162FAD" w:rsidRPr="00162FAD" w:rsidRDefault="00162FAD" w:rsidP="00162FAD">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14:paraId="0F40E9E0" w14:textId="5431D2F7" w:rsidR="00162FAD" w:rsidRPr="00162FAD" w:rsidRDefault="00162FAD" w:rsidP="00162FAD">
      <w:pPr>
        <w:tabs>
          <w:tab w:val="left" w:pos="-720"/>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Ziffer 5 des Weiterbildungsprogramms «Kriterien für die Einteilung der Weiterbildungsstätten für Kinder- und Jugendpsychiatrie und –psychotherapie»</w:t>
      </w:r>
    </w:p>
    <w:p w14:paraId="0F40E9E1" w14:textId="77777777" w:rsidR="00162FAD" w:rsidRPr="007E5D20" w:rsidRDefault="00162FAD" w:rsidP="00162FAD">
      <w:pPr>
        <w:tabs>
          <w:tab w:val="left" w:pos="-720"/>
        </w:tabs>
        <w:spacing w:after="0"/>
        <w:rPr>
          <w:rFonts w:ascii="Arial" w:eastAsia="Times New Roman" w:hAnsi="Arial" w:cs="Arial"/>
          <w:u w:val="single"/>
          <w:lang w:val="de-DE" w:eastAsia="de-DE"/>
        </w:rPr>
      </w:pPr>
      <w:r w:rsidRPr="007E5D20">
        <w:rPr>
          <w:rFonts w:ascii="Arial" w:eastAsia="Times New Roman" w:hAnsi="Arial" w:cs="Arial"/>
          <w:lang w:val="de-DE" w:eastAsia="de-DE"/>
        </w:rPr>
        <w:t>_______________________________________________________________________________</w:t>
      </w:r>
    </w:p>
    <w:p w14:paraId="0F40E9E2" w14:textId="77777777" w:rsidR="007217D0" w:rsidRDefault="007217D0" w:rsidP="007217D0">
      <w:pPr>
        <w:widowControl w:val="0"/>
        <w:tabs>
          <w:tab w:val="left" w:pos="709"/>
        </w:tabs>
        <w:spacing w:after="0"/>
        <w:rPr>
          <w:rFonts w:ascii="Arial" w:eastAsia="Times New Roman" w:hAnsi="Arial" w:cs="Arial"/>
          <w:lang w:eastAsia="de-DE"/>
        </w:rPr>
      </w:pPr>
    </w:p>
    <w:p w14:paraId="0F40E9E3" w14:textId="77777777" w:rsidR="007217D0" w:rsidRPr="00EB089A" w:rsidRDefault="007217D0" w:rsidP="007217D0">
      <w:pPr>
        <w:widowControl w:val="0"/>
        <w:tabs>
          <w:tab w:val="left" w:pos="709"/>
        </w:tabs>
        <w:spacing w:after="0"/>
        <w:rPr>
          <w:rFonts w:ascii="Arial" w:eastAsia="Times New Roman" w:hAnsi="Arial" w:cs="Arial"/>
          <w:lang w:eastAsia="de-DE"/>
        </w:rPr>
      </w:pPr>
      <w:r w:rsidRPr="00EB089A">
        <w:rPr>
          <w:rFonts w:ascii="Arial" w:eastAsia="Times New Roman" w:hAnsi="Arial" w:cs="Arial"/>
          <w:lang w:eastAsia="de-DE"/>
        </w:rPr>
        <w:t xml:space="preserve">Ihre Weiterbildungsstätte steht unter der Leitung eines Weiterbildungsverantwortlichen, der den Facharzttitel für </w:t>
      </w:r>
      <w:r>
        <w:rPr>
          <w:rFonts w:ascii="Arial" w:eastAsia="Times New Roman" w:hAnsi="Arial" w:cs="Arial"/>
          <w:lang w:eastAsia="de-DE"/>
        </w:rPr>
        <w:t>Kinder- und Jugendpsychiatrie und -psychotherapie</w:t>
      </w:r>
      <w:r w:rsidRPr="00EB089A">
        <w:rPr>
          <w:rFonts w:ascii="Arial" w:eastAsia="Times New Roman" w:hAnsi="Arial" w:cs="Arial"/>
          <w:lang w:eastAsia="de-DE"/>
        </w:rPr>
        <w:t xml:space="preserve"> trägt. Ausnahmsweise genügen gleichwertige Voraussetzungen gemäss Art. 39 Abs. 2 WBO.</w:t>
      </w:r>
    </w:p>
    <w:p w14:paraId="0F40E9E4" w14:textId="77777777" w:rsidR="007217D0" w:rsidRPr="00EB089A" w:rsidRDefault="007217D0" w:rsidP="007217D0">
      <w:pPr>
        <w:widowControl w:val="0"/>
        <w:tabs>
          <w:tab w:val="left" w:pos="709"/>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nein</w:t>
      </w:r>
    </w:p>
    <w:p w14:paraId="0F40E9E5" w14:textId="77777777" w:rsidR="007217D0" w:rsidRPr="00EB089A" w:rsidRDefault="007217D0" w:rsidP="007217D0">
      <w:pPr>
        <w:widowControl w:val="0"/>
        <w:tabs>
          <w:tab w:val="left" w:pos="709"/>
        </w:tabs>
        <w:spacing w:after="0"/>
        <w:rPr>
          <w:rFonts w:ascii="Arial" w:eastAsia="Times New Roman" w:hAnsi="Arial" w:cs="Arial"/>
          <w:lang w:eastAsia="de-DE"/>
        </w:rPr>
      </w:pPr>
    </w:p>
    <w:p w14:paraId="0F40E9E6" w14:textId="77777777" w:rsidR="007217D0" w:rsidRPr="00EB089A" w:rsidRDefault="007217D0" w:rsidP="007217D0">
      <w:pPr>
        <w:widowControl w:val="0"/>
        <w:tabs>
          <w:tab w:val="left" w:pos="709"/>
        </w:tabs>
        <w:spacing w:after="0"/>
        <w:rPr>
          <w:rFonts w:ascii="Arial" w:eastAsia="Times New Roman" w:hAnsi="Arial" w:cs="Arial"/>
          <w:lang w:eastAsia="de-DE"/>
        </w:rPr>
      </w:pPr>
      <w:r w:rsidRPr="00EB089A">
        <w:rPr>
          <w:rFonts w:ascii="Arial" w:eastAsia="Times New Roman" w:hAnsi="Arial" w:cs="Arial"/>
          <w:lang w:eastAsia="de-DE"/>
        </w:rPr>
        <w:t>Sie als Leiter sind für die Einhaltung des Weiterbildungsprogramms verantwortlich.</w:t>
      </w:r>
    </w:p>
    <w:p w14:paraId="0F40E9E7" w14:textId="77777777" w:rsidR="007217D0" w:rsidRPr="00EB089A" w:rsidRDefault="007217D0" w:rsidP="007217D0">
      <w:pPr>
        <w:widowControl w:val="0"/>
        <w:tabs>
          <w:tab w:val="left" w:pos="709"/>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nein</w:t>
      </w:r>
    </w:p>
    <w:p w14:paraId="0F40E9E8" w14:textId="77777777" w:rsidR="007217D0" w:rsidRPr="00EB089A" w:rsidRDefault="007217D0" w:rsidP="007217D0">
      <w:pPr>
        <w:widowControl w:val="0"/>
        <w:tabs>
          <w:tab w:val="left" w:pos="709"/>
        </w:tabs>
        <w:spacing w:after="0"/>
        <w:rPr>
          <w:rFonts w:ascii="Arial" w:eastAsia="Times New Roman" w:hAnsi="Arial" w:cs="Arial"/>
          <w:lang w:eastAsia="de-DE"/>
        </w:rPr>
      </w:pPr>
    </w:p>
    <w:p w14:paraId="0F40E9E9" w14:textId="104B824D" w:rsidR="007217D0" w:rsidRPr="00EB089A" w:rsidRDefault="007217D0" w:rsidP="007217D0">
      <w:pPr>
        <w:widowControl w:val="0"/>
        <w:tabs>
          <w:tab w:val="left" w:pos="709"/>
        </w:tabs>
        <w:spacing w:after="0"/>
        <w:rPr>
          <w:rFonts w:ascii="Arial" w:eastAsia="Times New Roman" w:hAnsi="Arial" w:cs="Arial"/>
          <w:lang w:eastAsia="de-DE"/>
        </w:rPr>
      </w:pPr>
      <w:r w:rsidRPr="00EB089A">
        <w:rPr>
          <w:rFonts w:ascii="Arial" w:eastAsia="Times New Roman" w:hAnsi="Arial" w:cs="Arial"/>
          <w:lang w:eastAsia="de-DE"/>
        </w:rPr>
        <w:t>Sie als Leiter weis</w:t>
      </w:r>
      <w:r w:rsidR="00F56B1F">
        <w:rPr>
          <w:rFonts w:ascii="Arial" w:eastAsia="Times New Roman" w:hAnsi="Arial" w:cs="Arial"/>
          <w:lang w:eastAsia="de-DE"/>
        </w:rPr>
        <w:t>en</w:t>
      </w:r>
      <w:r w:rsidRPr="00EB089A">
        <w:rPr>
          <w:rFonts w:ascii="Arial" w:eastAsia="Times New Roman" w:hAnsi="Arial" w:cs="Arial"/>
          <w:lang w:eastAsia="de-DE"/>
        </w:rPr>
        <w:t xml:space="preserve"> sich über die erfüllte Fortbildungspflicht aus (Art. 39 WBO).</w:t>
      </w:r>
    </w:p>
    <w:p w14:paraId="0F40E9EA" w14:textId="77777777" w:rsidR="007217D0" w:rsidRPr="00EB089A" w:rsidRDefault="007217D0" w:rsidP="007217D0">
      <w:pPr>
        <w:widowControl w:val="0"/>
        <w:tabs>
          <w:tab w:val="left" w:pos="709"/>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nein</w:t>
      </w:r>
    </w:p>
    <w:p w14:paraId="0F40E9EB" w14:textId="77777777" w:rsidR="007217D0" w:rsidRPr="00EB089A" w:rsidRDefault="007217D0" w:rsidP="007217D0">
      <w:pPr>
        <w:widowControl w:val="0"/>
        <w:tabs>
          <w:tab w:val="left" w:pos="709"/>
        </w:tabs>
        <w:spacing w:after="0"/>
        <w:rPr>
          <w:rFonts w:ascii="Arial" w:eastAsia="Times New Roman" w:hAnsi="Arial" w:cs="Arial"/>
          <w:lang w:eastAsia="de-DE"/>
        </w:rPr>
      </w:pPr>
    </w:p>
    <w:p w14:paraId="0F40E9EC" w14:textId="77777777" w:rsidR="007217D0" w:rsidRPr="00EB089A" w:rsidRDefault="007217D0" w:rsidP="007217D0">
      <w:pPr>
        <w:widowControl w:val="0"/>
        <w:tabs>
          <w:tab w:val="left" w:pos="709"/>
        </w:tabs>
        <w:spacing w:after="0"/>
        <w:rPr>
          <w:rFonts w:ascii="Arial" w:eastAsia="Times New Roman" w:hAnsi="Arial" w:cs="Arial"/>
          <w:lang w:eastAsia="de-DE"/>
        </w:rPr>
      </w:pPr>
      <w:r w:rsidRPr="00EB089A">
        <w:rPr>
          <w:rFonts w:ascii="Arial" w:eastAsia="Times New Roman" w:hAnsi="Arial" w:cs="Arial"/>
          <w:lang w:eastAsia="de-DE"/>
        </w:rPr>
        <w:t>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Arzt in Weiterbildung während eines Jahres erreichen kann (sowohl für die fachspezifische wie auch für eine fachfremde Weiterbildung).</w:t>
      </w:r>
    </w:p>
    <w:p w14:paraId="0F40E9ED" w14:textId="77777777" w:rsidR="007217D0" w:rsidRPr="00EB089A" w:rsidRDefault="007217D0" w:rsidP="007217D0">
      <w:pPr>
        <w:widowControl w:val="0"/>
        <w:tabs>
          <w:tab w:val="left" w:pos="709"/>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nein</w:t>
      </w:r>
    </w:p>
    <w:p w14:paraId="0F40E9EE" w14:textId="77777777" w:rsidR="007217D0" w:rsidRPr="00EB089A" w:rsidRDefault="007217D0" w:rsidP="007217D0">
      <w:pPr>
        <w:widowControl w:val="0"/>
        <w:tabs>
          <w:tab w:val="left" w:pos="709"/>
        </w:tabs>
        <w:spacing w:after="0"/>
        <w:rPr>
          <w:rFonts w:ascii="Arial" w:eastAsia="Times New Roman" w:hAnsi="Arial" w:cs="Arial"/>
          <w:lang w:eastAsia="de-DE"/>
        </w:rPr>
      </w:pPr>
    </w:p>
    <w:p w14:paraId="0F40E9EF" w14:textId="77777777" w:rsidR="007217D0" w:rsidRPr="00EB089A" w:rsidRDefault="007217D0" w:rsidP="007217D0">
      <w:pPr>
        <w:widowControl w:val="0"/>
        <w:tabs>
          <w:tab w:val="left" w:pos="709"/>
        </w:tabs>
        <w:spacing w:after="0"/>
        <w:rPr>
          <w:rFonts w:ascii="Arial" w:eastAsia="Times New Roman" w:hAnsi="Arial" w:cs="Arial"/>
          <w:lang w:eastAsia="de-DE"/>
        </w:rPr>
      </w:pPr>
      <w:r w:rsidRPr="00EB089A">
        <w:rPr>
          <w:rFonts w:ascii="Arial" w:eastAsia="Times New Roman" w:hAnsi="Arial" w:cs="Arial"/>
          <w:lang w:eastAsia="de-DE"/>
        </w:rPr>
        <w:t xml:space="preserve">Die allgemeinen Lernziele werden gemäss Ziffer 3 dieses Programms und dem Logbuch vermittelt. Spezielle Beachtung ist denjenigen Lernzielen zu schenken, die sich mit Ethik, Gesundheitsökonomie, Pharmakotherapie, Patientensicherheit und Qualitätssicherung beschäftigen (Art. 16 WBO). </w:t>
      </w:r>
    </w:p>
    <w:p w14:paraId="0F40E9F0" w14:textId="77777777" w:rsidR="007217D0" w:rsidRPr="00EB089A" w:rsidRDefault="007217D0" w:rsidP="007217D0">
      <w:pPr>
        <w:widowControl w:val="0"/>
        <w:tabs>
          <w:tab w:val="left" w:pos="709"/>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nein</w:t>
      </w:r>
    </w:p>
    <w:p w14:paraId="0F40E9F1" w14:textId="77777777" w:rsidR="007217D0" w:rsidRPr="00EB089A" w:rsidRDefault="007217D0" w:rsidP="007217D0">
      <w:pPr>
        <w:widowControl w:val="0"/>
        <w:tabs>
          <w:tab w:val="left" w:pos="709"/>
        </w:tabs>
        <w:spacing w:after="0"/>
        <w:rPr>
          <w:rFonts w:ascii="Arial" w:eastAsia="Times New Roman" w:hAnsi="Arial" w:cs="Arial"/>
          <w:lang w:eastAsia="de-DE"/>
        </w:rPr>
      </w:pPr>
    </w:p>
    <w:p w14:paraId="0F40E9F2" w14:textId="77777777" w:rsidR="007217D0" w:rsidRPr="00EB089A" w:rsidRDefault="007217D0" w:rsidP="007217D0">
      <w:pPr>
        <w:widowControl w:val="0"/>
        <w:tabs>
          <w:tab w:val="left" w:pos="709"/>
        </w:tabs>
        <w:spacing w:after="0"/>
        <w:rPr>
          <w:rFonts w:ascii="Arial" w:eastAsia="Times New Roman" w:hAnsi="Arial" w:cs="Arial"/>
          <w:lang w:eastAsia="de-DE"/>
        </w:rPr>
      </w:pPr>
      <w:r w:rsidRPr="00EB089A">
        <w:rPr>
          <w:rFonts w:ascii="Arial" w:eastAsia="Times New Roman" w:hAnsi="Arial" w:cs="Arial"/>
          <w:lang w:eastAsia="de-DE"/>
        </w:rPr>
        <w:t>Es steht ein klinikeigenes (bzw. abteilungseigenes, institutseigenes) oder ein durch die Fachgesellschaft bereitgestelltes Meldewesen für Fehler (u. a. Critical Incidence Reporting System, CIRS) zur Verfügung.</w:t>
      </w:r>
    </w:p>
    <w:p w14:paraId="0F40E9F3" w14:textId="77777777" w:rsidR="007217D0" w:rsidRPr="00EB089A" w:rsidRDefault="007217D0" w:rsidP="007217D0">
      <w:pPr>
        <w:widowControl w:val="0"/>
        <w:tabs>
          <w:tab w:val="left" w:pos="709"/>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nein</w:t>
      </w:r>
    </w:p>
    <w:p w14:paraId="0F40E9F4" w14:textId="77777777" w:rsidR="007217D0" w:rsidRPr="00EB089A" w:rsidRDefault="007217D0" w:rsidP="007217D0">
      <w:pPr>
        <w:widowControl w:val="0"/>
        <w:tabs>
          <w:tab w:val="left" w:pos="709"/>
        </w:tabs>
        <w:spacing w:after="0"/>
        <w:rPr>
          <w:rFonts w:ascii="Arial" w:eastAsia="Times New Roman" w:hAnsi="Arial" w:cs="Arial"/>
          <w:lang w:eastAsia="de-DE"/>
        </w:rPr>
      </w:pPr>
    </w:p>
    <w:p w14:paraId="0F40E9F5" w14:textId="77777777" w:rsidR="007217D0" w:rsidRPr="007217D0" w:rsidRDefault="007217D0" w:rsidP="007217D0">
      <w:pPr>
        <w:pStyle w:val="Default"/>
        <w:rPr>
          <w:color w:val="auto"/>
          <w:sz w:val="22"/>
          <w:szCs w:val="22"/>
          <w:lang w:eastAsia="de-DE"/>
        </w:rPr>
      </w:pPr>
      <w:r w:rsidRPr="007217D0">
        <w:rPr>
          <w:color w:val="auto"/>
          <w:sz w:val="22"/>
          <w:szCs w:val="22"/>
          <w:lang w:eastAsia="de-DE"/>
        </w:rPr>
        <w:t>Von den folgenden Fachzeitschriften stehen die aktuellen Ausgaben von mindestens 3 den Weiterzubildenden jederzeit als Print- und/oder Volltext-Online-Ausgaben zur Verfügung: Neuropsychiatrie de l'Enfance et de l'Adolescence, European Child &amp; Adolescent Psychiatry, Zeitschrift für Kinder- und Jugendpsychiatrie und Psychotherapie, Praxis für Kinderpsychiatrie und -psychologie, Journal of the American Academy of Child &amp; Adolescent Psychiatry, Journal of Child and Adolescent Psychopharmacology, Journal of Child Psychiatry and Psychology, Journal of the Canadian Academy of Child and Adolescent Psychiatry, Child and Adolescen</w:t>
      </w:r>
      <w:r>
        <w:rPr>
          <w:color w:val="auto"/>
          <w:sz w:val="22"/>
          <w:szCs w:val="22"/>
          <w:lang w:eastAsia="de-DE"/>
        </w:rPr>
        <w:t>t Psychiatry and Mental Health.</w:t>
      </w:r>
    </w:p>
    <w:p w14:paraId="0F40E9F6" w14:textId="77777777" w:rsidR="007217D0" w:rsidRPr="00EB089A" w:rsidRDefault="007217D0" w:rsidP="007217D0">
      <w:pPr>
        <w:widowControl w:val="0"/>
        <w:tabs>
          <w:tab w:val="left" w:pos="709"/>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nein</w:t>
      </w:r>
    </w:p>
    <w:p w14:paraId="0F40E9F7" w14:textId="77777777" w:rsidR="007217D0" w:rsidRDefault="007217D0" w:rsidP="007217D0">
      <w:pPr>
        <w:widowControl w:val="0"/>
        <w:tabs>
          <w:tab w:val="left" w:pos="709"/>
        </w:tabs>
        <w:spacing w:after="0"/>
        <w:rPr>
          <w:rFonts w:ascii="Arial" w:eastAsia="Times New Roman" w:hAnsi="Arial" w:cs="Arial"/>
          <w:lang w:eastAsia="de-DE"/>
        </w:rPr>
      </w:pPr>
    </w:p>
    <w:p w14:paraId="0F40E9F8" w14:textId="77777777" w:rsidR="007217D0" w:rsidRPr="00EB089A" w:rsidRDefault="007217D0" w:rsidP="007217D0">
      <w:pPr>
        <w:widowControl w:val="0"/>
        <w:tabs>
          <w:tab w:val="left" w:pos="709"/>
        </w:tabs>
        <w:spacing w:after="0"/>
        <w:rPr>
          <w:rFonts w:ascii="Arial" w:eastAsia="Times New Roman" w:hAnsi="Arial" w:cs="Arial"/>
          <w:lang w:eastAsia="de-DE"/>
        </w:rPr>
      </w:pPr>
      <w:r w:rsidRPr="00EB089A">
        <w:rPr>
          <w:rFonts w:ascii="Arial" w:eastAsia="Times New Roman" w:hAnsi="Arial" w:cs="Arial"/>
          <w:lang w:eastAsia="de-DE"/>
        </w:rPr>
        <w:t>Am Arbeitsplatz oder in dessen unmittelbaren Nähe steht ein PC mit leistungsfähiger Internetverbindung bereit. Für die an der Weiterbildungsstätte nicht verfügbare Zeitschriften-Artikel und Bücher besteht ein Zugang zu einer Bibliothek mit Fernleihe.</w:t>
      </w:r>
    </w:p>
    <w:p w14:paraId="0F40E9F9" w14:textId="77777777" w:rsidR="007217D0" w:rsidRPr="00EB089A" w:rsidRDefault="007217D0" w:rsidP="007217D0">
      <w:pPr>
        <w:widowControl w:val="0"/>
        <w:tabs>
          <w:tab w:val="left" w:pos="709"/>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nein</w:t>
      </w:r>
    </w:p>
    <w:p w14:paraId="0F40E9FA" w14:textId="77777777" w:rsidR="007217D0" w:rsidRPr="00EB089A" w:rsidRDefault="007217D0" w:rsidP="007217D0">
      <w:pPr>
        <w:widowControl w:val="0"/>
        <w:tabs>
          <w:tab w:val="left" w:pos="709"/>
        </w:tabs>
        <w:spacing w:after="0"/>
        <w:rPr>
          <w:rFonts w:ascii="Arial" w:eastAsia="Times New Roman" w:hAnsi="Arial" w:cs="Arial"/>
          <w:lang w:eastAsia="de-DE"/>
        </w:rPr>
      </w:pPr>
    </w:p>
    <w:p w14:paraId="0F40E9FB" w14:textId="77777777" w:rsidR="00013EC6" w:rsidRPr="00013EC6" w:rsidRDefault="00013EC6" w:rsidP="00013EC6">
      <w:pPr>
        <w:autoSpaceDE w:val="0"/>
        <w:autoSpaceDN w:val="0"/>
        <w:adjustRightInd w:val="0"/>
        <w:spacing w:after="0"/>
        <w:rPr>
          <w:rFonts w:ascii="Arial" w:hAnsi="Arial" w:cs="Arial"/>
          <w:color w:val="000000"/>
        </w:rPr>
      </w:pPr>
      <w:r>
        <w:rPr>
          <w:rFonts w:ascii="Arial" w:hAnsi="Arial" w:cs="Arial"/>
          <w:color w:val="000000"/>
        </w:rPr>
        <w:t xml:space="preserve">Sie ermöglichen </w:t>
      </w:r>
      <w:r w:rsidRPr="00013EC6">
        <w:rPr>
          <w:rFonts w:ascii="Arial" w:hAnsi="Arial" w:cs="Arial"/>
          <w:color w:val="000000"/>
        </w:rPr>
        <w:t xml:space="preserve">den Assistenzärztinnen und Assistenzärzten den Besuch der geforderten Kurse (Ziffer 2.2.2) im Rahmen der Arbeitszeit </w:t>
      </w:r>
    </w:p>
    <w:p w14:paraId="0F40E9FC" w14:textId="77777777" w:rsidR="007217D0" w:rsidRPr="00EB089A" w:rsidRDefault="007217D0" w:rsidP="007217D0">
      <w:pPr>
        <w:tabs>
          <w:tab w:val="left" w:pos="-720"/>
          <w:tab w:val="left" w:pos="425"/>
          <w:tab w:val="left" w:pos="709"/>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EB089A">
        <w:rPr>
          <w:rFonts w:ascii="Arial" w:eastAsia="Times New Roman" w:hAnsi="Arial" w:cs="Arial"/>
          <w:lang w:eastAsia="de-DE"/>
        </w:rPr>
        <w:fldChar w:fldCharType="end"/>
      </w:r>
      <w:r w:rsidRPr="00EB089A">
        <w:rPr>
          <w:rFonts w:ascii="Arial" w:eastAsia="Times New Roman" w:hAnsi="Arial" w:cs="Arial"/>
          <w:lang w:val="de-DE" w:eastAsia="de-DE"/>
        </w:rPr>
        <w:t xml:space="preserve"> nein</w:t>
      </w:r>
    </w:p>
    <w:p w14:paraId="0F40E9FD" w14:textId="77777777" w:rsidR="007217D0" w:rsidRPr="00EB089A" w:rsidRDefault="007217D0" w:rsidP="007217D0">
      <w:pPr>
        <w:tabs>
          <w:tab w:val="left" w:pos="-720"/>
          <w:tab w:val="left" w:pos="425"/>
          <w:tab w:val="left" w:pos="709"/>
        </w:tabs>
        <w:spacing w:after="0"/>
        <w:rPr>
          <w:rFonts w:ascii="Arial" w:eastAsia="Times New Roman" w:hAnsi="Arial" w:cs="Arial"/>
          <w:lang w:eastAsia="de-DE"/>
        </w:rPr>
      </w:pPr>
    </w:p>
    <w:p w14:paraId="0F40E9FE" w14:textId="77777777" w:rsidR="007217D0" w:rsidRPr="00EB089A" w:rsidRDefault="00013EC6" w:rsidP="007217D0">
      <w:pPr>
        <w:tabs>
          <w:tab w:val="left" w:pos="-720"/>
          <w:tab w:val="left" w:pos="425"/>
          <w:tab w:val="left" w:pos="709"/>
        </w:tabs>
        <w:spacing w:after="0"/>
        <w:rPr>
          <w:rFonts w:ascii="Arial" w:eastAsia="Times New Roman" w:hAnsi="Arial" w:cs="Arial"/>
          <w:lang w:val="de-DE" w:eastAsia="de-DE"/>
        </w:rPr>
      </w:pPr>
      <w:r>
        <w:rPr>
          <w:rFonts w:ascii="Arial" w:eastAsia="Times New Roman" w:hAnsi="Arial" w:cs="Arial"/>
          <w:lang w:eastAsia="de-DE"/>
        </w:rPr>
        <w:t xml:space="preserve">An Ihrer </w:t>
      </w:r>
      <w:r w:rsidR="007217D0" w:rsidRPr="00EB089A">
        <w:rPr>
          <w:rFonts w:ascii="Arial" w:eastAsia="Times New Roman" w:hAnsi="Arial" w:cs="Arial"/>
          <w:lang w:eastAsia="de-DE"/>
        </w:rPr>
        <w:t>Weiterbildungsstätte</w:t>
      </w:r>
      <w:r>
        <w:rPr>
          <w:rFonts w:ascii="Arial" w:eastAsia="Times New Roman" w:hAnsi="Arial" w:cs="Arial"/>
          <w:lang w:eastAsia="de-DE"/>
        </w:rPr>
        <w:t xml:space="preserve"> wird</w:t>
      </w:r>
      <w:r w:rsidR="007217D0" w:rsidRPr="00EB089A">
        <w:rPr>
          <w:rFonts w:ascii="Arial" w:eastAsia="Times New Roman" w:hAnsi="Arial" w:cs="Arial"/>
          <w:lang w:eastAsia="de-DE"/>
        </w:rPr>
        <w:t xml:space="preserve"> regelmässig ein Arbeitsplatz-basiertes Assessment durch</w:t>
      </w:r>
      <w:r>
        <w:rPr>
          <w:rFonts w:ascii="Arial" w:eastAsia="Times New Roman" w:hAnsi="Arial" w:cs="Arial"/>
          <w:lang w:eastAsia="de-DE"/>
        </w:rPr>
        <w:t>geführt</w:t>
      </w:r>
      <w:r w:rsidR="007217D0" w:rsidRPr="00EB089A">
        <w:rPr>
          <w:rFonts w:ascii="Arial" w:eastAsia="Times New Roman" w:hAnsi="Arial" w:cs="Arial"/>
          <w:lang w:eastAsia="de-DE"/>
        </w:rPr>
        <w:t>, mit dem vier Mal jährlich der Stand der Weiterbildung festgehalten wird.</w:t>
      </w:r>
    </w:p>
    <w:p w14:paraId="0F40E9FF" w14:textId="77777777" w:rsidR="007217D0" w:rsidRPr="00EB089A" w:rsidRDefault="007217D0" w:rsidP="007217D0">
      <w:pPr>
        <w:tabs>
          <w:tab w:val="left" w:pos="-720"/>
          <w:tab w:val="left" w:pos="425"/>
          <w:tab w:val="left" w:pos="709"/>
        </w:tabs>
        <w:spacing w:after="0"/>
        <w:rPr>
          <w:rFonts w:ascii="Arial" w:eastAsia="Times New Roman" w:hAnsi="Arial" w:cs="Arial"/>
          <w:lang w:val="de-DE" w:eastAsia="de-DE"/>
        </w:rPr>
      </w:pPr>
      <w:r w:rsidRPr="00EB089A">
        <w:rPr>
          <w:rFonts w:ascii="Arial" w:eastAsia="Times New Roman" w:hAnsi="Arial" w:cs="Arial"/>
          <w:lang w:val="de-DE" w:eastAsia="de-DE"/>
        </w:rPr>
        <w:fldChar w:fldCharType="begin">
          <w:ffData>
            <w:name w:val="Kontrollkästchen7"/>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ja</w:t>
      </w:r>
      <w:r w:rsidRPr="00EB089A">
        <w:rPr>
          <w:rFonts w:ascii="Arial" w:eastAsia="Times New Roman" w:hAnsi="Arial" w:cs="Arial"/>
          <w:lang w:val="de-DE" w:eastAsia="de-DE"/>
        </w:rPr>
        <w:tab/>
      </w:r>
      <w:r w:rsidRPr="00EB089A">
        <w:rPr>
          <w:rFonts w:ascii="Arial" w:eastAsia="Times New Roman" w:hAnsi="Arial" w:cs="Arial"/>
          <w:lang w:val="de-DE" w:eastAsia="de-DE"/>
        </w:rPr>
        <w:fldChar w:fldCharType="begin">
          <w:ffData>
            <w:name w:val="Kontrollkästchen8"/>
            <w:enabled/>
            <w:calcOnExit w:val="0"/>
            <w:checkBox>
              <w:sizeAuto/>
              <w:default w:val="0"/>
            </w:checkBox>
          </w:ffData>
        </w:fldChar>
      </w:r>
      <w:r w:rsidRPr="00EB089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EB089A">
        <w:rPr>
          <w:rFonts w:ascii="Arial" w:eastAsia="Times New Roman" w:hAnsi="Arial" w:cs="Arial"/>
          <w:lang w:val="de-DE" w:eastAsia="de-DE"/>
        </w:rPr>
        <w:fldChar w:fldCharType="end"/>
      </w:r>
      <w:r w:rsidRPr="00EB089A">
        <w:rPr>
          <w:rFonts w:ascii="Arial" w:eastAsia="Times New Roman" w:hAnsi="Arial" w:cs="Arial"/>
          <w:lang w:val="de-DE" w:eastAsia="de-DE"/>
        </w:rPr>
        <w:t xml:space="preserve"> nein</w:t>
      </w:r>
    </w:p>
    <w:p w14:paraId="0F40EA00" w14:textId="77777777" w:rsidR="00013EC6" w:rsidRDefault="00013EC6">
      <w:pPr>
        <w:rPr>
          <w:rFonts w:ascii="Arial" w:eastAsia="Times New Roman" w:hAnsi="Arial" w:cs="Arial"/>
          <w:sz w:val="24"/>
          <w:szCs w:val="24"/>
          <w:lang w:val="de-DE" w:eastAsia="de-DE"/>
        </w:rPr>
      </w:pPr>
      <w:r>
        <w:rPr>
          <w:rFonts w:ascii="Arial" w:eastAsia="Times New Roman" w:hAnsi="Arial" w:cs="Arial"/>
          <w:sz w:val="24"/>
          <w:szCs w:val="24"/>
          <w:lang w:val="de-DE" w:eastAsia="de-DE"/>
        </w:rPr>
        <w:br w:type="page"/>
      </w:r>
    </w:p>
    <w:p w14:paraId="0F40EA06" w14:textId="77777777" w:rsidR="00BD76C7" w:rsidRPr="007E5D20" w:rsidRDefault="00D50A33" w:rsidP="003814E9">
      <w:pPr>
        <w:tabs>
          <w:tab w:val="left" w:pos="3686"/>
          <w:tab w:val="right" w:leader="dot" w:pos="9498"/>
        </w:tabs>
        <w:spacing w:after="0"/>
        <w:ind w:left="3686" w:hanging="3686"/>
        <w:rPr>
          <w:rFonts w:ascii="Arial" w:hAnsi="Arial" w:cs="Arial"/>
          <w:b/>
        </w:rPr>
      </w:pPr>
      <w:r w:rsidRPr="007E5D20">
        <w:rPr>
          <w:rFonts w:ascii="Arial" w:hAnsi="Arial" w:cs="Arial"/>
          <w:b/>
        </w:rPr>
        <w:lastRenderedPageBreak/>
        <w:t>Kriterien für ambulante und stationäre Weiterbildungsstätten:</w:t>
      </w:r>
    </w:p>
    <w:p w14:paraId="0F40EA07" w14:textId="77777777" w:rsidR="00D50A33" w:rsidRPr="007E5D20" w:rsidRDefault="00D50A33" w:rsidP="003814E9">
      <w:pPr>
        <w:tabs>
          <w:tab w:val="left" w:pos="3686"/>
          <w:tab w:val="right" w:leader="dot" w:pos="9498"/>
        </w:tabs>
        <w:spacing w:after="0"/>
        <w:ind w:left="3686" w:hanging="3686"/>
        <w:rPr>
          <w:rFonts w:ascii="Arial" w:eastAsia="Times New Roman" w:hAnsi="Arial" w:cs="Arial"/>
          <w:b/>
          <w:lang w:val="de-DE" w:eastAsia="de-DE"/>
        </w:rPr>
      </w:pPr>
      <w:r w:rsidRPr="007E5D20">
        <w:rPr>
          <w:rFonts w:ascii="Arial" w:hAnsi="Arial" w:cs="Arial"/>
          <w:b/>
        </w:rPr>
        <w:t>Ambulante Sprechstunden / Polikliniken</w:t>
      </w:r>
    </w:p>
    <w:p w14:paraId="0F40EA08" w14:textId="77777777" w:rsidR="00D50A33" w:rsidRPr="007E5D20" w:rsidRDefault="00D50A33" w:rsidP="003814E9">
      <w:pPr>
        <w:pStyle w:val="Default"/>
        <w:widowControl/>
        <w:tabs>
          <w:tab w:val="left" w:pos="851"/>
        </w:tabs>
        <w:spacing w:line="280" w:lineRule="atLeast"/>
        <w:rPr>
          <w:color w:val="auto"/>
          <w:sz w:val="22"/>
          <w:szCs w:val="22"/>
        </w:rPr>
      </w:pPr>
      <w:r w:rsidRPr="007E5D20">
        <w:rPr>
          <w:color w:val="auto"/>
          <w:sz w:val="22"/>
          <w:szCs w:val="22"/>
        </w:rPr>
        <w:t>Die Weiterbildungsstätte muss eine allgemeine Versorgungspflicht und einen Versorgungsauftrag inkl. Notfallangebote vorweisen können.</w:t>
      </w:r>
    </w:p>
    <w:p w14:paraId="0F40EA09" w14:textId="77777777" w:rsidR="00D50A33" w:rsidRPr="007E5D20" w:rsidRDefault="00D50A33" w:rsidP="003814E9">
      <w:pPr>
        <w:tabs>
          <w:tab w:val="left" w:pos="851"/>
        </w:tabs>
        <w:spacing w:after="0"/>
        <w:rPr>
          <w:rFonts w:ascii="Arial" w:eastAsia="Times New Roman" w:hAnsi="Arial" w:cs="Arial"/>
          <w:lang w:val="de-DE" w:eastAsia="de-DE"/>
        </w:rPr>
      </w:pPr>
      <w:r w:rsidRPr="007E5D20">
        <w:rPr>
          <w:rFonts w:ascii="Arial" w:eastAsia="Times New Roman" w:hAnsi="Arial" w:cs="Arial"/>
          <w:lang w:val="de-DE" w:eastAsia="de-DE"/>
        </w:rPr>
        <w:fldChar w:fldCharType="begin">
          <w:ffData>
            <w:name w:val="Kontrollkästchen45"/>
            <w:enabled/>
            <w:calcOnExit w:val="0"/>
            <w:checkBox>
              <w:sizeAuto/>
              <w:default w:val="0"/>
            </w:checkBox>
          </w:ffData>
        </w:fldChar>
      </w:r>
      <w:r w:rsidRPr="007E5D20">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7E5D20">
        <w:rPr>
          <w:rFonts w:ascii="Arial" w:eastAsia="Times New Roman" w:hAnsi="Arial" w:cs="Arial"/>
          <w:lang w:val="de-DE" w:eastAsia="de-DE"/>
        </w:rPr>
        <w:fldChar w:fldCharType="end"/>
      </w:r>
      <w:r w:rsidRPr="007E5D20">
        <w:rPr>
          <w:rFonts w:ascii="Arial" w:eastAsia="Times New Roman" w:hAnsi="Arial" w:cs="Arial"/>
          <w:lang w:val="de-DE" w:eastAsia="de-DE"/>
        </w:rPr>
        <w:t xml:space="preserve"> ja</w:t>
      </w:r>
      <w:r w:rsidRPr="007E5D20">
        <w:rPr>
          <w:rFonts w:ascii="Arial" w:eastAsia="Times New Roman" w:hAnsi="Arial" w:cs="Arial"/>
          <w:lang w:val="de-DE" w:eastAsia="de-DE"/>
        </w:rPr>
        <w:tab/>
      </w:r>
      <w:r w:rsidRPr="007E5D20">
        <w:rPr>
          <w:rFonts w:ascii="Arial" w:eastAsia="Times New Roman" w:hAnsi="Arial" w:cs="Arial"/>
          <w:lang w:val="de-DE" w:eastAsia="de-DE"/>
        </w:rPr>
        <w:fldChar w:fldCharType="begin">
          <w:ffData>
            <w:name w:val="Kontrollkästchen44"/>
            <w:enabled/>
            <w:calcOnExit w:val="0"/>
            <w:checkBox>
              <w:sizeAuto/>
              <w:default w:val="0"/>
            </w:checkBox>
          </w:ffData>
        </w:fldChar>
      </w:r>
      <w:r w:rsidRPr="007E5D20">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7E5D20">
        <w:rPr>
          <w:rFonts w:ascii="Arial" w:eastAsia="Times New Roman" w:hAnsi="Arial" w:cs="Arial"/>
          <w:lang w:val="de-DE" w:eastAsia="de-DE"/>
        </w:rPr>
        <w:fldChar w:fldCharType="end"/>
      </w:r>
      <w:r w:rsidRPr="007E5D20">
        <w:rPr>
          <w:rFonts w:ascii="Arial" w:eastAsia="Times New Roman" w:hAnsi="Arial" w:cs="Arial"/>
          <w:lang w:val="de-DE" w:eastAsia="de-DE"/>
        </w:rPr>
        <w:t xml:space="preserve"> nein</w:t>
      </w:r>
    </w:p>
    <w:p w14:paraId="0F40EA0A" w14:textId="77777777" w:rsidR="00D50A33" w:rsidRPr="007E5D20" w:rsidRDefault="00D50A33" w:rsidP="003814E9">
      <w:pPr>
        <w:pStyle w:val="Default"/>
        <w:widowControl/>
        <w:tabs>
          <w:tab w:val="left" w:pos="851"/>
        </w:tabs>
        <w:spacing w:line="280" w:lineRule="atLeast"/>
        <w:rPr>
          <w:color w:val="auto"/>
          <w:sz w:val="22"/>
          <w:szCs w:val="22"/>
        </w:rPr>
      </w:pPr>
    </w:p>
    <w:p w14:paraId="0F40EA0B" w14:textId="77777777" w:rsidR="00D50A33" w:rsidRPr="007E5D20" w:rsidRDefault="00D50A33" w:rsidP="003814E9">
      <w:pPr>
        <w:pStyle w:val="Default"/>
        <w:widowControl/>
        <w:tabs>
          <w:tab w:val="left" w:pos="851"/>
        </w:tabs>
        <w:spacing w:line="280" w:lineRule="atLeast"/>
        <w:rPr>
          <w:color w:val="auto"/>
          <w:sz w:val="22"/>
          <w:szCs w:val="22"/>
        </w:rPr>
      </w:pPr>
      <w:r w:rsidRPr="007E5D20">
        <w:rPr>
          <w:color w:val="auto"/>
          <w:sz w:val="22"/>
          <w:szCs w:val="22"/>
        </w:rPr>
        <w:t>Es handelt sich um eine allgemeine kinder- und jugendpsychiatrische Sprechstunde, ev. mit zusätzlichen Fachsprechstunden. Der Arzt in Weiterbildung muss Patienten aus mindestens zwei Altersstufen, beider Geschlechter und der meisten Formen der Psychopathologie behandeln können.</w:t>
      </w:r>
    </w:p>
    <w:p w14:paraId="0F40EA0C" w14:textId="77777777" w:rsidR="00D50A33" w:rsidRPr="007E5D20" w:rsidRDefault="00D50A33" w:rsidP="003814E9">
      <w:pPr>
        <w:tabs>
          <w:tab w:val="left" w:pos="851"/>
        </w:tabs>
        <w:spacing w:after="0"/>
        <w:rPr>
          <w:rFonts w:ascii="Arial" w:eastAsia="Times New Roman" w:hAnsi="Arial" w:cs="Arial"/>
          <w:lang w:val="de-DE" w:eastAsia="de-DE"/>
        </w:rPr>
      </w:pPr>
      <w:r w:rsidRPr="007E5D20">
        <w:rPr>
          <w:rFonts w:ascii="Arial" w:eastAsia="Times New Roman" w:hAnsi="Arial" w:cs="Arial"/>
          <w:lang w:val="de-DE" w:eastAsia="de-DE"/>
        </w:rPr>
        <w:fldChar w:fldCharType="begin">
          <w:ffData>
            <w:name w:val="Kontrollkästchen45"/>
            <w:enabled/>
            <w:calcOnExit w:val="0"/>
            <w:checkBox>
              <w:sizeAuto/>
              <w:default w:val="0"/>
            </w:checkBox>
          </w:ffData>
        </w:fldChar>
      </w:r>
      <w:r w:rsidRPr="007E5D20">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7E5D20">
        <w:rPr>
          <w:rFonts w:ascii="Arial" w:eastAsia="Times New Roman" w:hAnsi="Arial" w:cs="Arial"/>
          <w:lang w:val="de-DE" w:eastAsia="de-DE"/>
        </w:rPr>
        <w:fldChar w:fldCharType="end"/>
      </w:r>
      <w:r w:rsidRPr="007E5D20">
        <w:rPr>
          <w:rFonts w:ascii="Arial" w:eastAsia="Times New Roman" w:hAnsi="Arial" w:cs="Arial"/>
          <w:lang w:val="de-DE" w:eastAsia="de-DE"/>
        </w:rPr>
        <w:t xml:space="preserve"> ja</w:t>
      </w:r>
      <w:r w:rsidRPr="007E5D20">
        <w:rPr>
          <w:rFonts w:ascii="Arial" w:eastAsia="Times New Roman" w:hAnsi="Arial" w:cs="Arial"/>
          <w:lang w:val="de-DE" w:eastAsia="de-DE"/>
        </w:rPr>
        <w:tab/>
      </w:r>
      <w:r w:rsidRPr="007E5D20">
        <w:rPr>
          <w:rFonts w:ascii="Arial" w:eastAsia="Times New Roman" w:hAnsi="Arial" w:cs="Arial"/>
          <w:lang w:val="de-DE" w:eastAsia="de-DE"/>
        </w:rPr>
        <w:fldChar w:fldCharType="begin">
          <w:ffData>
            <w:name w:val="Kontrollkästchen44"/>
            <w:enabled/>
            <w:calcOnExit w:val="0"/>
            <w:checkBox>
              <w:sizeAuto/>
              <w:default w:val="0"/>
            </w:checkBox>
          </w:ffData>
        </w:fldChar>
      </w:r>
      <w:r w:rsidRPr="007E5D20">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7E5D20">
        <w:rPr>
          <w:rFonts w:ascii="Arial" w:eastAsia="Times New Roman" w:hAnsi="Arial" w:cs="Arial"/>
          <w:lang w:val="de-DE" w:eastAsia="de-DE"/>
        </w:rPr>
        <w:fldChar w:fldCharType="end"/>
      </w:r>
      <w:r w:rsidRPr="007E5D20">
        <w:rPr>
          <w:rFonts w:ascii="Arial" w:eastAsia="Times New Roman" w:hAnsi="Arial" w:cs="Arial"/>
          <w:lang w:val="de-DE" w:eastAsia="de-DE"/>
        </w:rPr>
        <w:t xml:space="preserve"> nein</w:t>
      </w:r>
    </w:p>
    <w:p w14:paraId="0F40EA0D" w14:textId="77777777" w:rsidR="00D50A33" w:rsidRPr="007E5D20" w:rsidRDefault="00D50A33" w:rsidP="003814E9">
      <w:pPr>
        <w:pStyle w:val="Default"/>
        <w:widowControl/>
        <w:tabs>
          <w:tab w:val="left" w:pos="851"/>
        </w:tabs>
        <w:spacing w:line="280" w:lineRule="atLeast"/>
        <w:rPr>
          <w:color w:val="auto"/>
          <w:sz w:val="22"/>
          <w:szCs w:val="22"/>
        </w:rPr>
      </w:pPr>
    </w:p>
    <w:p w14:paraId="0F40EA0E" w14:textId="77777777" w:rsidR="00D50A33" w:rsidRPr="007E5D20" w:rsidRDefault="00D50A33" w:rsidP="003814E9">
      <w:pPr>
        <w:pStyle w:val="Default"/>
        <w:widowControl/>
        <w:tabs>
          <w:tab w:val="left" w:pos="851"/>
        </w:tabs>
        <w:spacing w:line="280" w:lineRule="atLeast"/>
        <w:rPr>
          <w:color w:val="auto"/>
          <w:sz w:val="22"/>
          <w:szCs w:val="22"/>
        </w:rPr>
      </w:pPr>
      <w:r w:rsidRPr="007E5D20">
        <w:rPr>
          <w:color w:val="auto"/>
          <w:sz w:val="22"/>
          <w:szCs w:val="22"/>
        </w:rPr>
        <w:t>Der Arzt in Weiterbildung muss Abklärungen inkl. Testverfahren, Psychotherapien und medikamentöse Therapien durchführen können.</w:t>
      </w:r>
    </w:p>
    <w:p w14:paraId="0F40EA0F" w14:textId="77777777" w:rsidR="003814E9" w:rsidRPr="007E5D20" w:rsidRDefault="00D50A33" w:rsidP="003814E9">
      <w:pPr>
        <w:tabs>
          <w:tab w:val="left" w:pos="851"/>
          <w:tab w:val="right" w:leader="dot" w:pos="9498"/>
        </w:tabs>
        <w:spacing w:after="0"/>
        <w:rPr>
          <w:rFonts w:ascii="Arial" w:eastAsia="Times New Roman" w:hAnsi="Arial" w:cs="Arial"/>
          <w:lang w:val="de-DE" w:eastAsia="de-DE"/>
        </w:rPr>
      </w:pPr>
      <w:r w:rsidRPr="007E5D20">
        <w:rPr>
          <w:rFonts w:ascii="Arial" w:eastAsia="Times New Roman" w:hAnsi="Arial" w:cs="Arial"/>
          <w:lang w:val="de-DE" w:eastAsia="de-DE"/>
        </w:rPr>
        <w:fldChar w:fldCharType="begin">
          <w:ffData>
            <w:name w:val="Kontrollkästchen45"/>
            <w:enabled/>
            <w:calcOnExit w:val="0"/>
            <w:checkBox>
              <w:sizeAuto/>
              <w:default w:val="0"/>
            </w:checkBox>
          </w:ffData>
        </w:fldChar>
      </w:r>
      <w:r w:rsidRPr="007E5D20">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7E5D20">
        <w:rPr>
          <w:rFonts w:ascii="Arial" w:eastAsia="Times New Roman" w:hAnsi="Arial" w:cs="Arial"/>
          <w:lang w:val="de-DE" w:eastAsia="de-DE"/>
        </w:rPr>
        <w:fldChar w:fldCharType="end"/>
      </w:r>
      <w:r w:rsidRPr="007E5D20">
        <w:rPr>
          <w:rFonts w:ascii="Arial" w:eastAsia="Times New Roman" w:hAnsi="Arial" w:cs="Arial"/>
          <w:lang w:val="de-DE" w:eastAsia="de-DE"/>
        </w:rPr>
        <w:t xml:space="preserve"> ja</w:t>
      </w:r>
      <w:r w:rsidRPr="007E5D20">
        <w:rPr>
          <w:rFonts w:ascii="Arial" w:eastAsia="Times New Roman" w:hAnsi="Arial" w:cs="Arial"/>
          <w:lang w:val="de-DE" w:eastAsia="de-DE"/>
        </w:rPr>
        <w:tab/>
      </w:r>
      <w:r w:rsidRPr="007E5D20">
        <w:rPr>
          <w:rFonts w:ascii="Arial" w:eastAsia="Times New Roman" w:hAnsi="Arial" w:cs="Arial"/>
          <w:lang w:val="de-DE" w:eastAsia="de-DE"/>
        </w:rPr>
        <w:fldChar w:fldCharType="begin">
          <w:ffData>
            <w:name w:val="Kontrollkästchen44"/>
            <w:enabled/>
            <w:calcOnExit w:val="0"/>
            <w:checkBox>
              <w:sizeAuto/>
              <w:default w:val="0"/>
            </w:checkBox>
          </w:ffData>
        </w:fldChar>
      </w:r>
      <w:r w:rsidRPr="007E5D20">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7E5D20">
        <w:rPr>
          <w:rFonts w:ascii="Arial" w:eastAsia="Times New Roman" w:hAnsi="Arial" w:cs="Arial"/>
          <w:lang w:val="de-DE" w:eastAsia="de-DE"/>
        </w:rPr>
        <w:fldChar w:fldCharType="end"/>
      </w:r>
      <w:bookmarkStart w:id="16" w:name="_Toc424122738"/>
      <w:r w:rsidR="003814E9" w:rsidRPr="007E5D20">
        <w:rPr>
          <w:rFonts w:ascii="Arial" w:eastAsia="Times New Roman" w:hAnsi="Arial" w:cs="Arial"/>
          <w:lang w:val="de-DE" w:eastAsia="de-DE"/>
        </w:rPr>
        <w:t xml:space="preserve"> nein</w:t>
      </w:r>
    </w:p>
    <w:p w14:paraId="0F40EA10" w14:textId="77777777" w:rsidR="003814E9" w:rsidRPr="007E5D20" w:rsidRDefault="003814E9" w:rsidP="003814E9">
      <w:pPr>
        <w:tabs>
          <w:tab w:val="left" w:pos="851"/>
          <w:tab w:val="right" w:leader="dot" w:pos="9498"/>
        </w:tabs>
        <w:spacing w:after="0"/>
        <w:rPr>
          <w:rFonts w:ascii="Arial" w:eastAsia="Times New Roman" w:hAnsi="Arial" w:cs="Arial"/>
          <w:lang w:val="de-DE" w:eastAsia="de-DE"/>
        </w:rPr>
      </w:pPr>
    </w:p>
    <w:p w14:paraId="0F40EA11" w14:textId="77777777" w:rsidR="00D50A33" w:rsidRPr="007E5D20" w:rsidRDefault="00D50A33" w:rsidP="003814E9">
      <w:pPr>
        <w:tabs>
          <w:tab w:val="left" w:pos="851"/>
          <w:tab w:val="right" w:leader="dot" w:pos="9498"/>
        </w:tabs>
        <w:spacing w:after="0"/>
        <w:rPr>
          <w:rFonts w:ascii="Arial" w:eastAsia="Times New Roman" w:hAnsi="Arial" w:cs="Arial"/>
          <w:lang w:val="de-DE" w:eastAsia="de-DE"/>
        </w:rPr>
      </w:pPr>
      <w:r w:rsidRPr="007E5D20">
        <w:rPr>
          <w:rFonts w:ascii="Arial" w:eastAsia="Times New Roman" w:hAnsi="Arial" w:cs="Arial"/>
          <w:b/>
          <w:bCs/>
          <w:iCs/>
        </w:rPr>
        <w:t>Stationäre Einrichtungen</w:t>
      </w:r>
      <w:bookmarkEnd w:id="16"/>
    </w:p>
    <w:p w14:paraId="0F40EA12" w14:textId="77777777" w:rsidR="00D50A33" w:rsidRPr="007E5D20" w:rsidRDefault="00D50A33" w:rsidP="003814E9">
      <w:pPr>
        <w:spacing w:after="0" w:line="280" w:lineRule="atLeast"/>
        <w:rPr>
          <w:rFonts w:ascii="Arial" w:eastAsia="Arial" w:hAnsi="Arial" w:cs="Arial"/>
        </w:rPr>
      </w:pPr>
      <w:r w:rsidRPr="007E5D20">
        <w:rPr>
          <w:rFonts w:ascii="Arial" w:eastAsia="Arial" w:hAnsi="Arial" w:cs="Arial"/>
        </w:rPr>
        <w:t>Als stationäre Einrichtungen gelten:</w:t>
      </w:r>
    </w:p>
    <w:p w14:paraId="0F40EA13" w14:textId="77777777" w:rsidR="00D50A33" w:rsidRPr="007E5D20" w:rsidRDefault="00D50A33" w:rsidP="003814E9">
      <w:pPr>
        <w:numPr>
          <w:ilvl w:val="0"/>
          <w:numId w:val="30"/>
        </w:numPr>
        <w:spacing w:after="0"/>
        <w:ind w:left="425" w:hanging="425"/>
        <w:contextualSpacing/>
        <w:rPr>
          <w:rFonts w:ascii="Arial" w:eastAsia="Arial" w:hAnsi="Arial" w:cs="Arial"/>
          <w:sz w:val="16"/>
          <w:szCs w:val="16"/>
        </w:rPr>
      </w:pPr>
      <w:r w:rsidRPr="007E5D20">
        <w:rPr>
          <w:rFonts w:ascii="Arial" w:eastAsia="Arial" w:hAnsi="Arial" w:cs="Arial"/>
          <w:sz w:val="16"/>
          <w:szCs w:val="16"/>
        </w:rPr>
        <w:t>Kinder- und jugendpsychiatrische und -psychotherapeutische stationäre Einrichtungen / Abteilungen / Kliniken</w:t>
      </w:r>
    </w:p>
    <w:p w14:paraId="0F40EA14" w14:textId="77777777" w:rsidR="00D50A33" w:rsidRPr="007E5D20" w:rsidRDefault="00D50A33" w:rsidP="003814E9">
      <w:pPr>
        <w:numPr>
          <w:ilvl w:val="0"/>
          <w:numId w:val="30"/>
        </w:numPr>
        <w:spacing w:after="0"/>
        <w:ind w:left="425" w:hanging="425"/>
        <w:contextualSpacing/>
        <w:rPr>
          <w:rFonts w:ascii="Arial" w:eastAsia="Arial" w:hAnsi="Arial" w:cs="Arial"/>
          <w:sz w:val="16"/>
          <w:szCs w:val="16"/>
        </w:rPr>
      </w:pPr>
      <w:r w:rsidRPr="007E5D20">
        <w:rPr>
          <w:rFonts w:ascii="Arial" w:eastAsia="Arial" w:hAnsi="Arial" w:cs="Arial"/>
          <w:sz w:val="16"/>
          <w:szCs w:val="16"/>
        </w:rPr>
        <w:t>teilstationäre Einrichtungen (wie Nacht- oder Tagesklinik)</w:t>
      </w:r>
    </w:p>
    <w:p w14:paraId="0F40EA15" w14:textId="77777777" w:rsidR="00D50A33" w:rsidRPr="007E5D20" w:rsidRDefault="00D50A33" w:rsidP="003814E9">
      <w:pPr>
        <w:numPr>
          <w:ilvl w:val="0"/>
          <w:numId w:val="30"/>
        </w:numPr>
        <w:spacing w:after="0"/>
        <w:ind w:left="425" w:hanging="425"/>
        <w:contextualSpacing/>
        <w:rPr>
          <w:rFonts w:ascii="Arial" w:eastAsia="Arial" w:hAnsi="Arial" w:cs="Arial"/>
          <w:sz w:val="16"/>
          <w:szCs w:val="16"/>
        </w:rPr>
      </w:pPr>
      <w:r w:rsidRPr="007E5D20">
        <w:rPr>
          <w:rFonts w:ascii="Arial" w:eastAsia="Arial" w:hAnsi="Arial" w:cs="Arial"/>
          <w:sz w:val="16"/>
          <w:szCs w:val="16"/>
        </w:rPr>
        <w:t>Beobachtungs- und Therapiestationen</w:t>
      </w:r>
    </w:p>
    <w:p w14:paraId="0F40EA16" w14:textId="77777777" w:rsidR="00D50A33" w:rsidRPr="007E5D20" w:rsidRDefault="00D50A33" w:rsidP="003814E9">
      <w:pPr>
        <w:numPr>
          <w:ilvl w:val="0"/>
          <w:numId w:val="30"/>
        </w:numPr>
        <w:spacing w:after="0"/>
        <w:ind w:left="425" w:hanging="425"/>
        <w:contextualSpacing/>
        <w:rPr>
          <w:rFonts w:ascii="Arial" w:eastAsia="Arial" w:hAnsi="Arial" w:cs="Arial"/>
          <w:sz w:val="16"/>
          <w:szCs w:val="16"/>
        </w:rPr>
      </w:pPr>
      <w:r w:rsidRPr="007E5D20">
        <w:rPr>
          <w:rFonts w:ascii="Arial" w:eastAsia="Arial" w:hAnsi="Arial" w:cs="Arial"/>
          <w:sz w:val="16"/>
          <w:szCs w:val="16"/>
        </w:rPr>
        <w:t>psychosomatische Abteilungen/Kliniken</w:t>
      </w:r>
    </w:p>
    <w:p w14:paraId="0F40EA17" w14:textId="77777777" w:rsidR="00D50A33" w:rsidRPr="007E5D20" w:rsidRDefault="00D50A33" w:rsidP="003814E9">
      <w:pPr>
        <w:numPr>
          <w:ilvl w:val="0"/>
          <w:numId w:val="30"/>
        </w:numPr>
        <w:spacing w:after="0"/>
        <w:ind w:left="425" w:hanging="425"/>
        <w:contextualSpacing/>
        <w:rPr>
          <w:rFonts w:ascii="Arial" w:eastAsia="Arial" w:hAnsi="Arial" w:cs="Arial"/>
          <w:sz w:val="16"/>
          <w:szCs w:val="16"/>
        </w:rPr>
      </w:pPr>
      <w:r w:rsidRPr="007E5D20">
        <w:rPr>
          <w:rFonts w:ascii="Arial" w:eastAsia="Arial" w:hAnsi="Arial" w:cs="Arial"/>
          <w:sz w:val="16"/>
          <w:szCs w:val="16"/>
        </w:rPr>
        <w:t>Kinder- und jugendpsychiatrische Liaisondienste</w:t>
      </w:r>
    </w:p>
    <w:p w14:paraId="0F40EA18" w14:textId="77777777" w:rsidR="00D50A33" w:rsidRPr="007E5D20" w:rsidRDefault="00D50A33" w:rsidP="003814E9">
      <w:pPr>
        <w:numPr>
          <w:ilvl w:val="0"/>
          <w:numId w:val="30"/>
        </w:numPr>
        <w:spacing w:after="0"/>
        <w:ind w:left="425" w:hanging="425"/>
        <w:contextualSpacing/>
        <w:rPr>
          <w:rFonts w:ascii="Arial" w:eastAsia="Arial" w:hAnsi="Arial" w:cs="Arial"/>
          <w:sz w:val="16"/>
          <w:szCs w:val="16"/>
        </w:rPr>
      </w:pPr>
      <w:r w:rsidRPr="007E5D20">
        <w:rPr>
          <w:rFonts w:ascii="Arial" w:eastAsia="Arial" w:hAnsi="Arial" w:cs="Arial"/>
          <w:sz w:val="16"/>
          <w:szCs w:val="16"/>
        </w:rPr>
        <w:t>Spezialisierte pädagogische, schulische und/oder psychosoziale Institution</w:t>
      </w:r>
    </w:p>
    <w:p w14:paraId="0F40EA19" w14:textId="77777777" w:rsidR="00D50A33" w:rsidRPr="007E5D20" w:rsidRDefault="00D50A33" w:rsidP="003814E9">
      <w:pPr>
        <w:spacing w:after="0" w:line="280" w:lineRule="atLeast"/>
        <w:rPr>
          <w:rFonts w:ascii="Arial" w:eastAsia="Arial" w:hAnsi="Arial" w:cs="Arial"/>
        </w:rPr>
      </w:pPr>
    </w:p>
    <w:p w14:paraId="0F40EA1A" w14:textId="77777777" w:rsidR="00D50A33" w:rsidRPr="007E5D20" w:rsidRDefault="00D50A33" w:rsidP="003814E9">
      <w:pPr>
        <w:tabs>
          <w:tab w:val="left" w:pos="851"/>
        </w:tabs>
        <w:spacing w:after="0" w:line="280" w:lineRule="atLeast"/>
        <w:rPr>
          <w:rFonts w:ascii="Arial" w:eastAsia="Arial" w:hAnsi="Arial" w:cs="Arial"/>
        </w:rPr>
      </w:pPr>
      <w:r w:rsidRPr="007E5D20">
        <w:rPr>
          <w:rFonts w:ascii="Arial" w:eastAsia="Arial" w:hAnsi="Arial" w:cs="Arial"/>
        </w:rPr>
        <w:t>Die Eigenschaften dieser stationären Einrichtungen werden im Folgenden erläutert.</w:t>
      </w:r>
      <w:bookmarkStart w:id="17" w:name="_Toc424122739"/>
    </w:p>
    <w:p w14:paraId="0F40EA1B" w14:textId="77777777" w:rsidR="00D50A33" w:rsidRPr="007E5D20" w:rsidRDefault="00D50A33" w:rsidP="003814E9">
      <w:pPr>
        <w:tabs>
          <w:tab w:val="left" w:pos="851"/>
        </w:tabs>
        <w:spacing w:after="0" w:line="280" w:lineRule="atLeast"/>
        <w:rPr>
          <w:rFonts w:ascii="Arial" w:eastAsia="Arial" w:hAnsi="Arial" w:cs="Arial"/>
        </w:rPr>
      </w:pPr>
    </w:p>
    <w:p w14:paraId="0F40EA1C" w14:textId="77777777" w:rsidR="00D50A33" w:rsidRPr="007E5D20" w:rsidRDefault="00D50A33" w:rsidP="003814E9">
      <w:pPr>
        <w:tabs>
          <w:tab w:val="left" w:pos="851"/>
        </w:tabs>
        <w:spacing w:after="0" w:line="280" w:lineRule="atLeast"/>
        <w:rPr>
          <w:rFonts w:ascii="Arial" w:eastAsia="Arial" w:hAnsi="Arial" w:cs="Arial"/>
        </w:rPr>
      </w:pPr>
      <w:r w:rsidRPr="007E5D20">
        <w:rPr>
          <w:rFonts w:ascii="Arial" w:eastAsia="Arial" w:hAnsi="Arial" w:cs="Arial"/>
        </w:rPr>
        <w:t>Kinder- und jugendpsychiatrische und -psychotherapeutische stationäre oder</w:t>
      </w:r>
      <w:bookmarkEnd w:id="17"/>
      <w:r w:rsidRPr="007E5D20">
        <w:rPr>
          <w:rFonts w:ascii="Arial" w:eastAsia="Arial" w:hAnsi="Arial" w:cs="Arial"/>
        </w:rPr>
        <w:t xml:space="preserve"> teilstationäre Einrich</w:t>
      </w:r>
      <w:r w:rsidRPr="007E5D20">
        <w:rPr>
          <w:rFonts w:ascii="Arial" w:eastAsia="Times New Roman" w:hAnsi="Arial" w:cs="Arial"/>
          <w:bCs/>
          <w:iCs/>
        </w:rPr>
        <w:t>tungen, Beobachtungs- und Therapiestationen, psychosomatische Abteilungen und Kliniken</w:t>
      </w:r>
    </w:p>
    <w:p w14:paraId="0F40EA1D" w14:textId="77777777" w:rsidR="00D50A33" w:rsidRPr="007E5D20" w:rsidRDefault="00D50A33" w:rsidP="003814E9">
      <w:pPr>
        <w:tabs>
          <w:tab w:val="left" w:pos="851"/>
        </w:tabs>
        <w:spacing w:after="0" w:line="280" w:lineRule="atLeast"/>
        <w:contextualSpacing/>
        <w:rPr>
          <w:rFonts w:ascii="Arial" w:eastAsia="Arial" w:hAnsi="Arial" w:cs="Arial"/>
          <w:lang w:val="de-DE"/>
        </w:rPr>
      </w:pPr>
      <w:r w:rsidRPr="007E5D20">
        <w:rPr>
          <w:rFonts w:ascii="Arial" w:eastAsia="Arial" w:hAnsi="Arial" w:cs="Arial"/>
          <w:lang w:val="de-DE"/>
        </w:rPr>
        <w:fldChar w:fldCharType="begin">
          <w:ffData>
            <w:name w:val="Kontrollkästchen45"/>
            <w:enabled/>
            <w:calcOnExit w:val="0"/>
            <w:checkBox>
              <w:sizeAuto/>
              <w:default w:val="0"/>
            </w:checkBox>
          </w:ffData>
        </w:fldChar>
      </w:r>
      <w:r w:rsidRPr="007E5D20">
        <w:rPr>
          <w:rFonts w:ascii="Arial" w:eastAsia="Arial" w:hAnsi="Arial" w:cs="Arial"/>
          <w:lang w:val="de-DE"/>
        </w:rPr>
        <w:instrText xml:space="preserve"> FORMCHECKBOX </w:instrText>
      </w:r>
      <w:r w:rsidR="00EE0C8A">
        <w:rPr>
          <w:rFonts w:ascii="Arial" w:eastAsia="Arial" w:hAnsi="Arial" w:cs="Arial"/>
          <w:lang w:val="de-DE"/>
        </w:rPr>
      </w:r>
      <w:r w:rsidR="00EE0C8A">
        <w:rPr>
          <w:rFonts w:ascii="Arial" w:eastAsia="Arial" w:hAnsi="Arial" w:cs="Arial"/>
          <w:lang w:val="de-DE"/>
        </w:rPr>
        <w:fldChar w:fldCharType="separate"/>
      </w:r>
      <w:r w:rsidRPr="007E5D20">
        <w:rPr>
          <w:rFonts w:ascii="Arial" w:eastAsia="Arial" w:hAnsi="Arial" w:cs="Arial"/>
        </w:rPr>
        <w:fldChar w:fldCharType="end"/>
      </w:r>
      <w:r w:rsidRPr="007E5D20">
        <w:rPr>
          <w:rFonts w:ascii="Arial" w:eastAsia="Arial" w:hAnsi="Arial" w:cs="Arial"/>
          <w:lang w:val="de-DE"/>
        </w:rPr>
        <w:t xml:space="preserve"> ja</w:t>
      </w:r>
      <w:r w:rsidRPr="007E5D20">
        <w:rPr>
          <w:rFonts w:ascii="Arial" w:eastAsia="Arial" w:hAnsi="Arial" w:cs="Arial"/>
          <w:lang w:val="de-DE"/>
        </w:rPr>
        <w:tab/>
      </w:r>
      <w:r w:rsidRPr="007E5D20">
        <w:rPr>
          <w:rFonts w:ascii="Arial" w:eastAsia="Arial" w:hAnsi="Arial" w:cs="Arial"/>
          <w:lang w:val="de-DE"/>
        </w:rPr>
        <w:fldChar w:fldCharType="begin">
          <w:ffData>
            <w:name w:val="Kontrollkästchen44"/>
            <w:enabled/>
            <w:calcOnExit w:val="0"/>
            <w:checkBox>
              <w:sizeAuto/>
              <w:default w:val="0"/>
            </w:checkBox>
          </w:ffData>
        </w:fldChar>
      </w:r>
      <w:r w:rsidRPr="007E5D20">
        <w:rPr>
          <w:rFonts w:ascii="Arial" w:eastAsia="Arial" w:hAnsi="Arial" w:cs="Arial"/>
          <w:lang w:val="de-DE"/>
        </w:rPr>
        <w:instrText xml:space="preserve"> FORMCHECKBOX </w:instrText>
      </w:r>
      <w:r w:rsidR="00EE0C8A">
        <w:rPr>
          <w:rFonts w:ascii="Arial" w:eastAsia="Arial" w:hAnsi="Arial" w:cs="Arial"/>
          <w:lang w:val="de-DE"/>
        </w:rPr>
      </w:r>
      <w:r w:rsidR="00EE0C8A">
        <w:rPr>
          <w:rFonts w:ascii="Arial" w:eastAsia="Arial" w:hAnsi="Arial" w:cs="Arial"/>
          <w:lang w:val="de-DE"/>
        </w:rPr>
        <w:fldChar w:fldCharType="separate"/>
      </w:r>
      <w:r w:rsidRPr="007E5D20">
        <w:rPr>
          <w:rFonts w:ascii="Arial" w:eastAsia="Arial" w:hAnsi="Arial" w:cs="Arial"/>
        </w:rPr>
        <w:fldChar w:fldCharType="end"/>
      </w:r>
      <w:r w:rsidRPr="007E5D20">
        <w:rPr>
          <w:rFonts w:ascii="Arial" w:eastAsia="Arial" w:hAnsi="Arial" w:cs="Arial"/>
          <w:lang w:val="de-DE"/>
        </w:rPr>
        <w:t xml:space="preserve"> nein</w:t>
      </w:r>
    </w:p>
    <w:p w14:paraId="0F40EA1E" w14:textId="77777777" w:rsidR="00D50A33" w:rsidRPr="007E5D20" w:rsidRDefault="00D50A33" w:rsidP="003814E9">
      <w:pPr>
        <w:tabs>
          <w:tab w:val="left" w:pos="851"/>
        </w:tabs>
        <w:spacing w:after="0" w:line="280" w:lineRule="atLeast"/>
        <w:contextualSpacing/>
        <w:rPr>
          <w:rFonts w:ascii="Arial" w:eastAsia="Arial" w:hAnsi="Arial" w:cs="Arial"/>
        </w:rPr>
      </w:pPr>
    </w:p>
    <w:p w14:paraId="0F40EA1F" w14:textId="77777777" w:rsidR="00D50A33" w:rsidRPr="007E5D20" w:rsidRDefault="00D50A33" w:rsidP="003814E9">
      <w:pPr>
        <w:tabs>
          <w:tab w:val="left" w:pos="851"/>
        </w:tabs>
        <w:spacing w:after="0" w:line="280" w:lineRule="atLeast"/>
        <w:contextualSpacing/>
        <w:rPr>
          <w:rFonts w:ascii="Arial" w:eastAsia="Arial" w:hAnsi="Arial" w:cs="Arial"/>
        </w:rPr>
      </w:pPr>
      <w:r w:rsidRPr="007E5D20">
        <w:rPr>
          <w:rFonts w:ascii="Arial" w:eastAsia="Arial" w:hAnsi="Arial" w:cs="Arial"/>
        </w:rPr>
        <w:t>Es handelt sich um kinder- und jugendpsychiatrische stationäre Einrichtungen, die ein spezifisches Angebot gemäss Versorgungsauftrag anbieten. Sie behandeln in der Regel nur eine Alterskategorie und sind auf gewisse Krankheitsbilder ausgerichtet.</w:t>
      </w:r>
    </w:p>
    <w:p w14:paraId="0F40EA20" w14:textId="77777777" w:rsidR="00D50A33" w:rsidRPr="007E5D20" w:rsidRDefault="00D50A33" w:rsidP="003814E9">
      <w:pPr>
        <w:tabs>
          <w:tab w:val="left" w:pos="851"/>
        </w:tabs>
        <w:spacing w:after="0" w:line="280" w:lineRule="atLeast"/>
        <w:contextualSpacing/>
        <w:rPr>
          <w:rFonts w:ascii="Arial" w:eastAsia="Arial" w:hAnsi="Arial" w:cs="Arial"/>
          <w:lang w:val="de-DE"/>
        </w:rPr>
      </w:pPr>
      <w:r w:rsidRPr="007E5D20">
        <w:rPr>
          <w:rFonts w:ascii="Arial" w:eastAsia="Arial" w:hAnsi="Arial" w:cs="Arial"/>
          <w:lang w:val="de-DE"/>
        </w:rPr>
        <w:fldChar w:fldCharType="begin">
          <w:ffData>
            <w:name w:val="Kontrollkästchen45"/>
            <w:enabled/>
            <w:calcOnExit w:val="0"/>
            <w:checkBox>
              <w:sizeAuto/>
              <w:default w:val="0"/>
            </w:checkBox>
          </w:ffData>
        </w:fldChar>
      </w:r>
      <w:r w:rsidRPr="007E5D20">
        <w:rPr>
          <w:rFonts w:ascii="Arial" w:eastAsia="Arial" w:hAnsi="Arial" w:cs="Arial"/>
          <w:lang w:val="de-DE"/>
        </w:rPr>
        <w:instrText xml:space="preserve"> FORMCHECKBOX </w:instrText>
      </w:r>
      <w:r w:rsidR="00EE0C8A">
        <w:rPr>
          <w:rFonts w:ascii="Arial" w:eastAsia="Arial" w:hAnsi="Arial" w:cs="Arial"/>
          <w:lang w:val="de-DE"/>
        </w:rPr>
      </w:r>
      <w:r w:rsidR="00EE0C8A">
        <w:rPr>
          <w:rFonts w:ascii="Arial" w:eastAsia="Arial" w:hAnsi="Arial" w:cs="Arial"/>
          <w:lang w:val="de-DE"/>
        </w:rPr>
        <w:fldChar w:fldCharType="separate"/>
      </w:r>
      <w:r w:rsidRPr="007E5D20">
        <w:rPr>
          <w:rFonts w:ascii="Arial" w:eastAsia="Arial" w:hAnsi="Arial" w:cs="Arial"/>
        </w:rPr>
        <w:fldChar w:fldCharType="end"/>
      </w:r>
      <w:r w:rsidRPr="007E5D20">
        <w:rPr>
          <w:rFonts w:ascii="Arial" w:eastAsia="Arial" w:hAnsi="Arial" w:cs="Arial"/>
          <w:lang w:val="de-DE"/>
        </w:rPr>
        <w:t xml:space="preserve"> ja</w:t>
      </w:r>
      <w:r w:rsidRPr="007E5D20">
        <w:rPr>
          <w:rFonts w:ascii="Arial" w:eastAsia="Arial" w:hAnsi="Arial" w:cs="Arial"/>
          <w:lang w:val="de-DE"/>
        </w:rPr>
        <w:tab/>
      </w:r>
      <w:r w:rsidRPr="007E5D20">
        <w:rPr>
          <w:rFonts w:ascii="Arial" w:eastAsia="Arial" w:hAnsi="Arial" w:cs="Arial"/>
          <w:lang w:val="de-DE"/>
        </w:rPr>
        <w:fldChar w:fldCharType="begin">
          <w:ffData>
            <w:name w:val="Kontrollkästchen44"/>
            <w:enabled/>
            <w:calcOnExit w:val="0"/>
            <w:checkBox>
              <w:sizeAuto/>
              <w:default w:val="0"/>
            </w:checkBox>
          </w:ffData>
        </w:fldChar>
      </w:r>
      <w:r w:rsidRPr="007E5D20">
        <w:rPr>
          <w:rFonts w:ascii="Arial" w:eastAsia="Arial" w:hAnsi="Arial" w:cs="Arial"/>
          <w:lang w:val="de-DE"/>
        </w:rPr>
        <w:instrText xml:space="preserve"> FORMCHECKBOX </w:instrText>
      </w:r>
      <w:r w:rsidR="00EE0C8A">
        <w:rPr>
          <w:rFonts w:ascii="Arial" w:eastAsia="Arial" w:hAnsi="Arial" w:cs="Arial"/>
          <w:lang w:val="de-DE"/>
        </w:rPr>
      </w:r>
      <w:r w:rsidR="00EE0C8A">
        <w:rPr>
          <w:rFonts w:ascii="Arial" w:eastAsia="Arial" w:hAnsi="Arial" w:cs="Arial"/>
          <w:lang w:val="de-DE"/>
        </w:rPr>
        <w:fldChar w:fldCharType="separate"/>
      </w:r>
      <w:r w:rsidRPr="007E5D20">
        <w:rPr>
          <w:rFonts w:ascii="Arial" w:eastAsia="Arial" w:hAnsi="Arial" w:cs="Arial"/>
        </w:rPr>
        <w:fldChar w:fldCharType="end"/>
      </w:r>
      <w:r w:rsidRPr="007E5D20">
        <w:rPr>
          <w:rFonts w:ascii="Arial" w:eastAsia="Arial" w:hAnsi="Arial" w:cs="Arial"/>
          <w:lang w:val="de-DE"/>
        </w:rPr>
        <w:t xml:space="preserve"> nein</w:t>
      </w:r>
    </w:p>
    <w:p w14:paraId="0F40EA21" w14:textId="77777777" w:rsidR="00D50A33" w:rsidRPr="007E5D20" w:rsidRDefault="00D50A33" w:rsidP="003814E9">
      <w:pPr>
        <w:tabs>
          <w:tab w:val="left" w:pos="851"/>
        </w:tabs>
        <w:spacing w:after="0" w:line="280" w:lineRule="atLeast"/>
        <w:contextualSpacing/>
        <w:rPr>
          <w:rFonts w:ascii="Arial" w:eastAsia="Arial" w:hAnsi="Arial" w:cs="Arial"/>
        </w:rPr>
      </w:pPr>
    </w:p>
    <w:p w14:paraId="0F40EA22" w14:textId="77777777" w:rsidR="00D50A33" w:rsidRPr="007E5D20" w:rsidRDefault="00D50A33" w:rsidP="003814E9">
      <w:pPr>
        <w:tabs>
          <w:tab w:val="left" w:pos="851"/>
        </w:tabs>
        <w:spacing w:after="0" w:line="280" w:lineRule="atLeast"/>
        <w:contextualSpacing/>
        <w:rPr>
          <w:rFonts w:ascii="Arial" w:eastAsia="Arial" w:hAnsi="Arial" w:cs="Arial"/>
        </w:rPr>
      </w:pPr>
      <w:r w:rsidRPr="007E5D20">
        <w:rPr>
          <w:rFonts w:ascii="Arial" w:eastAsia="Arial" w:hAnsi="Arial" w:cs="Arial"/>
        </w:rPr>
        <w:t>Bei entsprechender Indikation sollen die Patienten psychotherapeutisch und/ oder medikamentös behandelt werden können.</w:t>
      </w:r>
    </w:p>
    <w:p w14:paraId="0F40EA23" w14:textId="77777777" w:rsidR="00D50A33" w:rsidRPr="007E5D20" w:rsidRDefault="00D50A33" w:rsidP="003814E9">
      <w:pPr>
        <w:tabs>
          <w:tab w:val="left" w:pos="851"/>
          <w:tab w:val="right" w:leader="dot" w:pos="9498"/>
        </w:tabs>
        <w:spacing w:after="0"/>
        <w:rPr>
          <w:rFonts w:ascii="Arial" w:eastAsia="Times New Roman" w:hAnsi="Arial" w:cs="Arial"/>
          <w:lang w:val="de-DE" w:eastAsia="de-DE"/>
        </w:rPr>
      </w:pPr>
      <w:r w:rsidRPr="007E5D20">
        <w:rPr>
          <w:rFonts w:ascii="Arial" w:eastAsia="Times New Roman" w:hAnsi="Arial" w:cs="Arial"/>
          <w:lang w:val="de-DE" w:eastAsia="de-DE"/>
        </w:rPr>
        <w:fldChar w:fldCharType="begin">
          <w:ffData>
            <w:name w:val="Kontrollkästchen45"/>
            <w:enabled/>
            <w:calcOnExit w:val="0"/>
            <w:checkBox>
              <w:sizeAuto/>
              <w:default w:val="0"/>
            </w:checkBox>
          </w:ffData>
        </w:fldChar>
      </w:r>
      <w:r w:rsidRPr="007E5D20">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7E5D20">
        <w:rPr>
          <w:rFonts w:ascii="Arial" w:eastAsia="Times New Roman" w:hAnsi="Arial" w:cs="Arial"/>
          <w:lang w:val="de-DE" w:eastAsia="de-DE"/>
        </w:rPr>
        <w:fldChar w:fldCharType="end"/>
      </w:r>
      <w:r w:rsidRPr="007E5D20">
        <w:rPr>
          <w:rFonts w:ascii="Arial" w:eastAsia="Times New Roman" w:hAnsi="Arial" w:cs="Arial"/>
          <w:lang w:val="de-DE" w:eastAsia="de-DE"/>
        </w:rPr>
        <w:t xml:space="preserve"> ja</w:t>
      </w:r>
      <w:r w:rsidRPr="007E5D20">
        <w:rPr>
          <w:rFonts w:ascii="Arial" w:eastAsia="Times New Roman" w:hAnsi="Arial" w:cs="Arial"/>
          <w:lang w:val="de-DE" w:eastAsia="de-DE"/>
        </w:rPr>
        <w:tab/>
      </w:r>
      <w:r w:rsidRPr="007E5D20">
        <w:rPr>
          <w:rFonts w:ascii="Arial" w:eastAsia="Times New Roman" w:hAnsi="Arial" w:cs="Arial"/>
          <w:lang w:val="de-DE" w:eastAsia="de-DE"/>
        </w:rPr>
        <w:fldChar w:fldCharType="begin">
          <w:ffData>
            <w:name w:val="Kontrollkästchen44"/>
            <w:enabled/>
            <w:calcOnExit w:val="0"/>
            <w:checkBox>
              <w:sizeAuto/>
              <w:default w:val="0"/>
            </w:checkBox>
          </w:ffData>
        </w:fldChar>
      </w:r>
      <w:r w:rsidRPr="007E5D20">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7E5D20">
        <w:rPr>
          <w:rFonts w:ascii="Arial" w:eastAsia="Times New Roman" w:hAnsi="Arial" w:cs="Arial"/>
          <w:lang w:val="de-DE" w:eastAsia="de-DE"/>
        </w:rPr>
        <w:fldChar w:fldCharType="end"/>
      </w:r>
      <w:r w:rsidRPr="007E5D20">
        <w:rPr>
          <w:rFonts w:ascii="Arial" w:eastAsia="Times New Roman" w:hAnsi="Arial" w:cs="Arial"/>
          <w:lang w:val="de-DE" w:eastAsia="de-DE"/>
        </w:rPr>
        <w:t xml:space="preserve"> nein</w:t>
      </w:r>
      <w:bookmarkStart w:id="18" w:name="_Toc424122740"/>
    </w:p>
    <w:p w14:paraId="0F40EA24" w14:textId="77777777" w:rsidR="00D50A33" w:rsidRPr="007E5D20" w:rsidRDefault="00D50A33" w:rsidP="003814E9">
      <w:pPr>
        <w:tabs>
          <w:tab w:val="left" w:pos="851"/>
          <w:tab w:val="right" w:leader="dot" w:pos="9498"/>
        </w:tabs>
        <w:spacing w:after="0"/>
        <w:rPr>
          <w:rFonts w:ascii="Arial" w:eastAsia="Times New Roman" w:hAnsi="Arial" w:cs="Arial"/>
          <w:lang w:val="de-DE" w:eastAsia="de-DE"/>
        </w:rPr>
      </w:pPr>
    </w:p>
    <w:p w14:paraId="0F40EA25" w14:textId="77777777" w:rsidR="00D50A33" w:rsidRPr="007E5D20" w:rsidRDefault="00D50A33" w:rsidP="003814E9">
      <w:pPr>
        <w:tabs>
          <w:tab w:val="left" w:pos="851"/>
          <w:tab w:val="right" w:leader="dot" w:pos="9498"/>
        </w:tabs>
        <w:spacing w:after="0"/>
        <w:rPr>
          <w:rFonts w:ascii="Arial" w:eastAsia="Times New Roman" w:hAnsi="Arial" w:cs="Arial"/>
          <w:b/>
          <w:lang w:val="de-DE" w:eastAsia="de-DE"/>
        </w:rPr>
      </w:pPr>
      <w:r w:rsidRPr="007E5D20">
        <w:rPr>
          <w:rFonts w:ascii="Arial" w:eastAsia="Times New Roman" w:hAnsi="Arial" w:cs="Arial"/>
          <w:b/>
          <w:bCs/>
          <w:iCs/>
        </w:rPr>
        <w:t>Liaisontätigkeit</w:t>
      </w:r>
      <w:bookmarkEnd w:id="18"/>
    </w:p>
    <w:p w14:paraId="0F40EA26" w14:textId="77777777" w:rsidR="00D50A33" w:rsidRPr="007E5D20" w:rsidRDefault="00D50A33" w:rsidP="003814E9">
      <w:pPr>
        <w:spacing w:after="0" w:line="280" w:lineRule="atLeast"/>
        <w:contextualSpacing/>
        <w:rPr>
          <w:rFonts w:ascii="Arial" w:eastAsia="Arial" w:hAnsi="Arial" w:cs="Arial"/>
        </w:rPr>
      </w:pPr>
      <w:r w:rsidRPr="007E5D20">
        <w:rPr>
          <w:rFonts w:ascii="Arial" w:eastAsia="Arial" w:hAnsi="Arial" w:cs="Arial"/>
        </w:rPr>
        <w:t>Die liaisonpsychiatrische Arbeit versteht sich als engmaschige institutionalisierte Zusammenarbeit zwischen medizinischen Institutionen verschiedener Fachrichtungen. Sie umfasst eine gemeinsame Abklärun</w:t>
      </w:r>
      <w:r w:rsidR="00BD76C7" w:rsidRPr="007E5D20">
        <w:rPr>
          <w:rFonts w:ascii="Arial" w:eastAsia="Arial" w:hAnsi="Arial" w:cs="Arial"/>
        </w:rPr>
        <w:t>g und Behandlung von Patienten.</w:t>
      </w:r>
    </w:p>
    <w:p w14:paraId="0F40EA27" w14:textId="77777777" w:rsidR="00D50A33" w:rsidRPr="007E5D20" w:rsidRDefault="00D50A33" w:rsidP="003814E9">
      <w:pPr>
        <w:spacing w:after="0" w:line="280" w:lineRule="atLeast"/>
        <w:contextualSpacing/>
        <w:rPr>
          <w:rFonts w:ascii="Arial" w:eastAsia="Arial" w:hAnsi="Arial" w:cs="Arial"/>
        </w:rPr>
      </w:pPr>
      <w:r w:rsidRPr="007E5D20">
        <w:rPr>
          <w:rFonts w:ascii="Arial" w:eastAsia="Arial" w:hAnsi="Arial" w:cs="Arial"/>
        </w:rPr>
        <w:t>Der Liaisonpsychiater ist langfristig als Mitglied in ein Team des anderen medizinischen Fachbereiches integriert.</w:t>
      </w:r>
    </w:p>
    <w:p w14:paraId="0F40EA28" w14:textId="77777777" w:rsidR="00D50A33" w:rsidRPr="007E5D20" w:rsidRDefault="00D50A33" w:rsidP="003814E9">
      <w:pPr>
        <w:spacing w:after="0" w:line="280" w:lineRule="atLeast"/>
        <w:rPr>
          <w:rFonts w:ascii="Arial" w:eastAsia="Arial" w:hAnsi="Arial" w:cs="Arial"/>
        </w:rPr>
      </w:pPr>
    </w:p>
    <w:p w14:paraId="0F40EA29" w14:textId="77777777" w:rsidR="00D50A33" w:rsidRPr="007E5D20" w:rsidRDefault="00D50A33" w:rsidP="003814E9">
      <w:pPr>
        <w:spacing w:after="0" w:line="280" w:lineRule="atLeast"/>
        <w:rPr>
          <w:rFonts w:ascii="Arial" w:eastAsia="Arial" w:hAnsi="Arial" w:cs="Arial"/>
        </w:rPr>
      </w:pPr>
      <w:r w:rsidRPr="007E5D20">
        <w:rPr>
          <w:rFonts w:ascii="Arial" w:eastAsia="Arial" w:hAnsi="Arial" w:cs="Arial"/>
        </w:rPr>
        <w:t>Folgende Kriterien müssen erfüllt sein, damit eine Weiterbildungsstelle als Liaisonpsychiatrie anerkannt wird:</w:t>
      </w:r>
    </w:p>
    <w:p w14:paraId="0F40EA2A" w14:textId="77777777" w:rsidR="00D50A33" w:rsidRPr="007E5D20" w:rsidRDefault="00D50A33" w:rsidP="003814E9">
      <w:pPr>
        <w:tabs>
          <w:tab w:val="left" w:pos="851"/>
        </w:tabs>
        <w:spacing w:after="0" w:line="280" w:lineRule="atLeast"/>
        <w:contextualSpacing/>
        <w:rPr>
          <w:rFonts w:ascii="Arial" w:eastAsia="Arial" w:hAnsi="Arial" w:cs="Arial"/>
        </w:rPr>
      </w:pPr>
    </w:p>
    <w:p w14:paraId="0F40EA2B" w14:textId="77777777" w:rsidR="00D50A33" w:rsidRPr="007E5D20" w:rsidRDefault="00D50A33" w:rsidP="003814E9">
      <w:pPr>
        <w:tabs>
          <w:tab w:val="left" w:pos="851"/>
        </w:tabs>
        <w:spacing w:after="0" w:line="280" w:lineRule="atLeast"/>
        <w:contextualSpacing/>
        <w:rPr>
          <w:rFonts w:ascii="Arial" w:eastAsia="Arial" w:hAnsi="Arial" w:cs="Arial"/>
        </w:rPr>
      </w:pPr>
      <w:r w:rsidRPr="007E5D20">
        <w:rPr>
          <w:rFonts w:ascii="Arial" w:eastAsia="Arial" w:hAnsi="Arial" w:cs="Arial"/>
        </w:rPr>
        <w:t>Es besteht ein schriftlicher Vertrag zwischen der Institution und der kinder- und jugendpsychiatrischen Weiterbildungsstätte.</w:t>
      </w:r>
    </w:p>
    <w:p w14:paraId="0F40EA2C" w14:textId="77777777" w:rsidR="00D50A33" w:rsidRPr="007E5D20" w:rsidRDefault="00D50A33" w:rsidP="003814E9">
      <w:pPr>
        <w:tabs>
          <w:tab w:val="left" w:pos="851"/>
        </w:tabs>
        <w:spacing w:after="0" w:line="280" w:lineRule="atLeast"/>
        <w:contextualSpacing/>
        <w:rPr>
          <w:rFonts w:ascii="Arial" w:eastAsia="Arial" w:hAnsi="Arial" w:cs="Arial"/>
          <w:lang w:val="de-DE"/>
        </w:rPr>
      </w:pPr>
      <w:r w:rsidRPr="007E5D20">
        <w:rPr>
          <w:rFonts w:ascii="Arial" w:eastAsia="Arial" w:hAnsi="Arial" w:cs="Arial"/>
          <w:lang w:val="de-DE"/>
        </w:rPr>
        <w:fldChar w:fldCharType="begin">
          <w:ffData>
            <w:name w:val="Kontrollkästchen45"/>
            <w:enabled/>
            <w:calcOnExit w:val="0"/>
            <w:checkBox>
              <w:sizeAuto/>
              <w:default w:val="0"/>
            </w:checkBox>
          </w:ffData>
        </w:fldChar>
      </w:r>
      <w:r w:rsidRPr="007E5D20">
        <w:rPr>
          <w:rFonts w:ascii="Arial" w:eastAsia="Arial" w:hAnsi="Arial" w:cs="Arial"/>
          <w:lang w:val="de-DE"/>
        </w:rPr>
        <w:instrText xml:space="preserve"> FORMCHECKBOX </w:instrText>
      </w:r>
      <w:r w:rsidR="00EE0C8A">
        <w:rPr>
          <w:rFonts w:ascii="Arial" w:eastAsia="Arial" w:hAnsi="Arial" w:cs="Arial"/>
          <w:lang w:val="de-DE"/>
        </w:rPr>
      </w:r>
      <w:r w:rsidR="00EE0C8A">
        <w:rPr>
          <w:rFonts w:ascii="Arial" w:eastAsia="Arial" w:hAnsi="Arial" w:cs="Arial"/>
          <w:lang w:val="de-DE"/>
        </w:rPr>
        <w:fldChar w:fldCharType="separate"/>
      </w:r>
      <w:r w:rsidRPr="007E5D20">
        <w:rPr>
          <w:rFonts w:ascii="Arial" w:eastAsia="Arial" w:hAnsi="Arial" w:cs="Arial"/>
        </w:rPr>
        <w:fldChar w:fldCharType="end"/>
      </w:r>
      <w:r w:rsidRPr="007E5D20">
        <w:rPr>
          <w:rFonts w:ascii="Arial" w:eastAsia="Arial" w:hAnsi="Arial" w:cs="Arial"/>
          <w:lang w:val="de-DE"/>
        </w:rPr>
        <w:t xml:space="preserve"> ja</w:t>
      </w:r>
      <w:r w:rsidRPr="007E5D20">
        <w:rPr>
          <w:rFonts w:ascii="Arial" w:eastAsia="Arial" w:hAnsi="Arial" w:cs="Arial"/>
          <w:lang w:val="de-DE"/>
        </w:rPr>
        <w:tab/>
      </w:r>
      <w:r w:rsidRPr="007E5D20">
        <w:rPr>
          <w:rFonts w:ascii="Arial" w:eastAsia="Arial" w:hAnsi="Arial" w:cs="Arial"/>
          <w:lang w:val="de-DE"/>
        </w:rPr>
        <w:fldChar w:fldCharType="begin">
          <w:ffData>
            <w:name w:val="Kontrollkästchen44"/>
            <w:enabled/>
            <w:calcOnExit w:val="0"/>
            <w:checkBox>
              <w:sizeAuto/>
              <w:default w:val="0"/>
            </w:checkBox>
          </w:ffData>
        </w:fldChar>
      </w:r>
      <w:r w:rsidRPr="007E5D20">
        <w:rPr>
          <w:rFonts w:ascii="Arial" w:eastAsia="Arial" w:hAnsi="Arial" w:cs="Arial"/>
          <w:lang w:val="de-DE"/>
        </w:rPr>
        <w:instrText xml:space="preserve"> FORMCHECKBOX </w:instrText>
      </w:r>
      <w:r w:rsidR="00EE0C8A">
        <w:rPr>
          <w:rFonts w:ascii="Arial" w:eastAsia="Arial" w:hAnsi="Arial" w:cs="Arial"/>
          <w:lang w:val="de-DE"/>
        </w:rPr>
      </w:r>
      <w:r w:rsidR="00EE0C8A">
        <w:rPr>
          <w:rFonts w:ascii="Arial" w:eastAsia="Arial" w:hAnsi="Arial" w:cs="Arial"/>
          <w:lang w:val="de-DE"/>
        </w:rPr>
        <w:fldChar w:fldCharType="separate"/>
      </w:r>
      <w:r w:rsidRPr="007E5D20">
        <w:rPr>
          <w:rFonts w:ascii="Arial" w:eastAsia="Arial" w:hAnsi="Arial" w:cs="Arial"/>
        </w:rPr>
        <w:fldChar w:fldCharType="end"/>
      </w:r>
      <w:r w:rsidRPr="007E5D20">
        <w:rPr>
          <w:rFonts w:ascii="Arial" w:eastAsia="Arial" w:hAnsi="Arial" w:cs="Arial"/>
          <w:lang w:val="de-DE"/>
        </w:rPr>
        <w:t xml:space="preserve"> nein</w:t>
      </w:r>
    </w:p>
    <w:p w14:paraId="0F40EA2D" w14:textId="77777777" w:rsidR="00D50A33" w:rsidRPr="007E5D20" w:rsidRDefault="00D50A33" w:rsidP="003814E9">
      <w:pPr>
        <w:tabs>
          <w:tab w:val="left" w:pos="851"/>
        </w:tabs>
        <w:spacing w:after="0" w:line="280" w:lineRule="atLeast"/>
        <w:contextualSpacing/>
        <w:rPr>
          <w:rFonts w:ascii="Arial" w:eastAsia="Arial" w:hAnsi="Arial" w:cs="Arial"/>
        </w:rPr>
      </w:pPr>
    </w:p>
    <w:p w14:paraId="0F40EA2E" w14:textId="77777777" w:rsidR="00D50A33" w:rsidRPr="007E5D20" w:rsidRDefault="00D50A33" w:rsidP="003814E9">
      <w:pPr>
        <w:tabs>
          <w:tab w:val="left" w:pos="851"/>
        </w:tabs>
        <w:spacing w:after="0" w:line="280" w:lineRule="atLeast"/>
        <w:contextualSpacing/>
        <w:rPr>
          <w:rFonts w:ascii="Arial" w:eastAsia="Arial" w:hAnsi="Arial" w:cs="Arial"/>
        </w:rPr>
      </w:pPr>
      <w:r w:rsidRPr="007E5D20">
        <w:rPr>
          <w:rFonts w:ascii="Arial" w:eastAsia="Arial" w:hAnsi="Arial" w:cs="Arial"/>
        </w:rPr>
        <w:lastRenderedPageBreak/>
        <w:t>Der Leiter der kinder- und jugendpsychiatrischen Weiterbildungsstätte muss mit dem klinischen Konzept und den Formen der Zusammenarbeit der Institution einverstanden sein.</w:t>
      </w:r>
    </w:p>
    <w:p w14:paraId="0F40EA2F" w14:textId="77777777" w:rsidR="00D50A33" w:rsidRPr="007E5D20" w:rsidRDefault="00D50A33" w:rsidP="003814E9">
      <w:pPr>
        <w:tabs>
          <w:tab w:val="left" w:pos="851"/>
        </w:tabs>
        <w:spacing w:after="0" w:line="280" w:lineRule="atLeast"/>
        <w:contextualSpacing/>
        <w:rPr>
          <w:rFonts w:ascii="Arial" w:eastAsia="Arial" w:hAnsi="Arial" w:cs="Arial"/>
          <w:lang w:val="de-DE"/>
        </w:rPr>
      </w:pPr>
      <w:r w:rsidRPr="007E5D20">
        <w:rPr>
          <w:rFonts w:ascii="Arial" w:eastAsia="Arial" w:hAnsi="Arial" w:cs="Arial"/>
          <w:lang w:val="de-DE"/>
        </w:rPr>
        <w:fldChar w:fldCharType="begin">
          <w:ffData>
            <w:name w:val="Kontrollkästchen45"/>
            <w:enabled/>
            <w:calcOnExit w:val="0"/>
            <w:checkBox>
              <w:sizeAuto/>
              <w:default w:val="0"/>
            </w:checkBox>
          </w:ffData>
        </w:fldChar>
      </w:r>
      <w:r w:rsidRPr="007E5D20">
        <w:rPr>
          <w:rFonts w:ascii="Arial" w:eastAsia="Arial" w:hAnsi="Arial" w:cs="Arial"/>
          <w:lang w:val="de-DE"/>
        </w:rPr>
        <w:instrText xml:space="preserve"> FORMCHECKBOX </w:instrText>
      </w:r>
      <w:r w:rsidR="00EE0C8A">
        <w:rPr>
          <w:rFonts w:ascii="Arial" w:eastAsia="Arial" w:hAnsi="Arial" w:cs="Arial"/>
          <w:lang w:val="de-DE"/>
        </w:rPr>
      </w:r>
      <w:r w:rsidR="00EE0C8A">
        <w:rPr>
          <w:rFonts w:ascii="Arial" w:eastAsia="Arial" w:hAnsi="Arial" w:cs="Arial"/>
          <w:lang w:val="de-DE"/>
        </w:rPr>
        <w:fldChar w:fldCharType="separate"/>
      </w:r>
      <w:r w:rsidRPr="007E5D20">
        <w:rPr>
          <w:rFonts w:ascii="Arial" w:eastAsia="Arial" w:hAnsi="Arial" w:cs="Arial"/>
        </w:rPr>
        <w:fldChar w:fldCharType="end"/>
      </w:r>
      <w:r w:rsidRPr="007E5D20">
        <w:rPr>
          <w:rFonts w:ascii="Arial" w:eastAsia="Arial" w:hAnsi="Arial" w:cs="Arial"/>
          <w:lang w:val="de-DE"/>
        </w:rPr>
        <w:t xml:space="preserve"> ja</w:t>
      </w:r>
      <w:r w:rsidRPr="007E5D20">
        <w:rPr>
          <w:rFonts w:ascii="Arial" w:eastAsia="Arial" w:hAnsi="Arial" w:cs="Arial"/>
          <w:lang w:val="de-DE"/>
        </w:rPr>
        <w:tab/>
      </w:r>
      <w:r w:rsidRPr="007E5D20">
        <w:rPr>
          <w:rFonts w:ascii="Arial" w:eastAsia="Arial" w:hAnsi="Arial" w:cs="Arial"/>
          <w:lang w:val="de-DE"/>
        </w:rPr>
        <w:fldChar w:fldCharType="begin">
          <w:ffData>
            <w:name w:val="Kontrollkästchen44"/>
            <w:enabled/>
            <w:calcOnExit w:val="0"/>
            <w:checkBox>
              <w:sizeAuto/>
              <w:default w:val="0"/>
            </w:checkBox>
          </w:ffData>
        </w:fldChar>
      </w:r>
      <w:r w:rsidRPr="007E5D20">
        <w:rPr>
          <w:rFonts w:ascii="Arial" w:eastAsia="Arial" w:hAnsi="Arial" w:cs="Arial"/>
          <w:lang w:val="de-DE"/>
        </w:rPr>
        <w:instrText xml:space="preserve"> FORMCHECKBOX </w:instrText>
      </w:r>
      <w:r w:rsidR="00EE0C8A">
        <w:rPr>
          <w:rFonts w:ascii="Arial" w:eastAsia="Arial" w:hAnsi="Arial" w:cs="Arial"/>
          <w:lang w:val="de-DE"/>
        </w:rPr>
      </w:r>
      <w:r w:rsidR="00EE0C8A">
        <w:rPr>
          <w:rFonts w:ascii="Arial" w:eastAsia="Arial" w:hAnsi="Arial" w:cs="Arial"/>
          <w:lang w:val="de-DE"/>
        </w:rPr>
        <w:fldChar w:fldCharType="separate"/>
      </w:r>
      <w:r w:rsidRPr="007E5D20">
        <w:rPr>
          <w:rFonts w:ascii="Arial" w:eastAsia="Arial" w:hAnsi="Arial" w:cs="Arial"/>
        </w:rPr>
        <w:fldChar w:fldCharType="end"/>
      </w:r>
      <w:r w:rsidRPr="007E5D20">
        <w:rPr>
          <w:rFonts w:ascii="Arial" w:eastAsia="Arial" w:hAnsi="Arial" w:cs="Arial"/>
          <w:lang w:val="de-DE"/>
        </w:rPr>
        <w:t xml:space="preserve"> nein</w:t>
      </w:r>
    </w:p>
    <w:p w14:paraId="0F40EA30" w14:textId="77777777" w:rsidR="00D50A33" w:rsidRPr="007E5D20" w:rsidRDefault="00D50A33" w:rsidP="003814E9">
      <w:pPr>
        <w:tabs>
          <w:tab w:val="left" w:pos="851"/>
        </w:tabs>
        <w:spacing w:after="0" w:line="280" w:lineRule="atLeast"/>
        <w:contextualSpacing/>
        <w:rPr>
          <w:rFonts w:ascii="Arial" w:eastAsia="Arial" w:hAnsi="Arial" w:cs="Arial"/>
        </w:rPr>
      </w:pPr>
    </w:p>
    <w:p w14:paraId="0F40EA31" w14:textId="77777777" w:rsidR="00D50A33" w:rsidRPr="007E5D20" w:rsidRDefault="00D50A33" w:rsidP="003814E9">
      <w:pPr>
        <w:tabs>
          <w:tab w:val="left" w:pos="851"/>
        </w:tabs>
        <w:spacing w:after="0" w:line="280" w:lineRule="atLeast"/>
        <w:contextualSpacing/>
        <w:rPr>
          <w:rFonts w:ascii="Arial" w:eastAsia="Arial" w:hAnsi="Arial" w:cs="Arial"/>
        </w:rPr>
      </w:pPr>
      <w:r w:rsidRPr="007E5D20">
        <w:rPr>
          <w:rFonts w:ascii="Arial" w:eastAsia="Arial" w:hAnsi="Arial" w:cs="Arial"/>
        </w:rPr>
        <w:t>Es finden regelmässige Kontakte zwischen den Leitern der beiden Institutionen statt.</w:t>
      </w:r>
    </w:p>
    <w:p w14:paraId="0F40EA32" w14:textId="77777777" w:rsidR="00D50A33" w:rsidRPr="007E5D20" w:rsidRDefault="00D50A33" w:rsidP="003814E9">
      <w:pPr>
        <w:tabs>
          <w:tab w:val="left" w:pos="851"/>
        </w:tabs>
        <w:spacing w:after="0" w:line="280" w:lineRule="atLeast"/>
        <w:contextualSpacing/>
        <w:rPr>
          <w:rFonts w:ascii="Arial" w:eastAsia="Arial" w:hAnsi="Arial" w:cs="Arial"/>
          <w:lang w:val="de-DE"/>
        </w:rPr>
      </w:pPr>
      <w:r w:rsidRPr="007E5D20">
        <w:rPr>
          <w:rFonts w:ascii="Arial" w:eastAsia="Arial" w:hAnsi="Arial" w:cs="Arial"/>
          <w:lang w:val="de-DE"/>
        </w:rPr>
        <w:fldChar w:fldCharType="begin">
          <w:ffData>
            <w:name w:val="Kontrollkästchen45"/>
            <w:enabled/>
            <w:calcOnExit w:val="0"/>
            <w:checkBox>
              <w:sizeAuto/>
              <w:default w:val="0"/>
            </w:checkBox>
          </w:ffData>
        </w:fldChar>
      </w:r>
      <w:r w:rsidRPr="007E5D20">
        <w:rPr>
          <w:rFonts w:ascii="Arial" w:eastAsia="Arial" w:hAnsi="Arial" w:cs="Arial"/>
          <w:lang w:val="de-DE"/>
        </w:rPr>
        <w:instrText xml:space="preserve"> FORMCHECKBOX </w:instrText>
      </w:r>
      <w:r w:rsidR="00EE0C8A">
        <w:rPr>
          <w:rFonts w:ascii="Arial" w:eastAsia="Arial" w:hAnsi="Arial" w:cs="Arial"/>
          <w:lang w:val="de-DE"/>
        </w:rPr>
      </w:r>
      <w:r w:rsidR="00EE0C8A">
        <w:rPr>
          <w:rFonts w:ascii="Arial" w:eastAsia="Arial" w:hAnsi="Arial" w:cs="Arial"/>
          <w:lang w:val="de-DE"/>
        </w:rPr>
        <w:fldChar w:fldCharType="separate"/>
      </w:r>
      <w:r w:rsidRPr="007E5D20">
        <w:rPr>
          <w:rFonts w:ascii="Arial" w:eastAsia="Arial" w:hAnsi="Arial" w:cs="Arial"/>
        </w:rPr>
        <w:fldChar w:fldCharType="end"/>
      </w:r>
      <w:r w:rsidRPr="007E5D20">
        <w:rPr>
          <w:rFonts w:ascii="Arial" w:eastAsia="Arial" w:hAnsi="Arial" w:cs="Arial"/>
          <w:lang w:val="de-DE"/>
        </w:rPr>
        <w:t xml:space="preserve"> ja</w:t>
      </w:r>
      <w:r w:rsidRPr="007E5D20">
        <w:rPr>
          <w:rFonts w:ascii="Arial" w:eastAsia="Arial" w:hAnsi="Arial" w:cs="Arial"/>
          <w:lang w:val="de-DE"/>
        </w:rPr>
        <w:tab/>
      </w:r>
      <w:r w:rsidRPr="007E5D20">
        <w:rPr>
          <w:rFonts w:ascii="Arial" w:eastAsia="Arial" w:hAnsi="Arial" w:cs="Arial"/>
          <w:lang w:val="de-DE"/>
        </w:rPr>
        <w:fldChar w:fldCharType="begin">
          <w:ffData>
            <w:name w:val="Kontrollkästchen44"/>
            <w:enabled/>
            <w:calcOnExit w:val="0"/>
            <w:checkBox>
              <w:sizeAuto/>
              <w:default w:val="0"/>
            </w:checkBox>
          </w:ffData>
        </w:fldChar>
      </w:r>
      <w:r w:rsidRPr="007E5D20">
        <w:rPr>
          <w:rFonts w:ascii="Arial" w:eastAsia="Arial" w:hAnsi="Arial" w:cs="Arial"/>
          <w:lang w:val="de-DE"/>
        </w:rPr>
        <w:instrText xml:space="preserve"> FORMCHECKBOX </w:instrText>
      </w:r>
      <w:r w:rsidR="00EE0C8A">
        <w:rPr>
          <w:rFonts w:ascii="Arial" w:eastAsia="Arial" w:hAnsi="Arial" w:cs="Arial"/>
          <w:lang w:val="de-DE"/>
        </w:rPr>
      </w:r>
      <w:r w:rsidR="00EE0C8A">
        <w:rPr>
          <w:rFonts w:ascii="Arial" w:eastAsia="Arial" w:hAnsi="Arial" w:cs="Arial"/>
          <w:lang w:val="de-DE"/>
        </w:rPr>
        <w:fldChar w:fldCharType="separate"/>
      </w:r>
      <w:r w:rsidRPr="007E5D20">
        <w:rPr>
          <w:rFonts w:ascii="Arial" w:eastAsia="Arial" w:hAnsi="Arial" w:cs="Arial"/>
        </w:rPr>
        <w:fldChar w:fldCharType="end"/>
      </w:r>
      <w:r w:rsidRPr="007E5D20">
        <w:rPr>
          <w:rFonts w:ascii="Arial" w:eastAsia="Arial" w:hAnsi="Arial" w:cs="Arial"/>
          <w:lang w:val="de-DE"/>
        </w:rPr>
        <w:t xml:space="preserve"> nein</w:t>
      </w:r>
    </w:p>
    <w:p w14:paraId="0F40EA33" w14:textId="77777777" w:rsidR="00D50A33" w:rsidRPr="007E5D20" w:rsidRDefault="00D50A33" w:rsidP="003814E9">
      <w:pPr>
        <w:spacing w:after="0" w:line="280" w:lineRule="atLeast"/>
        <w:contextualSpacing/>
        <w:rPr>
          <w:rFonts w:ascii="Arial" w:eastAsia="Arial" w:hAnsi="Arial" w:cs="Arial"/>
        </w:rPr>
      </w:pPr>
    </w:p>
    <w:p w14:paraId="0F40EA34" w14:textId="77777777" w:rsidR="00D50A33" w:rsidRPr="007E5D20" w:rsidRDefault="00D50A33" w:rsidP="003814E9">
      <w:pPr>
        <w:spacing w:after="0" w:line="280" w:lineRule="atLeast"/>
        <w:contextualSpacing/>
        <w:rPr>
          <w:rFonts w:ascii="Arial" w:eastAsia="Arial" w:hAnsi="Arial" w:cs="Arial"/>
        </w:rPr>
      </w:pPr>
      <w:r w:rsidRPr="007E5D20">
        <w:rPr>
          <w:rFonts w:ascii="Arial" w:eastAsia="Arial" w:hAnsi="Arial" w:cs="Arial"/>
        </w:rPr>
        <w:t>Der Kandidat ist in der kinder- und jugendpsychiatrischen Institution angestellt. Diese ist auch für die Einhaltung der theoretischen und praktischen Weiterbildung verantwortlich.</w:t>
      </w:r>
    </w:p>
    <w:p w14:paraId="0F40EA35" w14:textId="77777777" w:rsidR="00D50A33" w:rsidRPr="007E5D20" w:rsidRDefault="00D50A33" w:rsidP="003814E9">
      <w:pPr>
        <w:tabs>
          <w:tab w:val="left" w:pos="851"/>
          <w:tab w:val="right" w:leader="dot" w:pos="9498"/>
        </w:tabs>
        <w:spacing w:after="0"/>
        <w:rPr>
          <w:rFonts w:ascii="Arial" w:eastAsia="Times New Roman" w:hAnsi="Arial" w:cs="Arial"/>
          <w:lang w:val="de-DE" w:eastAsia="de-DE"/>
        </w:rPr>
      </w:pPr>
      <w:r w:rsidRPr="007E5D20">
        <w:rPr>
          <w:rFonts w:ascii="Arial" w:eastAsia="Times New Roman" w:hAnsi="Arial" w:cs="Arial"/>
          <w:lang w:val="de-DE" w:eastAsia="de-DE"/>
        </w:rPr>
        <w:fldChar w:fldCharType="begin">
          <w:ffData>
            <w:name w:val="Kontrollkästchen45"/>
            <w:enabled/>
            <w:calcOnExit w:val="0"/>
            <w:checkBox>
              <w:sizeAuto/>
              <w:default w:val="0"/>
            </w:checkBox>
          </w:ffData>
        </w:fldChar>
      </w:r>
      <w:r w:rsidRPr="007E5D20">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7E5D20">
        <w:rPr>
          <w:rFonts w:ascii="Arial" w:eastAsia="Times New Roman" w:hAnsi="Arial" w:cs="Arial"/>
          <w:lang w:val="de-DE" w:eastAsia="de-DE"/>
        </w:rPr>
        <w:fldChar w:fldCharType="end"/>
      </w:r>
      <w:r w:rsidRPr="007E5D20">
        <w:rPr>
          <w:rFonts w:ascii="Arial" w:eastAsia="Times New Roman" w:hAnsi="Arial" w:cs="Arial"/>
          <w:lang w:val="de-DE" w:eastAsia="de-DE"/>
        </w:rPr>
        <w:t xml:space="preserve"> ja</w:t>
      </w:r>
      <w:r w:rsidRPr="007E5D20">
        <w:rPr>
          <w:rFonts w:ascii="Arial" w:eastAsia="Times New Roman" w:hAnsi="Arial" w:cs="Arial"/>
          <w:lang w:val="de-DE" w:eastAsia="de-DE"/>
        </w:rPr>
        <w:tab/>
      </w:r>
      <w:r w:rsidRPr="007E5D20">
        <w:rPr>
          <w:rFonts w:ascii="Arial" w:eastAsia="Times New Roman" w:hAnsi="Arial" w:cs="Arial"/>
          <w:lang w:val="de-DE" w:eastAsia="de-DE"/>
        </w:rPr>
        <w:fldChar w:fldCharType="begin">
          <w:ffData>
            <w:name w:val="Kontrollkästchen44"/>
            <w:enabled/>
            <w:calcOnExit w:val="0"/>
            <w:checkBox>
              <w:sizeAuto/>
              <w:default w:val="0"/>
            </w:checkBox>
          </w:ffData>
        </w:fldChar>
      </w:r>
      <w:r w:rsidRPr="007E5D20">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7E5D20">
        <w:rPr>
          <w:rFonts w:ascii="Arial" w:eastAsia="Times New Roman" w:hAnsi="Arial" w:cs="Arial"/>
          <w:lang w:val="de-DE" w:eastAsia="de-DE"/>
        </w:rPr>
        <w:fldChar w:fldCharType="end"/>
      </w:r>
      <w:r w:rsidRPr="007E5D20">
        <w:rPr>
          <w:rFonts w:ascii="Arial" w:eastAsia="Times New Roman" w:hAnsi="Arial" w:cs="Arial"/>
          <w:lang w:val="de-DE" w:eastAsia="de-DE"/>
        </w:rPr>
        <w:t xml:space="preserve"> nein</w:t>
      </w:r>
    </w:p>
    <w:p w14:paraId="0F40EA36" w14:textId="77777777" w:rsidR="00C173D3" w:rsidRPr="007E5D20" w:rsidRDefault="00C173D3" w:rsidP="003814E9">
      <w:pPr>
        <w:tabs>
          <w:tab w:val="left" w:pos="567"/>
          <w:tab w:val="right" w:leader="dot" w:pos="9498"/>
        </w:tabs>
        <w:spacing w:after="0"/>
        <w:ind w:left="426" w:hanging="426"/>
        <w:rPr>
          <w:rFonts w:ascii="Arial" w:eastAsia="Times New Roman" w:hAnsi="Arial" w:cs="Arial"/>
          <w:lang w:val="de-DE" w:eastAsia="de-DE"/>
        </w:rPr>
      </w:pPr>
    </w:p>
    <w:p w14:paraId="0F40EA37" w14:textId="77777777" w:rsidR="00D50A33" w:rsidRPr="007E5D20" w:rsidRDefault="00D50A33" w:rsidP="003814E9">
      <w:pPr>
        <w:tabs>
          <w:tab w:val="left" w:pos="851"/>
        </w:tabs>
        <w:spacing w:after="0" w:line="280" w:lineRule="atLeast"/>
        <w:rPr>
          <w:rFonts w:cs="Arial"/>
        </w:rPr>
      </w:pPr>
      <w:r w:rsidRPr="007E5D20">
        <w:rPr>
          <w:rFonts w:cs="Arial"/>
        </w:rPr>
        <w:t>Der verantwortliche Kaderarzt ist in die Entscheidung über Aufnahmen, Behandlungspläne und Austritte der Patienten in der Institution involviert.</w:t>
      </w:r>
    </w:p>
    <w:p w14:paraId="0F40EA38" w14:textId="77777777" w:rsidR="00D50A33" w:rsidRPr="007E5D20" w:rsidRDefault="00D50A33" w:rsidP="003814E9">
      <w:pPr>
        <w:tabs>
          <w:tab w:val="left" w:pos="851"/>
        </w:tabs>
        <w:spacing w:after="0" w:line="280" w:lineRule="atLeast"/>
        <w:rPr>
          <w:rFonts w:cs="Arial"/>
          <w:lang w:val="de-DE"/>
        </w:rPr>
      </w:pPr>
      <w:r w:rsidRPr="007E5D20">
        <w:rPr>
          <w:rFonts w:cs="Arial"/>
          <w:lang w:val="de-DE"/>
        </w:rPr>
        <w:fldChar w:fldCharType="begin">
          <w:ffData>
            <w:name w:val="Kontrollkästchen45"/>
            <w:enabled/>
            <w:calcOnExit w:val="0"/>
            <w:checkBox>
              <w:sizeAuto/>
              <w:default w:val="0"/>
            </w:checkBox>
          </w:ffData>
        </w:fldChar>
      </w:r>
      <w:r w:rsidRPr="007E5D20">
        <w:rPr>
          <w:rFonts w:cs="Arial"/>
          <w:lang w:val="de-DE"/>
        </w:rPr>
        <w:instrText xml:space="preserve"> FORMCHECKBOX </w:instrText>
      </w:r>
      <w:r w:rsidR="00EE0C8A">
        <w:rPr>
          <w:rFonts w:cs="Arial"/>
          <w:lang w:val="de-DE"/>
        </w:rPr>
      </w:r>
      <w:r w:rsidR="00EE0C8A">
        <w:rPr>
          <w:rFonts w:cs="Arial"/>
          <w:lang w:val="de-DE"/>
        </w:rPr>
        <w:fldChar w:fldCharType="separate"/>
      </w:r>
      <w:r w:rsidRPr="007E5D20">
        <w:rPr>
          <w:rFonts w:cs="Arial"/>
        </w:rPr>
        <w:fldChar w:fldCharType="end"/>
      </w:r>
      <w:r w:rsidRPr="007E5D20">
        <w:rPr>
          <w:rFonts w:cs="Arial"/>
          <w:lang w:val="de-DE"/>
        </w:rPr>
        <w:t xml:space="preserve"> ja</w:t>
      </w:r>
      <w:r w:rsidRPr="007E5D20">
        <w:rPr>
          <w:rFonts w:cs="Arial"/>
          <w:lang w:val="de-DE"/>
        </w:rPr>
        <w:tab/>
      </w:r>
      <w:r w:rsidRPr="007E5D20">
        <w:rPr>
          <w:rFonts w:cs="Arial"/>
          <w:lang w:val="de-DE"/>
        </w:rPr>
        <w:fldChar w:fldCharType="begin">
          <w:ffData>
            <w:name w:val="Kontrollkästchen44"/>
            <w:enabled/>
            <w:calcOnExit w:val="0"/>
            <w:checkBox>
              <w:sizeAuto/>
              <w:default w:val="0"/>
            </w:checkBox>
          </w:ffData>
        </w:fldChar>
      </w:r>
      <w:r w:rsidRPr="007E5D20">
        <w:rPr>
          <w:rFonts w:cs="Arial"/>
          <w:lang w:val="de-DE"/>
        </w:rPr>
        <w:instrText xml:space="preserve"> FORMCHECKBOX </w:instrText>
      </w:r>
      <w:r w:rsidR="00EE0C8A">
        <w:rPr>
          <w:rFonts w:cs="Arial"/>
          <w:lang w:val="de-DE"/>
        </w:rPr>
      </w:r>
      <w:r w:rsidR="00EE0C8A">
        <w:rPr>
          <w:rFonts w:cs="Arial"/>
          <w:lang w:val="de-DE"/>
        </w:rPr>
        <w:fldChar w:fldCharType="separate"/>
      </w:r>
      <w:r w:rsidRPr="007E5D20">
        <w:rPr>
          <w:rFonts w:cs="Arial"/>
        </w:rPr>
        <w:fldChar w:fldCharType="end"/>
      </w:r>
      <w:r w:rsidRPr="007E5D20">
        <w:rPr>
          <w:rFonts w:cs="Arial"/>
          <w:lang w:val="de-DE"/>
        </w:rPr>
        <w:t xml:space="preserve"> nein</w:t>
      </w:r>
    </w:p>
    <w:p w14:paraId="0F40EA39" w14:textId="77777777" w:rsidR="00D50A33" w:rsidRPr="007E5D20" w:rsidRDefault="00D50A33" w:rsidP="003814E9">
      <w:pPr>
        <w:tabs>
          <w:tab w:val="left" w:pos="851"/>
        </w:tabs>
        <w:spacing w:after="0" w:line="280" w:lineRule="atLeast"/>
        <w:rPr>
          <w:rFonts w:cs="Arial"/>
        </w:rPr>
      </w:pPr>
    </w:p>
    <w:p w14:paraId="0F40EA3A" w14:textId="77777777" w:rsidR="00D50A33" w:rsidRPr="007E5D20" w:rsidRDefault="00D50A33" w:rsidP="003814E9">
      <w:pPr>
        <w:tabs>
          <w:tab w:val="left" w:pos="851"/>
        </w:tabs>
        <w:spacing w:after="0" w:line="280" w:lineRule="atLeast"/>
        <w:rPr>
          <w:rFonts w:cs="Arial"/>
        </w:rPr>
      </w:pPr>
      <w:r w:rsidRPr="007E5D20">
        <w:rPr>
          <w:rFonts w:cs="Arial"/>
        </w:rPr>
        <w:t>Die kinder- und jugendpsychiatrische und -psychotherapeutische Liaisontätigkeit umfasst Abklärung, Diagnose und Therapie.</w:t>
      </w:r>
    </w:p>
    <w:p w14:paraId="0F40EA3B" w14:textId="77777777" w:rsidR="00D50A33" w:rsidRPr="007E5D20" w:rsidRDefault="00D50A33" w:rsidP="003814E9">
      <w:pPr>
        <w:tabs>
          <w:tab w:val="left" w:pos="851"/>
        </w:tabs>
        <w:spacing w:after="0" w:line="280" w:lineRule="atLeast"/>
        <w:rPr>
          <w:rFonts w:cs="Arial"/>
          <w:lang w:val="de-DE"/>
        </w:rPr>
      </w:pPr>
      <w:r w:rsidRPr="007E5D20">
        <w:rPr>
          <w:rFonts w:cs="Arial"/>
          <w:lang w:val="de-DE"/>
        </w:rPr>
        <w:fldChar w:fldCharType="begin">
          <w:ffData>
            <w:name w:val="Kontrollkästchen45"/>
            <w:enabled/>
            <w:calcOnExit w:val="0"/>
            <w:checkBox>
              <w:sizeAuto/>
              <w:default w:val="0"/>
            </w:checkBox>
          </w:ffData>
        </w:fldChar>
      </w:r>
      <w:r w:rsidRPr="007E5D20">
        <w:rPr>
          <w:rFonts w:cs="Arial"/>
          <w:lang w:val="de-DE"/>
        </w:rPr>
        <w:instrText xml:space="preserve"> FORMCHECKBOX </w:instrText>
      </w:r>
      <w:r w:rsidR="00EE0C8A">
        <w:rPr>
          <w:rFonts w:cs="Arial"/>
          <w:lang w:val="de-DE"/>
        </w:rPr>
      </w:r>
      <w:r w:rsidR="00EE0C8A">
        <w:rPr>
          <w:rFonts w:cs="Arial"/>
          <w:lang w:val="de-DE"/>
        </w:rPr>
        <w:fldChar w:fldCharType="separate"/>
      </w:r>
      <w:r w:rsidRPr="007E5D20">
        <w:rPr>
          <w:rFonts w:cs="Arial"/>
        </w:rPr>
        <w:fldChar w:fldCharType="end"/>
      </w:r>
      <w:r w:rsidRPr="007E5D20">
        <w:rPr>
          <w:rFonts w:cs="Arial"/>
          <w:lang w:val="de-DE"/>
        </w:rPr>
        <w:t xml:space="preserve"> ja</w:t>
      </w:r>
      <w:r w:rsidRPr="007E5D20">
        <w:rPr>
          <w:rFonts w:cs="Arial"/>
          <w:lang w:val="de-DE"/>
        </w:rPr>
        <w:tab/>
      </w:r>
      <w:r w:rsidRPr="007E5D20">
        <w:rPr>
          <w:rFonts w:cs="Arial"/>
          <w:lang w:val="de-DE"/>
        </w:rPr>
        <w:fldChar w:fldCharType="begin">
          <w:ffData>
            <w:name w:val="Kontrollkästchen44"/>
            <w:enabled/>
            <w:calcOnExit w:val="0"/>
            <w:checkBox>
              <w:sizeAuto/>
              <w:default w:val="0"/>
            </w:checkBox>
          </w:ffData>
        </w:fldChar>
      </w:r>
      <w:r w:rsidRPr="007E5D20">
        <w:rPr>
          <w:rFonts w:cs="Arial"/>
          <w:lang w:val="de-DE"/>
        </w:rPr>
        <w:instrText xml:space="preserve"> FORMCHECKBOX </w:instrText>
      </w:r>
      <w:r w:rsidR="00EE0C8A">
        <w:rPr>
          <w:rFonts w:cs="Arial"/>
          <w:lang w:val="de-DE"/>
        </w:rPr>
      </w:r>
      <w:r w:rsidR="00EE0C8A">
        <w:rPr>
          <w:rFonts w:cs="Arial"/>
          <w:lang w:val="de-DE"/>
        </w:rPr>
        <w:fldChar w:fldCharType="separate"/>
      </w:r>
      <w:r w:rsidRPr="007E5D20">
        <w:rPr>
          <w:rFonts w:cs="Arial"/>
        </w:rPr>
        <w:fldChar w:fldCharType="end"/>
      </w:r>
      <w:r w:rsidRPr="007E5D20">
        <w:rPr>
          <w:rFonts w:cs="Arial"/>
          <w:lang w:val="de-DE"/>
        </w:rPr>
        <w:t xml:space="preserve"> nein</w:t>
      </w:r>
    </w:p>
    <w:p w14:paraId="0F40EA3C" w14:textId="77777777" w:rsidR="00D50A33" w:rsidRPr="007E5D20" w:rsidRDefault="00D50A33" w:rsidP="003814E9">
      <w:pPr>
        <w:tabs>
          <w:tab w:val="left" w:pos="851"/>
        </w:tabs>
        <w:spacing w:after="0" w:line="280" w:lineRule="atLeast"/>
        <w:rPr>
          <w:rFonts w:cs="Arial"/>
        </w:rPr>
      </w:pPr>
    </w:p>
    <w:p w14:paraId="0F40EA3D" w14:textId="77777777" w:rsidR="00D50A33" w:rsidRPr="007E5D20" w:rsidRDefault="00D50A33" w:rsidP="003814E9">
      <w:pPr>
        <w:tabs>
          <w:tab w:val="left" w:pos="851"/>
        </w:tabs>
        <w:spacing w:after="0" w:line="280" w:lineRule="atLeast"/>
        <w:rPr>
          <w:rFonts w:cs="Arial"/>
        </w:rPr>
      </w:pPr>
      <w:r w:rsidRPr="007E5D20">
        <w:rPr>
          <w:rFonts w:cs="Arial"/>
        </w:rPr>
        <w:t xml:space="preserve">Die kinder-/jugendpsychiatrische Präsenz muss für die Patienten klar ersichtlich sein. </w:t>
      </w:r>
    </w:p>
    <w:p w14:paraId="0F40EA3E" w14:textId="77777777" w:rsidR="00D50A33" w:rsidRPr="007E5D20" w:rsidRDefault="00D50A33" w:rsidP="003814E9">
      <w:pPr>
        <w:tabs>
          <w:tab w:val="left" w:pos="851"/>
        </w:tabs>
        <w:spacing w:after="0" w:line="280" w:lineRule="atLeast"/>
        <w:rPr>
          <w:rFonts w:cs="Arial"/>
          <w:lang w:val="de-DE"/>
        </w:rPr>
      </w:pPr>
      <w:r w:rsidRPr="007E5D20">
        <w:rPr>
          <w:rFonts w:cs="Arial"/>
          <w:lang w:val="de-DE"/>
        </w:rPr>
        <w:fldChar w:fldCharType="begin">
          <w:ffData>
            <w:name w:val="Kontrollkästchen45"/>
            <w:enabled/>
            <w:calcOnExit w:val="0"/>
            <w:checkBox>
              <w:sizeAuto/>
              <w:default w:val="0"/>
            </w:checkBox>
          </w:ffData>
        </w:fldChar>
      </w:r>
      <w:r w:rsidRPr="007E5D20">
        <w:rPr>
          <w:rFonts w:cs="Arial"/>
          <w:lang w:val="de-DE"/>
        </w:rPr>
        <w:instrText xml:space="preserve"> FORMCHECKBOX </w:instrText>
      </w:r>
      <w:r w:rsidR="00EE0C8A">
        <w:rPr>
          <w:rFonts w:cs="Arial"/>
          <w:lang w:val="de-DE"/>
        </w:rPr>
      </w:r>
      <w:r w:rsidR="00EE0C8A">
        <w:rPr>
          <w:rFonts w:cs="Arial"/>
          <w:lang w:val="de-DE"/>
        </w:rPr>
        <w:fldChar w:fldCharType="separate"/>
      </w:r>
      <w:r w:rsidRPr="007E5D20">
        <w:rPr>
          <w:rFonts w:cs="Arial"/>
        </w:rPr>
        <w:fldChar w:fldCharType="end"/>
      </w:r>
      <w:r w:rsidRPr="007E5D20">
        <w:rPr>
          <w:rFonts w:cs="Arial"/>
          <w:lang w:val="de-DE"/>
        </w:rPr>
        <w:t xml:space="preserve"> ja</w:t>
      </w:r>
      <w:r w:rsidRPr="007E5D20">
        <w:rPr>
          <w:rFonts w:cs="Arial"/>
          <w:lang w:val="de-DE"/>
        </w:rPr>
        <w:tab/>
      </w:r>
      <w:r w:rsidRPr="007E5D20">
        <w:rPr>
          <w:rFonts w:cs="Arial"/>
          <w:lang w:val="de-DE"/>
        </w:rPr>
        <w:fldChar w:fldCharType="begin">
          <w:ffData>
            <w:name w:val="Kontrollkästchen44"/>
            <w:enabled/>
            <w:calcOnExit w:val="0"/>
            <w:checkBox>
              <w:sizeAuto/>
              <w:default w:val="0"/>
            </w:checkBox>
          </w:ffData>
        </w:fldChar>
      </w:r>
      <w:r w:rsidRPr="007E5D20">
        <w:rPr>
          <w:rFonts w:cs="Arial"/>
          <w:lang w:val="de-DE"/>
        </w:rPr>
        <w:instrText xml:space="preserve"> FORMCHECKBOX </w:instrText>
      </w:r>
      <w:r w:rsidR="00EE0C8A">
        <w:rPr>
          <w:rFonts w:cs="Arial"/>
          <w:lang w:val="de-DE"/>
        </w:rPr>
      </w:r>
      <w:r w:rsidR="00EE0C8A">
        <w:rPr>
          <w:rFonts w:cs="Arial"/>
          <w:lang w:val="de-DE"/>
        </w:rPr>
        <w:fldChar w:fldCharType="separate"/>
      </w:r>
      <w:r w:rsidRPr="007E5D20">
        <w:rPr>
          <w:rFonts w:cs="Arial"/>
        </w:rPr>
        <w:fldChar w:fldCharType="end"/>
      </w:r>
      <w:r w:rsidRPr="007E5D20">
        <w:rPr>
          <w:rFonts w:cs="Arial"/>
          <w:lang w:val="de-DE"/>
        </w:rPr>
        <w:t xml:space="preserve"> nein</w:t>
      </w:r>
    </w:p>
    <w:p w14:paraId="0F40EA3F" w14:textId="77777777" w:rsidR="00D50A33" w:rsidRPr="007E5D20" w:rsidRDefault="00D50A33" w:rsidP="003814E9">
      <w:pPr>
        <w:tabs>
          <w:tab w:val="left" w:pos="851"/>
        </w:tabs>
        <w:spacing w:after="0" w:line="280" w:lineRule="atLeast"/>
        <w:rPr>
          <w:rFonts w:cs="Arial"/>
        </w:rPr>
      </w:pPr>
    </w:p>
    <w:p w14:paraId="0F40EA40" w14:textId="77777777" w:rsidR="00D50A33" w:rsidRPr="007E5D20" w:rsidRDefault="00D50A33" w:rsidP="003814E9">
      <w:pPr>
        <w:tabs>
          <w:tab w:val="left" w:pos="851"/>
        </w:tabs>
        <w:spacing w:after="0" w:line="280" w:lineRule="atLeast"/>
        <w:rPr>
          <w:rFonts w:cs="Arial"/>
        </w:rPr>
      </w:pPr>
      <w:r w:rsidRPr="007E5D20">
        <w:rPr>
          <w:rFonts w:cs="Arial"/>
        </w:rPr>
        <w:t>Der Weiterbildungskandidat nimmt an Rapporten, Visiten, Teaching usw. teil.</w:t>
      </w:r>
    </w:p>
    <w:p w14:paraId="0F40EA41" w14:textId="77777777" w:rsidR="00A82554" w:rsidRPr="007E5D20" w:rsidRDefault="00D50A33" w:rsidP="003814E9">
      <w:pPr>
        <w:tabs>
          <w:tab w:val="left" w:pos="851"/>
          <w:tab w:val="right" w:leader="dot" w:pos="9498"/>
        </w:tabs>
        <w:spacing w:after="0"/>
        <w:rPr>
          <w:rFonts w:ascii="Arial" w:eastAsia="Times New Roman" w:hAnsi="Arial" w:cs="Arial"/>
          <w:lang w:val="de-DE" w:eastAsia="de-DE"/>
        </w:rPr>
      </w:pPr>
      <w:r w:rsidRPr="007E5D20">
        <w:rPr>
          <w:rFonts w:ascii="Arial" w:eastAsia="Times New Roman" w:hAnsi="Arial" w:cs="Arial"/>
          <w:lang w:val="de-DE" w:eastAsia="de-DE"/>
        </w:rPr>
        <w:fldChar w:fldCharType="begin">
          <w:ffData>
            <w:name w:val="Kontrollkästchen45"/>
            <w:enabled/>
            <w:calcOnExit w:val="0"/>
            <w:checkBox>
              <w:sizeAuto/>
              <w:default w:val="0"/>
            </w:checkBox>
          </w:ffData>
        </w:fldChar>
      </w:r>
      <w:r w:rsidRPr="007E5D20">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7E5D20">
        <w:rPr>
          <w:rFonts w:ascii="Arial" w:eastAsia="Times New Roman" w:hAnsi="Arial" w:cs="Arial"/>
          <w:lang w:val="de-DE" w:eastAsia="de-DE"/>
        </w:rPr>
        <w:fldChar w:fldCharType="end"/>
      </w:r>
      <w:r w:rsidRPr="007E5D20">
        <w:rPr>
          <w:rFonts w:ascii="Arial" w:eastAsia="Times New Roman" w:hAnsi="Arial" w:cs="Arial"/>
          <w:lang w:val="de-DE" w:eastAsia="de-DE"/>
        </w:rPr>
        <w:t xml:space="preserve"> ja</w:t>
      </w:r>
      <w:r w:rsidRPr="007E5D20">
        <w:rPr>
          <w:rFonts w:ascii="Arial" w:eastAsia="Times New Roman" w:hAnsi="Arial" w:cs="Arial"/>
          <w:lang w:val="de-DE" w:eastAsia="de-DE"/>
        </w:rPr>
        <w:tab/>
      </w:r>
      <w:r w:rsidRPr="007E5D20">
        <w:rPr>
          <w:rFonts w:ascii="Arial" w:eastAsia="Times New Roman" w:hAnsi="Arial" w:cs="Arial"/>
          <w:lang w:val="de-DE" w:eastAsia="de-DE"/>
        </w:rPr>
        <w:fldChar w:fldCharType="begin">
          <w:ffData>
            <w:name w:val="Kontrollkästchen44"/>
            <w:enabled/>
            <w:calcOnExit w:val="0"/>
            <w:checkBox>
              <w:sizeAuto/>
              <w:default w:val="0"/>
            </w:checkBox>
          </w:ffData>
        </w:fldChar>
      </w:r>
      <w:r w:rsidRPr="007E5D20">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7E5D20">
        <w:rPr>
          <w:rFonts w:ascii="Arial" w:eastAsia="Times New Roman" w:hAnsi="Arial" w:cs="Arial"/>
          <w:lang w:val="de-DE" w:eastAsia="de-DE"/>
        </w:rPr>
        <w:fldChar w:fldCharType="end"/>
      </w:r>
      <w:r w:rsidRPr="007E5D20">
        <w:rPr>
          <w:rFonts w:ascii="Arial" w:eastAsia="Times New Roman" w:hAnsi="Arial" w:cs="Arial"/>
          <w:lang w:val="de-DE" w:eastAsia="de-DE"/>
        </w:rPr>
        <w:t xml:space="preserve"> nein</w:t>
      </w:r>
    </w:p>
    <w:p w14:paraId="0F40EA42" w14:textId="77777777" w:rsidR="009C4CA9" w:rsidRPr="007E5D20" w:rsidRDefault="009C4CA9" w:rsidP="003814E9">
      <w:pPr>
        <w:tabs>
          <w:tab w:val="left" w:pos="851"/>
          <w:tab w:val="right" w:leader="dot" w:pos="9498"/>
        </w:tabs>
        <w:spacing w:after="0"/>
        <w:rPr>
          <w:rFonts w:ascii="Arial" w:eastAsia="Times New Roman" w:hAnsi="Arial" w:cs="Arial"/>
          <w:lang w:val="de-DE" w:eastAsia="de-DE"/>
        </w:rPr>
      </w:pPr>
    </w:p>
    <w:p w14:paraId="0F40EA43" w14:textId="77777777" w:rsidR="00A82554" w:rsidRPr="00CF063A" w:rsidRDefault="00A82554" w:rsidP="003814E9">
      <w:pPr>
        <w:tabs>
          <w:tab w:val="left" w:pos="851"/>
          <w:tab w:val="right" w:leader="dot" w:pos="9498"/>
        </w:tabs>
        <w:spacing w:after="0"/>
        <w:rPr>
          <w:rFonts w:ascii="Arial" w:eastAsia="Times New Roman" w:hAnsi="Arial" w:cs="Arial"/>
          <w:b/>
          <w:lang w:val="de-DE" w:eastAsia="de-DE"/>
        </w:rPr>
      </w:pPr>
      <w:r w:rsidRPr="00CF063A">
        <w:rPr>
          <w:rFonts w:ascii="Arial" w:hAnsi="Arial" w:cs="Arial"/>
          <w:b/>
        </w:rPr>
        <w:t>Spezialisierte pädagogische, schulische und/oder psychosoziale Institution</w:t>
      </w:r>
    </w:p>
    <w:p w14:paraId="0F40EA44" w14:textId="77777777" w:rsidR="00A82554" w:rsidRPr="00CF063A" w:rsidRDefault="00A82554" w:rsidP="003814E9">
      <w:pPr>
        <w:tabs>
          <w:tab w:val="left" w:pos="851"/>
        </w:tabs>
        <w:spacing w:after="0" w:line="280" w:lineRule="atLeast"/>
        <w:rPr>
          <w:rFonts w:cs="Arial"/>
        </w:rPr>
      </w:pPr>
      <w:r w:rsidRPr="00CF063A">
        <w:rPr>
          <w:rFonts w:cs="Arial"/>
        </w:rPr>
        <w:t xml:space="preserve">Es besteht eine Co-Leitung, wobei die Entscheidungskompetenzen des verantwortlichen kinder- und jugendpsychiatrischen Leiters (Chefarzt, Leitender Arzt, Oberarzt) und des sozial-pädagogischen Co-Leiters für alle aufgenommenen Patienten klar definiert sind. </w:t>
      </w:r>
    </w:p>
    <w:p w14:paraId="0F40EA45" w14:textId="77777777" w:rsidR="00A82554" w:rsidRPr="00CF063A" w:rsidRDefault="00A82554" w:rsidP="003814E9">
      <w:pPr>
        <w:tabs>
          <w:tab w:val="left" w:pos="851"/>
        </w:tabs>
        <w:spacing w:after="0" w:line="280" w:lineRule="atLeast"/>
        <w:rPr>
          <w:rFonts w:cs="Arial"/>
          <w:lang w:val="de-DE"/>
        </w:rPr>
      </w:pPr>
      <w:r w:rsidRPr="00CF063A">
        <w:rPr>
          <w:rFonts w:cs="Arial"/>
          <w:lang w:val="de-DE"/>
        </w:rPr>
        <w:fldChar w:fldCharType="begin">
          <w:ffData>
            <w:name w:val="Kontrollkästchen45"/>
            <w:enabled/>
            <w:calcOnExit w:val="0"/>
            <w:checkBox>
              <w:sizeAuto/>
              <w:default w:val="0"/>
            </w:checkBox>
          </w:ffData>
        </w:fldChar>
      </w:r>
      <w:r w:rsidRPr="00CF063A">
        <w:rPr>
          <w:rFonts w:cs="Arial"/>
          <w:lang w:val="de-DE"/>
        </w:rPr>
        <w:instrText xml:space="preserve"> FORMCHECKBOX </w:instrText>
      </w:r>
      <w:r w:rsidR="00EE0C8A">
        <w:rPr>
          <w:rFonts w:cs="Arial"/>
          <w:lang w:val="de-DE"/>
        </w:rPr>
      </w:r>
      <w:r w:rsidR="00EE0C8A">
        <w:rPr>
          <w:rFonts w:cs="Arial"/>
          <w:lang w:val="de-DE"/>
        </w:rPr>
        <w:fldChar w:fldCharType="separate"/>
      </w:r>
      <w:r w:rsidRPr="00CF063A">
        <w:rPr>
          <w:rFonts w:cs="Arial"/>
        </w:rPr>
        <w:fldChar w:fldCharType="end"/>
      </w:r>
      <w:r w:rsidRPr="00CF063A">
        <w:rPr>
          <w:rFonts w:cs="Arial"/>
          <w:lang w:val="de-DE"/>
        </w:rPr>
        <w:t xml:space="preserve"> ja</w:t>
      </w:r>
      <w:r w:rsidRPr="00CF063A">
        <w:rPr>
          <w:rFonts w:cs="Arial"/>
          <w:lang w:val="de-DE"/>
        </w:rPr>
        <w:tab/>
      </w:r>
      <w:r w:rsidRPr="00CF063A">
        <w:rPr>
          <w:rFonts w:cs="Arial"/>
          <w:lang w:val="de-DE"/>
        </w:rPr>
        <w:fldChar w:fldCharType="begin">
          <w:ffData>
            <w:name w:val="Kontrollkästchen44"/>
            <w:enabled/>
            <w:calcOnExit w:val="0"/>
            <w:checkBox>
              <w:sizeAuto/>
              <w:default w:val="0"/>
            </w:checkBox>
          </w:ffData>
        </w:fldChar>
      </w:r>
      <w:r w:rsidRPr="00CF063A">
        <w:rPr>
          <w:rFonts w:cs="Arial"/>
          <w:lang w:val="de-DE"/>
        </w:rPr>
        <w:instrText xml:space="preserve"> FORMCHECKBOX </w:instrText>
      </w:r>
      <w:r w:rsidR="00EE0C8A">
        <w:rPr>
          <w:rFonts w:cs="Arial"/>
          <w:lang w:val="de-DE"/>
        </w:rPr>
      </w:r>
      <w:r w:rsidR="00EE0C8A">
        <w:rPr>
          <w:rFonts w:cs="Arial"/>
          <w:lang w:val="de-DE"/>
        </w:rPr>
        <w:fldChar w:fldCharType="separate"/>
      </w:r>
      <w:r w:rsidRPr="00CF063A">
        <w:rPr>
          <w:rFonts w:cs="Arial"/>
        </w:rPr>
        <w:fldChar w:fldCharType="end"/>
      </w:r>
      <w:r w:rsidRPr="00CF063A">
        <w:rPr>
          <w:rFonts w:cs="Arial"/>
          <w:lang w:val="de-DE"/>
        </w:rPr>
        <w:t xml:space="preserve"> nein</w:t>
      </w:r>
    </w:p>
    <w:p w14:paraId="0F40EA46" w14:textId="77777777" w:rsidR="00A82554" w:rsidRPr="00CF063A" w:rsidRDefault="00A82554" w:rsidP="003814E9">
      <w:pPr>
        <w:tabs>
          <w:tab w:val="left" w:pos="851"/>
        </w:tabs>
        <w:spacing w:after="0" w:line="280" w:lineRule="atLeast"/>
        <w:rPr>
          <w:rFonts w:cs="Arial"/>
        </w:rPr>
      </w:pPr>
    </w:p>
    <w:p w14:paraId="0F40EA47" w14:textId="77777777" w:rsidR="00A82554" w:rsidRPr="00CF063A" w:rsidRDefault="00A82554" w:rsidP="003814E9">
      <w:pPr>
        <w:tabs>
          <w:tab w:val="left" w:pos="851"/>
        </w:tabs>
        <w:spacing w:after="0" w:line="280" w:lineRule="atLeast"/>
        <w:rPr>
          <w:rFonts w:cs="Arial"/>
        </w:rPr>
      </w:pPr>
      <w:r w:rsidRPr="00CF063A">
        <w:rPr>
          <w:rFonts w:cs="Arial"/>
        </w:rPr>
        <w:t>Insbesondere müssen das Behandlungskonzept der Institution und die individuellen Behandlungspläne der Patienten gemeinsam erarbeitet werden.</w:t>
      </w:r>
    </w:p>
    <w:p w14:paraId="0F40EA48" w14:textId="77777777" w:rsidR="00A82554" w:rsidRPr="00CF063A" w:rsidRDefault="00A82554" w:rsidP="003814E9">
      <w:pPr>
        <w:tabs>
          <w:tab w:val="left" w:pos="851"/>
        </w:tabs>
        <w:spacing w:after="0" w:line="280" w:lineRule="atLeast"/>
        <w:rPr>
          <w:rFonts w:cs="Arial"/>
          <w:lang w:val="de-DE"/>
        </w:rPr>
      </w:pPr>
      <w:r w:rsidRPr="00CF063A">
        <w:rPr>
          <w:rFonts w:cs="Arial"/>
          <w:lang w:val="de-DE"/>
        </w:rPr>
        <w:fldChar w:fldCharType="begin">
          <w:ffData>
            <w:name w:val="Kontrollkästchen45"/>
            <w:enabled/>
            <w:calcOnExit w:val="0"/>
            <w:checkBox>
              <w:sizeAuto/>
              <w:default w:val="0"/>
            </w:checkBox>
          </w:ffData>
        </w:fldChar>
      </w:r>
      <w:r w:rsidRPr="00CF063A">
        <w:rPr>
          <w:rFonts w:cs="Arial"/>
          <w:lang w:val="de-DE"/>
        </w:rPr>
        <w:instrText xml:space="preserve"> FORMCHECKBOX </w:instrText>
      </w:r>
      <w:r w:rsidR="00EE0C8A">
        <w:rPr>
          <w:rFonts w:cs="Arial"/>
          <w:lang w:val="de-DE"/>
        </w:rPr>
      </w:r>
      <w:r w:rsidR="00EE0C8A">
        <w:rPr>
          <w:rFonts w:cs="Arial"/>
          <w:lang w:val="de-DE"/>
        </w:rPr>
        <w:fldChar w:fldCharType="separate"/>
      </w:r>
      <w:r w:rsidRPr="00CF063A">
        <w:rPr>
          <w:rFonts w:cs="Arial"/>
        </w:rPr>
        <w:fldChar w:fldCharType="end"/>
      </w:r>
      <w:r w:rsidRPr="00CF063A">
        <w:rPr>
          <w:rFonts w:cs="Arial"/>
          <w:lang w:val="de-DE"/>
        </w:rPr>
        <w:t xml:space="preserve"> ja</w:t>
      </w:r>
      <w:r w:rsidRPr="00CF063A">
        <w:rPr>
          <w:rFonts w:cs="Arial"/>
          <w:lang w:val="de-DE"/>
        </w:rPr>
        <w:tab/>
      </w:r>
      <w:r w:rsidRPr="00CF063A">
        <w:rPr>
          <w:rFonts w:cs="Arial"/>
          <w:lang w:val="de-DE"/>
        </w:rPr>
        <w:fldChar w:fldCharType="begin">
          <w:ffData>
            <w:name w:val="Kontrollkästchen44"/>
            <w:enabled/>
            <w:calcOnExit w:val="0"/>
            <w:checkBox>
              <w:sizeAuto/>
              <w:default w:val="0"/>
            </w:checkBox>
          </w:ffData>
        </w:fldChar>
      </w:r>
      <w:r w:rsidRPr="00CF063A">
        <w:rPr>
          <w:rFonts w:cs="Arial"/>
          <w:lang w:val="de-DE"/>
        </w:rPr>
        <w:instrText xml:space="preserve"> FORMCHECKBOX </w:instrText>
      </w:r>
      <w:r w:rsidR="00EE0C8A">
        <w:rPr>
          <w:rFonts w:cs="Arial"/>
          <w:lang w:val="de-DE"/>
        </w:rPr>
      </w:r>
      <w:r w:rsidR="00EE0C8A">
        <w:rPr>
          <w:rFonts w:cs="Arial"/>
          <w:lang w:val="de-DE"/>
        </w:rPr>
        <w:fldChar w:fldCharType="separate"/>
      </w:r>
      <w:r w:rsidRPr="00CF063A">
        <w:rPr>
          <w:rFonts w:cs="Arial"/>
        </w:rPr>
        <w:fldChar w:fldCharType="end"/>
      </w:r>
      <w:r w:rsidRPr="00CF063A">
        <w:rPr>
          <w:rFonts w:cs="Arial"/>
          <w:lang w:val="de-DE"/>
        </w:rPr>
        <w:t xml:space="preserve"> nein</w:t>
      </w:r>
    </w:p>
    <w:p w14:paraId="0F40EA49" w14:textId="77777777" w:rsidR="00A82554" w:rsidRPr="00CF063A" w:rsidRDefault="00A82554" w:rsidP="003814E9">
      <w:pPr>
        <w:tabs>
          <w:tab w:val="left" w:pos="851"/>
        </w:tabs>
        <w:spacing w:after="0" w:line="280" w:lineRule="atLeast"/>
        <w:rPr>
          <w:rFonts w:cs="Arial"/>
        </w:rPr>
      </w:pPr>
    </w:p>
    <w:p w14:paraId="0F40EA4A" w14:textId="77777777" w:rsidR="00A82554" w:rsidRPr="00CF063A" w:rsidRDefault="00A82554" w:rsidP="003814E9">
      <w:pPr>
        <w:tabs>
          <w:tab w:val="left" w:pos="851"/>
        </w:tabs>
        <w:spacing w:after="0" w:line="280" w:lineRule="atLeast"/>
        <w:rPr>
          <w:rFonts w:cs="Arial"/>
        </w:rPr>
      </w:pPr>
      <w:r w:rsidRPr="00CF063A">
        <w:rPr>
          <w:rFonts w:cs="Arial"/>
        </w:rPr>
        <w:t>Es besteht ein Vertrag zwischen der Weiterbildungsstätte und der spezialisierten Institution.</w:t>
      </w:r>
    </w:p>
    <w:p w14:paraId="0F40EA4B" w14:textId="77777777" w:rsidR="00A82554" w:rsidRPr="00CF063A" w:rsidRDefault="00A82554" w:rsidP="003814E9">
      <w:pPr>
        <w:tabs>
          <w:tab w:val="left" w:pos="851"/>
        </w:tabs>
        <w:spacing w:after="0" w:line="280" w:lineRule="atLeast"/>
        <w:rPr>
          <w:rFonts w:cs="Arial"/>
          <w:lang w:val="de-DE"/>
        </w:rPr>
      </w:pPr>
      <w:r w:rsidRPr="00CF063A">
        <w:rPr>
          <w:rFonts w:cs="Arial"/>
          <w:lang w:val="de-DE"/>
        </w:rPr>
        <w:fldChar w:fldCharType="begin">
          <w:ffData>
            <w:name w:val="Kontrollkästchen45"/>
            <w:enabled/>
            <w:calcOnExit w:val="0"/>
            <w:checkBox>
              <w:sizeAuto/>
              <w:default w:val="0"/>
            </w:checkBox>
          </w:ffData>
        </w:fldChar>
      </w:r>
      <w:r w:rsidRPr="00CF063A">
        <w:rPr>
          <w:rFonts w:cs="Arial"/>
          <w:lang w:val="de-DE"/>
        </w:rPr>
        <w:instrText xml:space="preserve"> FORMCHECKBOX </w:instrText>
      </w:r>
      <w:r w:rsidR="00EE0C8A">
        <w:rPr>
          <w:rFonts w:cs="Arial"/>
          <w:lang w:val="de-DE"/>
        </w:rPr>
      </w:r>
      <w:r w:rsidR="00EE0C8A">
        <w:rPr>
          <w:rFonts w:cs="Arial"/>
          <w:lang w:val="de-DE"/>
        </w:rPr>
        <w:fldChar w:fldCharType="separate"/>
      </w:r>
      <w:r w:rsidRPr="00CF063A">
        <w:rPr>
          <w:rFonts w:cs="Arial"/>
        </w:rPr>
        <w:fldChar w:fldCharType="end"/>
      </w:r>
      <w:r w:rsidRPr="00CF063A">
        <w:rPr>
          <w:rFonts w:cs="Arial"/>
          <w:lang w:val="de-DE"/>
        </w:rPr>
        <w:t xml:space="preserve"> ja</w:t>
      </w:r>
      <w:r w:rsidRPr="00CF063A">
        <w:rPr>
          <w:rFonts w:cs="Arial"/>
          <w:lang w:val="de-DE"/>
        </w:rPr>
        <w:tab/>
      </w:r>
      <w:r w:rsidRPr="00CF063A">
        <w:rPr>
          <w:rFonts w:cs="Arial"/>
          <w:lang w:val="de-DE"/>
        </w:rPr>
        <w:fldChar w:fldCharType="begin">
          <w:ffData>
            <w:name w:val="Kontrollkästchen44"/>
            <w:enabled/>
            <w:calcOnExit w:val="0"/>
            <w:checkBox>
              <w:sizeAuto/>
              <w:default w:val="0"/>
            </w:checkBox>
          </w:ffData>
        </w:fldChar>
      </w:r>
      <w:r w:rsidRPr="00CF063A">
        <w:rPr>
          <w:rFonts w:cs="Arial"/>
          <w:lang w:val="de-DE"/>
        </w:rPr>
        <w:instrText xml:space="preserve"> FORMCHECKBOX </w:instrText>
      </w:r>
      <w:r w:rsidR="00EE0C8A">
        <w:rPr>
          <w:rFonts w:cs="Arial"/>
          <w:lang w:val="de-DE"/>
        </w:rPr>
      </w:r>
      <w:r w:rsidR="00EE0C8A">
        <w:rPr>
          <w:rFonts w:cs="Arial"/>
          <w:lang w:val="de-DE"/>
        </w:rPr>
        <w:fldChar w:fldCharType="separate"/>
      </w:r>
      <w:r w:rsidRPr="00CF063A">
        <w:rPr>
          <w:rFonts w:cs="Arial"/>
        </w:rPr>
        <w:fldChar w:fldCharType="end"/>
      </w:r>
      <w:r w:rsidRPr="00CF063A">
        <w:rPr>
          <w:rFonts w:cs="Arial"/>
          <w:lang w:val="de-DE"/>
        </w:rPr>
        <w:t xml:space="preserve"> nein</w:t>
      </w:r>
    </w:p>
    <w:p w14:paraId="0F40EA4C" w14:textId="77777777" w:rsidR="00A82554" w:rsidRPr="00CF063A" w:rsidRDefault="00A82554" w:rsidP="003814E9">
      <w:pPr>
        <w:tabs>
          <w:tab w:val="left" w:pos="851"/>
        </w:tabs>
        <w:spacing w:after="0" w:line="280" w:lineRule="atLeast"/>
        <w:rPr>
          <w:rFonts w:cs="Arial"/>
        </w:rPr>
      </w:pPr>
    </w:p>
    <w:p w14:paraId="0F40EA4D" w14:textId="77777777" w:rsidR="00A82554" w:rsidRPr="00CF063A" w:rsidRDefault="00A82554" w:rsidP="003814E9">
      <w:pPr>
        <w:tabs>
          <w:tab w:val="left" w:pos="851"/>
        </w:tabs>
        <w:spacing w:after="0" w:line="280" w:lineRule="atLeast"/>
        <w:rPr>
          <w:rFonts w:cs="Arial"/>
        </w:rPr>
      </w:pPr>
      <w:r w:rsidRPr="00CF063A">
        <w:rPr>
          <w:rFonts w:cs="Arial"/>
        </w:rPr>
        <w:t>Es finden regelmässige Kontakte zwischen den Leitern der beiden Institutionen statt.</w:t>
      </w:r>
    </w:p>
    <w:p w14:paraId="0F40EA4E" w14:textId="77777777" w:rsidR="00A82554" w:rsidRPr="00CF063A" w:rsidRDefault="00A82554" w:rsidP="003814E9">
      <w:pPr>
        <w:tabs>
          <w:tab w:val="left" w:pos="851"/>
        </w:tabs>
        <w:spacing w:after="0" w:line="280" w:lineRule="atLeast"/>
        <w:rPr>
          <w:rFonts w:cs="Arial"/>
          <w:lang w:val="de-DE"/>
        </w:rPr>
      </w:pPr>
      <w:r w:rsidRPr="00CF063A">
        <w:rPr>
          <w:rFonts w:cs="Arial"/>
          <w:lang w:val="de-DE"/>
        </w:rPr>
        <w:fldChar w:fldCharType="begin">
          <w:ffData>
            <w:name w:val="Kontrollkästchen45"/>
            <w:enabled/>
            <w:calcOnExit w:val="0"/>
            <w:checkBox>
              <w:sizeAuto/>
              <w:default w:val="0"/>
            </w:checkBox>
          </w:ffData>
        </w:fldChar>
      </w:r>
      <w:r w:rsidRPr="00CF063A">
        <w:rPr>
          <w:rFonts w:cs="Arial"/>
          <w:lang w:val="de-DE"/>
        </w:rPr>
        <w:instrText xml:space="preserve"> FORMCHECKBOX </w:instrText>
      </w:r>
      <w:r w:rsidR="00EE0C8A">
        <w:rPr>
          <w:rFonts w:cs="Arial"/>
          <w:lang w:val="de-DE"/>
        </w:rPr>
      </w:r>
      <w:r w:rsidR="00EE0C8A">
        <w:rPr>
          <w:rFonts w:cs="Arial"/>
          <w:lang w:val="de-DE"/>
        </w:rPr>
        <w:fldChar w:fldCharType="separate"/>
      </w:r>
      <w:r w:rsidRPr="00CF063A">
        <w:rPr>
          <w:rFonts w:cs="Arial"/>
        </w:rPr>
        <w:fldChar w:fldCharType="end"/>
      </w:r>
      <w:r w:rsidRPr="00CF063A">
        <w:rPr>
          <w:rFonts w:cs="Arial"/>
          <w:lang w:val="de-DE"/>
        </w:rPr>
        <w:t xml:space="preserve"> ja</w:t>
      </w:r>
      <w:r w:rsidRPr="00CF063A">
        <w:rPr>
          <w:rFonts w:cs="Arial"/>
          <w:lang w:val="de-DE"/>
        </w:rPr>
        <w:tab/>
      </w:r>
      <w:r w:rsidRPr="00CF063A">
        <w:rPr>
          <w:rFonts w:cs="Arial"/>
          <w:lang w:val="de-DE"/>
        </w:rPr>
        <w:fldChar w:fldCharType="begin">
          <w:ffData>
            <w:name w:val="Kontrollkästchen44"/>
            <w:enabled/>
            <w:calcOnExit w:val="0"/>
            <w:checkBox>
              <w:sizeAuto/>
              <w:default w:val="0"/>
            </w:checkBox>
          </w:ffData>
        </w:fldChar>
      </w:r>
      <w:r w:rsidRPr="00CF063A">
        <w:rPr>
          <w:rFonts w:cs="Arial"/>
          <w:lang w:val="de-DE"/>
        </w:rPr>
        <w:instrText xml:space="preserve"> FORMCHECKBOX </w:instrText>
      </w:r>
      <w:r w:rsidR="00EE0C8A">
        <w:rPr>
          <w:rFonts w:cs="Arial"/>
          <w:lang w:val="de-DE"/>
        </w:rPr>
      </w:r>
      <w:r w:rsidR="00EE0C8A">
        <w:rPr>
          <w:rFonts w:cs="Arial"/>
          <w:lang w:val="de-DE"/>
        </w:rPr>
        <w:fldChar w:fldCharType="separate"/>
      </w:r>
      <w:r w:rsidRPr="00CF063A">
        <w:rPr>
          <w:rFonts w:cs="Arial"/>
        </w:rPr>
        <w:fldChar w:fldCharType="end"/>
      </w:r>
      <w:r w:rsidRPr="00CF063A">
        <w:rPr>
          <w:rFonts w:cs="Arial"/>
          <w:lang w:val="de-DE"/>
        </w:rPr>
        <w:t xml:space="preserve"> nein</w:t>
      </w:r>
    </w:p>
    <w:p w14:paraId="0F40EA4F" w14:textId="77777777" w:rsidR="00A82554" w:rsidRPr="00CF063A" w:rsidRDefault="00A82554" w:rsidP="003814E9">
      <w:pPr>
        <w:tabs>
          <w:tab w:val="left" w:pos="851"/>
        </w:tabs>
        <w:spacing w:after="0" w:line="280" w:lineRule="atLeast"/>
        <w:rPr>
          <w:rFonts w:cs="Arial"/>
        </w:rPr>
      </w:pPr>
    </w:p>
    <w:p w14:paraId="0F40EA50" w14:textId="77777777" w:rsidR="00A82554" w:rsidRPr="00CF063A" w:rsidRDefault="00A82554" w:rsidP="003814E9">
      <w:pPr>
        <w:tabs>
          <w:tab w:val="left" w:pos="851"/>
        </w:tabs>
        <w:spacing w:after="0" w:line="280" w:lineRule="atLeast"/>
        <w:rPr>
          <w:rFonts w:cs="Arial"/>
        </w:rPr>
      </w:pPr>
      <w:r w:rsidRPr="00CF063A">
        <w:rPr>
          <w:rFonts w:cs="Arial"/>
        </w:rPr>
        <w:t xml:space="preserve">Die kinder-/jugendpsychiatrische Präsenz muss für die Patienten klar ersichtlich sein. </w:t>
      </w:r>
    </w:p>
    <w:p w14:paraId="0F40EA51" w14:textId="77777777" w:rsidR="00A82554" w:rsidRPr="00CF063A" w:rsidRDefault="00A82554" w:rsidP="003814E9">
      <w:pPr>
        <w:tabs>
          <w:tab w:val="left" w:pos="851"/>
        </w:tabs>
        <w:spacing w:after="0" w:line="280" w:lineRule="atLeast"/>
        <w:rPr>
          <w:rFonts w:cs="Arial"/>
          <w:lang w:val="de-DE"/>
        </w:rPr>
      </w:pPr>
      <w:r w:rsidRPr="00CF063A">
        <w:rPr>
          <w:rFonts w:cs="Arial"/>
          <w:lang w:val="de-DE"/>
        </w:rPr>
        <w:fldChar w:fldCharType="begin">
          <w:ffData>
            <w:name w:val="Kontrollkästchen45"/>
            <w:enabled/>
            <w:calcOnExit w:val="0"/>
            <w:checkBox>
              <w:sizeAuto/>
              <w:default w:val="0"/>
            </w:checkBox>
          </w:ffData>
        </w:fldChar>
      </w:r>
      <w:r w:rsidRPr="00CF063A">
        <w:rPr>
          <w:rFonts w:cs="Arial"/>
          <w:lang w:val="de-DE"/>
        </w:rPr>
        <w:instrText xml:space="preserve"> FORMCHECKBOX </w:instrText>
      </w:r>
      <w:r w:rsidR="00EE0C8A">
        <w:rPr>
          <w:rFonts w:cs="Arial"/>
          <w:lang w:val="de-DE"/>
        </w:rPr>
      </w:r>
      <w:r w:rsidR="00EE0C8A">
        <w:rPr>
          <w:rFonts w:cs="Arial"/>
          <w:lang w:val="de-DE"/>
        </w:rPr>
        <w:fldChar w:fldCharType="separate"/>
      </w:r>
      <w:r w:rsidRPr="00CF063A">
        <w:rPr>
          <w:rFonts w:cs="Arial"/>
        </w:rPr>
        <w:fldChar w:fldCharType="end"/>
      </w:r>
      <w:r w:rsidRPr="00CF063A">
        <w:rPr>
          <w:rFonts w:cs="Arial"/>
          <w:lang w:val="de-DE"/>
        </w:rPr>
        <w:t xml:space="preserve"> ja</w:t>
      </w:r>
      <w:r w:rsidRPr="00CF063A">
        <w:rPr>
          <w:rFonts w:cs="Arial"/>
          <w:lang w:val="de-DE"/>
        </w:rPr>
        <w:tab/>
      </w:r>
      <w:r w:rsidRPr="00CF063A">
        <w:rPr>
          <w:rFonts w:cs="Arial"/>
          <w:lang w:val="de-DE"/>
        </w:rPr>
        <w:fldChar w:fldCharType="begin">
          <w:ffData>
            <w:name w:val="Kontrollkästchen44"/>
            <w:enabled/>
            <w:calcOnExit w:val="0"/>
            <w:checkBox>
              <w:sizeAuto/>
              <w:default w:val="0"/>
            </w:checkBox>
          </w:ffData>
        </w:fldChar>
      </w:r>
      <w:r w:rsidRPr="00CF063A">
        <w:rPr>
          <w:rFonts w:cs="Arial"/>
          <w:lang w:val="de-DE"/>
        </w:rPr>
        <w:instrText xml:space="preserve"> FORMCHECKBOX </w:instrText>
      </w:r>
      <w:r w:rsidR="00EE0C8A">
        <w:rPr>
          <w:rFonts w:cs="Arial"/>
          <w:lang w:val="de-DE"/>
        </w:rPr>
      </w:r>
      <w:r w:rsidR="00EE0C8A">
        <w:rPr>
          <w:rFonts w:cs="Arial"/>
          <w:lang w:val="de-DE"/>
        </w:rPr>
        <w:fldChar w:fldCharType="separate"/>
      </w:r>
      <w:r w:rsidRPr="00CF063A">
        <w:rPr>
          <w:rFonts w:cs="Arial"/>
        </w:rPr>
        <w:fldChar w:fldCharType="end"/>
      </w:r>
      <w:r w:rsidRPr="00CF063A">
        <w:rPr>
          <w:rFonts w:cs="Arial"/>
          <w:lang w:val="de-DE"/>
        </w:rPr>
        <w:t xml:space="preserve"> nein</w:t>
      </w:r>
    </w:p>
    <w:p w14:paraId="0F40EA52" w14:textId="77777777" w:rsidR="00013EC6" w:rsidRDefault="00013EC6" w:rsidP="003814E9">
      <w:pPr>
        <w:tabs>
          <w:tab w:val="left" w:pos="851"/>
        </w:tabs>
        <w:spacing w:after="0" w:line="280" w:lineRule="atLeast"/>
        <w:rPr>
          <w:rFonts w:cs="Arial"/>
        </w:rPr>
      </w:pPr>
    </w:p>
    <w:p w14:paraId="0F40EA53" w14:textId="77777777" w:rsidR="00A82554" w:rsidRPr="00CF063A" w:rsidRDefault="00A82554" w:rsidP="003814E9">
      <w:pPr>
        <w:tabs>
          <w:tab w:val="left" w:pos="851"/>
        </w:tabs>
        <w:spacing w:after="0" w:line="280" w:lineRule="atLeast"/>
        <w:rPr>
          <w:rFonts w:cs="Arial"/>
        </w:rPr>
      </w:pPr>
      <w:r w:rsidRPr="00CF063A">
        <w:rPr>
          <w:rFonts w:cs="Arial"/>
        </w:rPr>
        <w:t>Der verantwortliche Kaderarzt ist in die Entscheidung über Aufnahmen, Behandlungspläne und Austritte der Patienten involviert.</w:t>
      </w:r>
    </w:p>
    <w:p w14:paraId="0F40EA54" w14:textId="77777777" w:rsidR="00A82554" w:rsidRPr="00CF063A" w:rsidRDefault="00A82554" w:rsidP="003814E9">
      <w:pPr>
        <w:tabs>
          <w:tab w:val="left" w:pos="851"/>
        </w:tabs>
        <w:spacing w:after="0" w:line="280" w:lineRule="atLeast"/>
        <w:rPr>
          <w:rFonts w:cs="Arial"/>
          <w:lang w:val="de-DE"/>
        </w:rPr>
      </w:pPr>
      <w:r w:rsidRPr="00CF063A">
        <w:rPr>
          <w:rFonts w:cs="Arial"/>
          <w:lang w:val="de-DE"/>
        </w:rPr>
        <w:fldChar w:fldCharType="begin">
          <w:ffData>
            <w:name w:val="Kontrollkästchen45"/>
            <w:enabled/>
            <w:calcOnExit w:val="0"/>
            <w:checkBox>
              <w:sizeAuto/>
              <w:default w:val="0"/>
            </w:checkBox>
          </w:ffData>
        </w:fldChar>
      </w:r>
      <w:r w:rsidRPr="00CF063A">
        <w:rPr>
          <w:rFonts w:cs="Arial"/>
          <w:lang w:val="de-DE"/>
        </w:rPr>
        <w:instrText xml:space="preserve"> FORMCHECKBOX </w:instrText>
      </w:r>
      <w:r w:rsidR="00EE0C8A">
        <w:rPr>
          <w:rFonts w:cs="Arial"/>
          <w:lang w:val="de-DE"/>
        </w:rPr>
      </w:r>
      <w:r w:rsidR="00EE0C8A">
        <w:rPr>
          <w:rFonts w:cs="Arial"/>
          <w:lang w:val="de-DE"/>
        </w:rPr>
        <w:fldChar w:fldCharType="separate"/>
      </w:r>
      <w:r w:rsidRPr="00CF063A">
        <w:rPr>
          <w:rFonts w:cs="Arial"/>
        </w:rPr>
        <w:fldChar w:fldCharType="end"/>
      </w:r>
      <w:r w:rsidRPr="00CF063A">
        <w:rPr>
          <w:rFonts w:cs="Arial"/>
          <w:lang w:val="de-DE"/>
        </w:rPr>
        <w:t xml:space="preserve"> ja</w:t>
      </w:r>
      <w:r w:rsidRPr="00CF063A">
        <w:rPr>
          <w:rFonts w:cs="Arial"/>
          <w:lang w:val="de-DE"/>
        </w:rPr>
        <w:tab/>
      </w:r>
      <w:r w:rsidRPr="00CF063A">
        <w:rPr>
          <w:rFonts w:cs="Arial"/>
          <w:lang w:val="de-DE"/>
        </w:rPr>
        <w:fldChar w:fldCharType="begin">
          <w:ffData>
            <w:name w:val="Kontrollkästchen44"/>
            <w:enabled/>
            <w:calcOnExit w:val="0"/>
            <w:checkBox>
              <w:sizeAuto/>
              <w:default w:val="0"/>
            </w:checkBox>
          </w:ffData>
        </w:fldChar>
      </w:r>
      <w:r w:rsidRPr="00CF063A">
        <w:rPr>
          <w:rFonts w:cs="Arial"/>
          <w:lang w:val="de-DE"/>
        </w:rPr>
        <w:instrText xml:space="preserve"> FORMCHECKBOX </w:instrText>
      </w:r>
      <w:r w:rsidR="00EE0C8A">
        <w:rPr>
          <w:rFonts w:cs="Arial"/>
          <w:lang w:val="de-DE"/>
        </w:rPr>
      </w:r>
      <w:r w:rsidR="00EE0C8A">
        <w:rPr>
          <w:rFonts w:cs="Arial"/>
          <w:lang w:val="de-DE"/>
        </w:rPr>
        <w:fldChar w:fldCharType="separate"/>
      </w:r>
      <w:r w:rsidRPr="00CF063A">
        <w:rPr>
          <w:rFonts w:cs="Arial"/>
        </w:rPr>
        <w:fldChar w:fldCharType="end"/>
      </w:r>
      <w:r w:rsidRPr="00CF063A">
        <w:rPr>
          <w:rFonts w:cs="Arial"/>
          <w:lang w:val="de-DE"/>
        </w:rPr>
        <w:t xml:space="preserve"> nein</w:t>
      </w:r>
    </w:p>
    <w:p w14:paraId="0F40EA55" w14:textId="77777777" w:rsidR="00A82554" w:rsidRPr="00CF063A" w:rsidRDefault="00A82554" w:rsidP="003814E9">
      <w:pPr>
        <w:tabs>
          <w:tab w:val="left" w:pos="851"/>
        </w:tabs>
        <w:spacing w:after="0" w:line="280" w:lineRule="atLeast"/>
        <w:rPr>
          <w:rFonts w:cs="Arial"/>
        </w:rPr>
      </w:pPr>
    </w:p>
    <w:p w14:paraId="0F40EA56" w14:textId="77777777" w:rsidR="00A82554" w:rsidRPr="00CF063A" w:rsidRDefault="00A82554" w:rsidP="003814E9">
      <w:pPr>
        <w:tabs>
          <w:tab w:val="left" w:pos="851"/>
        </w:tabs>
        <w:spacing w:after="0" w:line="280" w:lineRule="atLeast"/>
        <w:rPr>
          <w:rFonts w:cs="Arial"/>
        </w:rPr>
      </w:pPr>
      <w:r w:rsidRPr="00CF063A">
        <w:rPr>
          <w:rFonts w:cs="Arial"/>
        </w:rPr>
        <w:t>Der Kandidat ist in der kinder- und jugendpsychiatrischen Institution angestellt. Diese ist auch für die Einhaltung der theoretischen und praktischen Weiterbildung verantwortlich.</w:t>
      </w:r>
    </w:p>
    <w:p w14:paraId="0F40EA57" w14:textId="77777777" w:rsidR="00A82554" w:rsidRPr="00CF063A" w:rsidRDefault="00A82554" w:rsidP="003814E9">
      <w:pPr>
        <w:tabs>
          <w:tab w:val="left" w:pos="851"/>
        </w:tabs>
        <w:spacing w:after="0" w:line="280" w:lineRule="atLeast"/>
        <w:rPr>
          <w:rFonts w:cs="Arial"/>
          <w:lang w:val="de-DE"/>
        </w:rPr>
      </w:pPr>
      <w:r w:rsidRPr="00CF063A">
        <w:rPr>
          <w:rFonts w:cs="Arial"/>
          <w:lang w:val="de-DE"/>
        </w:rPr>
        <w:fldChar w:fldCharType="begin">
          <w:ffData>
            <w:name w:val="Kontrollkästchen45"/>
            <w:enabled/>
            <w:calcOnExit w:val="0"/>
            <w:checkBox>
              <w:sizeAuto/>
              <w:default w:val="0"/>
            </w:checkBox>
          </w:ffData>
        </w:fldChar>
      </w:r>
      <w:r w:rsidRPr="00CF063A">
        <w:rPr>
          <w:rFonts w:cs="Arial"/>
          <w:lang w:val="de-DE"/>
        </w:rPr>
        <w:instrText xml:space="preserve"> FORMCHECKBOX </w:instrText>
      </w:r>
      <w:r w:rsidR="00EE0C8A">
        <w:rPr>
          <w:rFonts w:cs="Arial"/>
          <w:lang w:val="de-DE"/>
        </w:rPr>
      </w:r>
      <w:r w:rsidR="00EE0C8A">
        <w:rPr>
          <w:rFonts w:cs="Arial"/>
          <w:lang w:val="de-DE"/>
        </w:rPr>
        <w:fldChar w:fldCharType="separate"/>
      </w:r>
      <w:r w:rsidRPr="00CF063A">
        <w:rPr>
          <w:rFonts w:cs="Arial"/>
        </w:rPr>
        <w:fldChar w:fldCharType="end"/>
      </w:r>
      <w:r w:rsidRPr="00CF063A">
        <w:rPr>
          <w:rFonts w:cs="Arial"/>
          <w:lang w:val="de-DE"/>
        </w:rPr>
        <w:t xml:space="preserve"> ja</w:t>
      </w:r>
      <w:r w:rsidRPr="00CF063A">
        <w:rPr>
          <w:rFonts w:cs="Arial"/>
          <w:lang w:val="de-DE"/>
        </w:rPr>
        <w:tab/>
      </w:r>
      <w:r w:rsidRPr="00CF063A">
        <w:rPr>
          <w:rFonts w:cs="Arial"/>
          <w:lang w:val="de-DE"/>
        </w:rPr>
        <w:fldChar w:fldCharType="begin">
          <w:ffData>
            <w:name w:val="Kontrollkästchen44"/>
            <w:enabled/>
            <w:calcOnExit w:val="0"/>
            <w:checkBox>
              <w:sizeAuto/>
              <w:default w:val="0"/>
            </w:checkBox>
          </w:ffData>
        </w:fldChar>
      </w:r>
      <w:r w:rsidRPr="00CF063A">
        <w:rPr>
          <w:rFonts w:cs="Arial"/>
          <w:lang w:val="de-DE"/>
        </w:rPr>
        <w:instrText xml:space="preserve"> FORMCHECKBOX </w:instrText>
      </w:r>
      <w:r w:rsidR="00EE0C8A">
        <w:rPr>
          <w:rFonts w:cs="Arial"/>
          <w:lang w:val="de-DE"/>
        </w:rPr>
      </w:r>
      <w:r w:rsidR="00EE0C8A">
        <w:rPr>
          <w:rFonts w:cs="Arial"/>
          <w:lang w:val="de-DE"/>
        </w:rPr>
        <w:fldChar w:fldCharType="separate"/>
      </w:r>
      <w:r w:rsidRPr="00CF063A">
        <w:rPr>
          <w:rFonts w:cs="Arial"/>
        </w:rPr>
        <w:fldChar w:fldCharType="end"/>
      </w:r>
      <w:r w:rsidRPr="00CF063A">
        <w:rPr>
          <w:rFonts w:cs="Arial"/>
          <w:lang w:val="de-DE"/>
        </w:rPr>
        <w:t xml:space="preserve"> nein</w:t>
      </w:r>
    </w:p>
    <w:p w14:paraId="0F40EA58" w14:textId="77777777" w:rsidR="00A82554" w:rsidRPr="00CF063A" w:rsidRDefault="00A82554" w:rsidP="003814E9">
      <w:pPr>
        <w:tabs>
          <w:tab w:val="left" w:pos="851"/>
        </w:tabs>
        <w:spacing w:after="0" w:line="280" w:lineRule="atLeast"/>
        <w:rPr>
          <w:rFonts w:cs="Arial"/>
        </w:rPr>
      </w:pPr>
    </w:p>
    <w:p w14:paraId="0F40EA59" w14:textId="77777777" w:rsidR="00A82554" w:rsidRPr="00CF063A" w:rsidRDefault="00A82554" w:rsidP="003814E9">
      <w:pPr>
        <w:tabs>
          <w:tab w:val="left" w:pos="851"/>
        </w:tabs>
        <w:spacing w:after="0" w:line="280" w:lineRule="atLeast"/>
        <w:rPr>
          <w:rFonts w:cs="Arial"/>
        </w:rPr>
      </w:pPr>
      <w:r w:rsidRPr="00CF063A">
        <w:rPr>
          <w:rFonts w:cs="Arial"/>
        </w:rPr>
        <w:t>Er ist in angemessener Form in die andere Institution integriert (Rapporte, Visiten, Teaching usw.).</w:t>
      </w:r>
    </w:p>
    <w:p w14:paraId="0F40EA5A" w14:textId="77777777" w:rsidR="009C4CA9" w:rsidRPr="00CF063A" w:rsidRDefault="009C4CA9" w:rsidP="009C4CA9">
      <w:pPr>
        <w:tabs>
          <w:tab w:val="left" w:pos="851"/>
        </w:tabs>
        <w:spacing w:after="0" w:line="280" w:lineRule="atLeast"/>
        <w:rPr>
          <w:rFonts w:cs="Arial"/>
          <w:lang w:val="de-DE"/>
        </w:rPr>
      </w:pPr>
      <w:r w:rsidRPr="00CF063A">
        <w:rPr>
          <w:rFonts w:cs="Arial"/>
          <w:lang w:val="de-DE"/>
        </w:rPr>
        <w:fldChar w:fldCharType="begin">
          <w:ffData>
            <w:name w:val="Kontrollkästchen45"/>
            <w:enabled/>
            <w:calcOnExit w:val="0"/>
            <w:checkBox>
              <w:sizeAuto/>
              <w:default w:val="0"/>
            </w:checkBox>
          </w:ffData>
        </w:fldChar>
      </w:r>
      <w:r w:rsidRPr="00CF063A">
        <w:rPr>
          <w:rFonts w:cs="Arial"/>
          <w:lang w:val="de-DE"/>
        </w:rPr>
        <w:instrText xml:space="preserve"> FORMCHECKBOX </w:instrText>
      </w:r>
      <w:r w:rsidR="00EE0C8A">
        <w:rPr>
          <w:rFonts w:cs="Arial"/>
          <w:lang w:val="de-DE"/>
        </w:rPr>
      </w:r>
      <w:r w:rsidR="00EE0C8A">
        <w:rPr>
          <w:rFonts w:cs="Arial"/>
          <w:lang w:val="de-DE"/>
        </w:rPr>
        <w:fldChar w:fldCharType="separate"/>
      </w:r>
      <w:r w:rsidRPr="00CF063A">
        <w:rPr>
          <w:rFonts w:cs="Arial"/>
        </w:rPr>
        <w:fldChar w:fldCharType="end"/>
      </w:r>
      <w:r w:rsidRPr="00CF063A">
        <w:rPr>
          <w:rFonts w:cs="Arial"/>
          <w:lang w:val="de-DE"/>
        </w:rPr>
        <w:t xml:space="preserve"> ja</w:t>
      </w:r>
      <w:r w:rsidRPr="00CF063A">
        <w:rPr>
          <w:rFonts w:cs="Arial"/>
          <w:lang w:val="de-DE"/>
        </w:rPr>
        <w:tab/>
      </w:r>
      <w:r w:rsidRPr="00CF063A">
        <w:rPr>
          <w:rFonts w:cs="Arial"/>
          <w:lang w:val="de-DE"/>
        </w:rPr>
        <w:fldChar w:fldCharType="begin">
          <w:ffData>
            <w:name w:val="Kontrollkästchen44"/>
            <w:enabled/>
            <w:calcOnExit w:val="0"/>
            <w:checkBox>
              <w:sizeAuto/>
              <w:default w:val="0"/>
            </w:checkBox>
          </w:ffData>
        </w:fldChar>
      </w:r>
      <w:r w:rsidRPr="00CF063A">
        <w:rPr>
          <w:rFonts w:cs="Arial"/>
          <w:lang w:val="de-DE"/>
        </w:rPr>
        <w:instrText xml:space="preserve"> FORMCHECKBOX </w:instrText>
      </w:r>
      <w:r w:rsidR="00EE0C8A">
        <w:rPr>
          <w:rFonts w:cs="Arial"/>
          <w:lang w:val="de-DE"/>
        </w:rPr>
      </w:r>
      <w:r w:rsidR="00EE0C8A">
        <w:rPr>
          <w:rFonts w:cs="Arial"/>
          <w:lang w:val="de-DE"/>
        </w:rPr>
        <w:fldChar w:fldCharType="separate"/>
      </w:r>
      <w:r w:rsidRPr="00CF063A">
        <w:rPr>
          <w:rFonts w:cs="Arial"/>
        </w:rPr>
        <w:fldChar w:fldCharType="end"/>
      </w:r>
      <w:r w:rsidRPr="00CF063A">
        <w:rPr>
          <w:rFonts w:cs="Arial"/>
          <w:lang w:val="de-DE"/>
        </w:rPr>
        <w:t xml:space="preserve"> nein</w:t>
      </w:r>
    </w:p>
    <w:p w14:paraId="0F40EA5B" w14:textId="77777777" w:rsidR="00C173D3" w:rsidRPr="00CF063A" w:rsidRDefault="00C173D3" w:rsidP="003814E9">
      <w:pPr>
        <w:tabs>
          <w:tab w:val="left" w:pos="567"/>
          <w:tab w:val="left" w:pos="851"/>
          <w:tab w:val="right" w:leader="dot" w:pos="9498"/>
        </w:tabs>
        <w:spacing w:after="0"/>
        <w:ind w:left="426" w:hanging="426"/>
        <w:rPr>
          <w:rFonts w:ascii="Arial" w:eastAsia="Times New Roman" w:hAnsi="Arial" w:cs="Arial"/>
          <w:lang w:val="de-DE" w:eastAsia="de-DE"/>
        </w:rPr>
      </w:pPr>
    </w:p>
    <w:p w14:paraId="0F40EA5C" w14:textId="77777777" w:rsidR="007F0347" w:rsidRPr="00CF063A" w:rsidRDefault="007F0347" w:rsidP="003814E9">
      <w:pPr>
        <w:spacing w:after="0" w:line="280" w:lineRule="atLeast"/>
        <w:rPr>
          <w:rFonts w:ascii="Arial" w:hAnsi="Arial" w:cs="Arial"/>
          <w:b/>
        </w:rPr>
      </w:pPr>
      <w:r w:rsidRPr="00CF063A">
        <w:rPr>
          <w:rFonts w:ascii="Arial" w:hAnsi="Arial" w:cs="Arial"/>
          <w:b/>
        </w:rPr>
        <w:t>Anforderungen an alle Weiterbildungsstätten in Kinder- und Jugendpsychiatrie und -psychotherapie</w:t>
      </w:r>
    </w:p>
    <w:p w14:paraId="0F40EA5D" w14:textId="77777777" w:rsidR="007F0347" w:rsidRPr="00CF063A" w:rsidRDefault="007F0347" w:rsidP="003814E9">
      <w:pPr>
        <w:tabs>
          <w:tab w:val="left" w:pos="851"/>
        </w:tabs>
        <w:spacing w:after="0" w:line="280" w:lineRule="atLeast"/>
        <w:rPr>
          <w:rFonts w:ascii="Arial" w:hAnsi="Arial" w:cs="Arial"/>
          <w:lang w:eastAsia="de-CH"/>
        </w:rPr>
      </w:pPr>
      <w:r w:rsidRPr="00CF063A">
        <w:rPr>
          <w:rFonts w:ascii="Arial" w:hAnsi="Arial" w:cs="Arial"/>
          <w:lang w:eastAsia="de-CH"/>
        </w:rPr>
        <w:t>Die Weiterbildungsstätten sind verpflichtet, den Ärzten in Weiterbildung den Besuch der geforderten Kurse (Ziffer 2.2.2 und 3.1-3.3) im Rahmen der Arbeitszeit zu ermöglichen.</w:t>
      </w:r>
    </w:p>
    <w:p w14:paraId="0F40EA5E" w14:textId="77777777" w:rsidR="007F0347" w:rsidRPr="00CF063A" w:rsidRDefault="007F0347" w:rsidP="003814E9">
      <w:pPr>
        <w:tabs>
          <w:tab w:val="left" w:pos="851"/>
        </w:tabs>
        <w:spacing w:after="0" w:line="280" w:lineRule="atLeast"/>
        <w:rPr>
          <w:rFonts w:ascii="Arial" w:hAnsi="Arial" w:cs="Arial"/>
          <w:lang w:val="de-DE"/>
        </w:rPr>
      </w:pPr>
      <w:r w:rsidRPr="00CF063A">
        <w:rPr>
          <w:rFonts w:ascii="Arial" w:hAnsi="Arial" w:cs="Arial"/>
          <w:lang w:val="de-DE"/>
        </w:rPr>
        <w:fldChar w:fldCharType="begin">
          <w:ffData>
            <w:name w:val="Kontrollkästchen45"/>
            <w:enabled/>
            <w:calcOnExit w:val="0"/>
            <w:checkBox>
              <w:sizeAuto/>
              <w:default w:val="0"/>
            </w:checkBox>
          </w:ffData>
        </w:fldChar>
      </w:r>
      <w:r w:rsidRPr="00CF063A">
        <w:rPr>
          <w:rFonts w:ascii="Arial" w:hAnsi="Arial" w:cs="Arial"/>
          <w:lang w:val="de-DE"/>
        </w:rPr>
        <w:instrText xml:space="preserve"> FORMCHECKBOX </w:instrText>
      </w:r>
      <w:r w:rsidR="00EE0C8A">
        <w:rPr>
          <w:rFonts w:ascii="Arial" w:hAnsi="Arial" w:cs="Arial"/>
          <w:lang w:val="de-DE"/>
        </w:rPr>
      </w:r>
      <w:r w:rsidR="00EE0C8A">
        <w:rPr>
          <w:rFonts w:ascii="Arial" w:hAnsi="Arial" w:cs="Arial"/>
          <w:lang w:val="de-DE"/>
        </w:rPr>
        <w:fldChar w:fldCharType="separate"/>
      </w:r>
      <w:r w:rsidRPr="00CF063A">
        <w:rPr>
          <w:rFonts w:ascii="Arial" w:hAnsi="Arial" w:cs="Arial"/>
        </w:rPr>
        <w:fldChar w:fldCharType="end"/>
      </w:r>
      <w:r w:rsidRPr="00CF063A">
        <w:rPr>
          <w:rFonts w:ascii="Arial" w:hAnsi="Arial" w:cs="Arial"/>
          <w:lang w:val="de-DE"/>
        </w:rPr>
        <w:t xml:space="preserve"> ja</w:t>
      </w:r>
      <w:r w:rsidRPr="00CF063A">
        <w:rPr>
          <w:rFonts w:ascii="Arial" w:hAnsi="Arial" w:cs="Arial"/>
          <w:lang w:val="de-DE"/>
        </w:rPr>
        <w:tab/>
      </w:r>
      <w:r w:rsidRPr="00CF063A">
        <w:rPr>
          <w:rFonts w:ascii="Arial" w:hAnsi="Arial" w:cs="Arial"/>
          <w:lang w:val="de-DE"/>
        </w:rPr>
        <w:fldChar w:fldCharType="begin">
          <w:ffData>
            <w:name w:val="Kontrollkästchen44"/>
            <w:enabled/>
            <w:calcOnExit w:val="0"/>
            <w:checkBox>
              <w:sizeAuto/>
              <w:default w:val="0"/>
            </w:checkBox>
          </w:ffData>
        </w:fldChar>
      </w:r>
      <w:r w:rsidRPr="00CF063A">
        <w:rPr>
          <w:rFonts w:ascii="Arial" w:hAnsi="Arial" w:cs="Arial"/>
          <w:lang w:val="de-DE"/>
        </w:rPr>
        <w:instrText xml:space="preserve"> FORMCHECKBOX </w:instrText>
      </w:r>
      <w:r w:rsidR="00EE0C8A">
        <w:rPr>
          <w:rFonts w:ascii="Arial" w:hAnsi="Arial" w:cs="Arial"/>
          <w:lang w:val="de-DE"/>
        </w:rPr>
      </w:r>
      <w:r w:rsidR="00EE0C8A">
        <w:rPr>
          <w:rFonts w:ascii="Arial" w:hAnsi="Arial" w:cs="Arial"/>
          <w:lang w:val="de-DE"/>
        </w:rPr>
        <w:fldChar w:fldCharType="separate"/>
      </w:r>
      <w:r w:rsidRPr="00CF063A">
        <w:rPr>
          <w:rFonts w:ascii="Arial" w:hAnsi="Arial" w:cs="Arial"/>
        </w:rPr>
        <w:fldChar w:fldCharType="end"/>
      </w:r>
      <w:r w:rsidRPr="00CF063A">
        <w:rPr>
          <w:rFonts w:ascii="Arial" w:hAnsi="Arial" w:cs="Arial"/>
          <w:lang w:val="de-DE"/>
        </w:rPr>
        <w:t xml:space="preserve"> nein</w:t>
      </w:r>
    </w:p>
    <w:p w14:paraId="0F40EA5F" w14:textId="77777777" w:rsidR="007F0347" w:rsidRPr="00CF063A" w:rsidRDefault="007F0347" w:rsidP="003814E9">
      <w:pPr>
        <w:tabs>
          <w:tab w:val="left" w:pos="851"/>
        </w:tabs>
        <w:spacing w:after="0" w:line="280" w:lineRule="atLeast"/>
        <w:rPr>
          <w:rFonts w:ascii="Arial" w:hAnsi="Arial" w:cs="Arial"/>
        </w:rPr>
      </w:pPr>
    </w:p>
    <w:p w14:paraId="0F40EA60" w14:textId="77777777" w:rsidR="007F0347" w:rsidRPr="00CF063A" w:rsidRDefault="007F0347" w:rsidP="003814E9">
      <w:pPr>
        <w:tabs>
          <w:tab w:val="left" w:pos="851"/>
        </w:tabs>
        <w:spacing w:after="0" w:line="280" w:lineRule="atLeast"/>
        <w:rPr>
          <w:rFonts w:ascii="Arial" w:hAnsi="Arial" w:cs="Arial"/>
          <w:lang w:eastAsia="de-CH"/>
        </w:rPr>
      </w:pPr>
      <w:r w:rsidRPr="00CF063A">
        <w:rPr>
          <w:rFonts w:ascii="Arial" w:hAnsi="Arial" w:cs="Arial"/>
        </w:rPr>
        <w:t>In allen Weiterbildungsstätten der Kategorien A, B und C wird der Umgang mit Notfallsituationen mit persönlicher Beteiligung des Kandidaten an Notfallkonsultationen, Notfallkonsilien und Notfalleinweisungen gelehrt und praktiziert. Ein Dienstplan, in dem die systematische Notfallorganisation für Ärzte in Weiterbildung ersichtlich wird, dient als Beleg.</w:t>
      </w:r>
    </w:p>
    <w:p w14:paraId="0F40EA61" w14:textId="77777777" w:rsidR="007F0347" w:rsidRPr="00CF063A" w:rsidRDefault="007F0347" w:rsidP="003814E9">
      <w:pPr>
        <w:tabs>
          <w:tab w:val="left" w:pos="851"/>
        </w:tabs>
        <w:spacing w:after="0" w:line="280" w:lineRule="atLeast"/>
        <w:rPr>
          <w:rFonts w:ascii="Arial" w:hAnsi="Arial" w:cs="Arial"/>
          <w:lang w:val="de-DE"/>
        </w:rPr>
      </w:pPr>
      <w:r w:rsidRPr="00CF063A">
        <w:rPr>
          <w:rFonts w:ascii="Arial" w:hAnsi="Arial" w:cs="Arial"/>
          <w:lang w:val="de-DE"/>
        </w:rPr>
        <w:fldChar w:fldCharType="begin">
          <w:ffData>
            <w:name w:val="Kontrollkästchen45"/>
            <w:enabled/>
            <w:calcOnExit w:val="0"/>
            <w:checkBox>
              <w:sizeAuto/>
              <w:default w:val="0"/>
            </w:checkBox>
          </w:ffData>
        </w:fldChar>
      </w:r>
      <w:r w:rsidRPr="00CF063A">
        <w:rPr>
          <w:rFonts w:ascii="Arial" w:hAnsi="Arial" w:cs="Arial"/>
          <w:lang w:val="de-DE"/>
        </w:rPr>
        <w:instrText xml:space="preserve"> FORMCHECKBOX </w:instrText>
      </w:r>
      <w:r w:rsidR="00EE0C8A">
        <w:rPr>
          <w:rFonts w:ascii="Arial" w:hAnsi="Arial" w:cs="Arial"/>
          <w:lang w:val="de-DE"/>
        </w:rPr>
      </w:r>
      <w:r w:rsidR="00EE0C8A">
        <w:rPr>
          <w:rFonts w:ascii="Arial" w:hAnsi="Arial" w:cs="Arial"/>
          <w:lang w:val="de-DE"/>
        </w:rPr>
        <w:fldChar w:fldCharType="separate"/>
      </w:r>
      <w:r w:rsidRPr="00CF063A">
        <w:rPr>
          <w:rFonts w:ascii="Arial" w:hAnsi="Arial" w:cs="Arial"/>
        </w:rPr>
        <w:fldChar w:fldCharType="end"/>
      </w:r>
      <w:r w:rsidRPr="00CF063A">
        <w:rPr>
          <w:rFonts w:ascii="Arial" w:hAnsi="Arial" w:cs="Arial"/>
          <w:lang w:val="de-DE"/>
        </w:rPr>
        <w:t xml:space="preserve"> ja</w:t>
      </w:r>
      <w:r w:rsidRPr="00CF063A">
        <w:rPr>
          <w:rFonts w:ascii="Arial" w:hAnsi="Arial" w:cs="Arial"/>
          <w:lang w:val="de-DE"/>
        </w:rPr>
        <w:tab/>
      </w:r>
      <w:r w:rsidRPr="00CF063A">
        <w:rPr>
          <w:rFonts w:ascii="Arial" w:hAnsi="Arial" w:cs="Arial"/>
          <w:lang w:val="de-DE"/>
        </w:rPr>
        <w:fldChar w:fldCharType="begin">
          <w:ffData>
            <w:name w:val="Kontrollkästchen44"/>
            <w:enabled/>
            <w:calcOnExit w:val="0"/>
            <w:checkBox>
              <w:sizeAuto/>
              <w:default w:val="0"/>
            </w:checkBox>
          </w:ffData>
        </w:fldChar>
      </w:r>
      <w:r w:rsidRPr="00CF063A">
        <w:rPr>
          <w:rFonts w:ascii="Arial" w:hAnsi="Arial" w:cs="Arial"/>
          <w:lang w:val="de-DE"/>
        </w:rPr>
        <w:instrText xml:space="preserve"> FORMCHECKBOX </w:instrText>
      </w:r>
      <w:r w:rsidR="00EE0C8A">
        <w:rPr>
          <w:rFonts w:ascii="Arial" w:hAnsi="Arial" w:cs="Arial"/>
          <w:lang w:val="de-DE"/>
        </w:rPr>
      </w:r>
      <w:r w:rsidR="00EE0C8A">
        <w:rPr>
          <w:rFonts w:ascii="Arial" w:hAnsi="Arial" w:cs="Arial"/>
          <w:lang w:val="de-DE"/>
        </w:rPr>
        <w:fldChar w:fldCharType="separate"/>
      </w:r>
      <w:r w:rsidRPr="00CF063A">
        <w:rPr>
          <w:rFonts w:ascii="Arial" w:hAnsi="Arial" w:cs="Arial"/>
        </w:rPr>
        <w:fldChar w:fldCharType="end"/>
      </w:r>
      <w:r w:rsidRPr="00CF063A">
        <w:rPr>
          <w:rFonts w:ascii="Arial" w:hAnsi="Arial" w:cs="Arial"/>
          <w:lang w:val="de-DE"/>
        </w:rPr>
        <w:t xml:space="preserve"> nein</w:t>
      </w:r>
    </w:p>
    <w:p w14:paraId="0F40EA62" w14:textId="77777777" w:rsidR="007F0347" w:rsidRPr="00CF063A" w:rsidRDefault="007F0347" w:rsidP="003814E9">
      <w:pPr>
        <w:tabs>
          <w:tab w:val="left" w:pos="851"/>
        </w:tabs>
        <w:spacing w:after="0" w:line="280" w:lineRule="atLeast"/>
        <w:rPr>
          <w:rFonts w:ascii="Arial" w:hAnsi="Arial" w:cs="Arial"/>
        </w:rPr>
      </w:pPr>
    </w:p>
    <w:p w14:paraId="0F40EA63" w14:textId="77777777" w:rsidR="007F0347" w:rsidRPr="00CF063A" w:rsidRDefault="007F0347" w:rsidP="003814E9">
      <w:pPr>
        <w:tabs>
          <w:tab w:val="left" w:pos="851"/>
        </w:tabs>
        <w:spacing w:after="0" w:line="280" w:lineRule="atLeast"/>
        <w:rPr>
          <w:rFonts w:ascii="Arial" w:hAnsi="Arial" w:cs="Arial"/>
          <w:lang w:eastAsia="de-CH"/>
        </w:rPr>
      </w:pPr>
      <w:r w:rsidRPr="00CF063A">
        <w:rPr>
          <w:rFonts w:ascii="Arial" w:hAnsi="Arial" w:cs="Arial"/>
        </w:rPr>
        <w:t>Der direkte Vorgesetzte kontrolliert die Angaben im e-Logbuch im jährlich stattfindenden Evaluationsgespräch. Der Leiter der Weiterbildungsstätte bestätigt die erreichten Weiterbildungsinhalte und –ziele mit seiner Unterschrift im ausgedruckten e-Logbuch-Zeugnis.</w:t>
      </w:r>
    </w:p>
    <w:p w14:paraId="0F40EA64" w14:textId="77777777" w:rsidR="007F0347" w:rsidRPr="00CF063A" w:rsidRDefault="007F0347" w:rsidP="003814E9">
      <w:pPr>
        <w:tabs>
          <w:tab w:val="left" w:pos="851"/>
        </w:tabs>
        <w:spacing w:after="0" w:line="280" w:lineRule="atLeast"/>
        <w:rPr>
          <w:rFonts w:ascii="Arial" w:hAnsi="Arial" w:cs="Arial"/>
          <w:lang w:val="de-DE" w:eastAsia="de-CH"/>
        </w:rPr>
      </w:pPr>
      <w:r w:rsidRPr="00CF063A">
        <w:rPr>
          <w:rFonts w:ascii="Arial" w:hAnsi="Arial" w:cs="Arial"/>
          <w:lang w:val="de-DE" w:eastAsia="de-CH"/>
        </w:rPr>
        <w:fldChar w:fldCharType="begin">
          <w:ffData>
            <w:name w:val="Kontrollkästchen45"/>
            <w:enabled/>
            <w:calcOnExit w:val="0"/>
            <w:checkBox>
              <w:sizeAuto/>
              <w:default w:val="0"/>
            </w:checkBox>
          </w:ffData>
        </w:fldChar>
      </w:r>
      <w:r w:rsidRPr="00CF063A">
        <w:rPr>
          <w:rFonts w:ascii="Arial" w:hAnsi="Arial" w:cs="Arial"/>
          <w:lang w:val="de-DE" w:eastAsia="de-CH"/>
        </w:rPr>
        <w:instrText xml:space="preserve"> FORMCHECKBOX </w:instrText>
      </w:r>
      <w:r w:rsidR="00EE0C8A">
        <w:rPr>
          <w:rFonts w:ascii="Arial" w:hAnsi="Arial" w:cs="Arial"/>
          <w:lang w:val="de-DE" w:eastAsia="de-CH"/>
        </w:rPr>
      </w:r>
      <w:r w:rsidR="00EE0C8A">
        <w:rPr>
          <w:rFonts w:ascii="Arial" w:hAnsi="Arial" w:cs="Arial"/>
          <w:lang w:val="de-DE" w:eastAsia="de-CH"/>
        </w:rPr>
        <w:fldChar w:fldCharType="separate"/>
      </w:r>
      <w:r w:rsidRPr="00CF063A">
        <w:rPr>
          <w:rFonts w:ascii="Arial" w:hAnsi="Arial" w:cs="Arial"/>
          <w:lang w:eastAsia="de-CH"/>
        </w:rPr>
        <w:fldChar w:fldCharType="end"/>
      </w:r>
      <w:r w:rsidRPr="00CF063A">
        <w:rPr>
          <w:rFonts w:ascii="Arial" w:hAnsi="Arial" w:cs="Arial"/>
          <w:lang w:val="de-DE" w:eastAsia="de-CH"/>
        </w:rPr>
        <w:t xml:space="preserve"> ja</w:t>
      </w:r>
      <w:r w:rsidRPr="00CF063A">
        <w:rPr>
          <w:rFonts w:ascii="Arial" w:hAnsi="Arial" w:cs="Arial"/>
          <w:lang w:val="de-DE" w:eastAsia="de-CH"/>
        </w:rPr>
        <w:tab/>
      </w:r>
      <w:r w:rsidRPr="00CF063A">
        <w:rPr>
          <w:rFonts w:ascii="Arial" w:hAnsi="Arial" w:cs="Arial"/>
          <w:lang w:val="de-DE" w:eastAsia="de-CH"/>
        </w:rPr>
        <w:fldChar w:fldCharType="begin">
          <w:ffData>
            <w:name w:val="Kontrollkästchen44"/>
            <w:enabled/>
            <w:calcOnExit w:val="0"/>
            <w:checkBox>
              <w:sizeAuto/>
              <w:default w:val="0"/>
            </w:checkBox>
          </w:ffData>
        </w:fldChar>
      </w:r>
      <w:r w:rsidRPr="00CF063A">
        <w:rPr>
          <w:rFonts w:ascii="Arial" w:hAnsi="Arial" w:cs="Arial"/>
          <w:lang w:val="de-DE" w:eastAsia="de-CH"/>
        </w:rPr>
        <w:instrText xml:space="preserve"> FORMCHECKBOX </w:instrText>
      </w:r>
      <w:r w:rsidR="00EE0C8A">
        <w:rPr>
          <w:rFonts w:ascii="Arial" w:hAnsi="Arial" w:cs="Arial"/>
          <w:lang w:val="de-DE" w:eastAsia="de-CH"/>
        </w:rPr>
      </w:r>
      <w:r w:rsidR="00EE0C8A">
        <w:rPr>
          <w:rFonts w:ascii="Arial" w:hAnsi="Arial" w:cs="Arial"/>
          <w:lang w:val="de-DE" w:eastAsia="de-CH"/>
        </w:rPr>
        <w:fldChar w:fldCharType="separate"/>
      </w:r>
      <w:r w:rsidRPr="00CF063A">
        <w:rPr>
          <w:rFonts w:ascii="Arial" w:hAnsi="Arial" w:cs="Arial"/>
          <w:lang w:eastAsia="de-CH"/>
        </w:rPr>
        <w:fldChar w:fldCharType="end"/>
      </w:r>
      <w:r w:rsidRPr="00CF063A">
        <w:rPr>
          <w:rFonts w:ascii="Arial" w:hAnsi="Arial" w:cs="Arial"/>
          <w:lang w:val="de-DE" w:eastAsia="de-CH"/>
        </w:rPr>
        <w:t xml:space="preserve"> nein</w:t>
      </w:r>
    </w:p>
    <w:p w14:paraId="0F40EA65" w14:textId="77777777" w:rsidR="007F0347" w:rsidRPr="00CF063A" w:rsidRDefault="007F0347" w:rsidP="003814E9">
      <w:pPr>
        <w:tabs>
          <w:tab w:val="left" w:pos="851"/>
        </w:tabs>
        <w:spacing w:after="0" w:line="280" w:lineRule="atLeast"/>
        <w:rPr>
          <w:rFonts w:ascii="Arial" w:hAnsi="Arial" w:cs="Arial"/>
          <w:lang w:eastAsia="de-CH"/>
        </w:rPr>
      </w:pPr>
    </w:p>
    <w:p w14:paraId="0F40EA66" w14:textId="77777777" w:rsidR="007F0347" w:rsidRPr="00CF063A" w:rsidRDefault="007F0347" w:rsidP="003814E9">
      <w:pPr>
        <w:tabs>
          <w:tab w:val="left" w:pos="851"/>
        </w:tabs>
        <w:spacing w:after="0" w:line="280" w:lineRule="atLeast"/>
        <w:rPr>
          <w:rFonts w:ascii="Arial" w:hAnsi="Arial" w:cs="Arial"/>
          <w:lang w:eastAsia="de-CH"/>
        </w:rPr>
      </w:pPr>
      <w:r w:rsidRPr="00CF063A">
        <w:rPr>
          <w:rFonts w:ascii="Arial" w:hAnsi="Arial" w:cs="Arial"/>
          <w:lang w:eastAsia="de-CH"/>
        </w:rPr>
        <w:t>Das Verhältnis von Kaderärzten (inkl. Leiter) zu Kandidaten ist mindestens 1:2.5 (Stellenprozente).</w:t>
      </w:r>
    </w:p>
    <w:p w14:paraId="0F40EA67" w14:textId="77777777" w:rsidR="007F0347" w:rsidRPr="00CF063A" w:rsidRDefault="007F0347" w:rsidP="003814E9">
      <w:pPr>
        <w:tabs>
          <w:tab w:val="left" w:pos="851"/>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4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4"/>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A68" w14:textId="77777777" w:rsidR="00C173D3" w:rsidRPr="00CF063A" w:rsidRDefault="00C173D3" w:rsidP="003814E9">
      <w:pPr>
        <w:tabs>
          <w:tab w:val="left" w:pos="567"/>
          <w:tab w:val="left" w:pos="851"/>
          <w:tab w:val="right" w:leader="dot" w:pos="9498"/>
        </w:tabs>
        <w:spacing w:after="0"/>
        <w:ind w:left="426" w:hanging="426"/>
        <w:rPr>
          <w:rFonts w:ascii="Arial" w:eastAsia="Times New Roman" w:hAnsi="Arial" w:cs="Arial"/>
          <w:lang w:val="de-DE" w:eastAsia="de-DE"/>
        </w:rPr>
      </w:pPr>
    </w:p>
    <w:p w14:paraId="0F40EA69" w14:textId="77777777" w:rsidR="00C173D3" w:rsidRPr="00CF063A" w:rsidRDefault="007F0347" w:rsidP="003814E9">
      <w:pPr>
        <w:tabs>
          <w:tab w:val="left" w:pos="567"/>
          <w:tab w:val="left" w:pos="851"/>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b/>
          <w:lang w:eastAsia="de-DE"/>
        </w:rPr>
        <w:t>Allgemeines, Infrastruktur</w:t>
      </w:r>
    </w:p>
    <w:p w14:paraId="0F40EA6A" w14:textId="77777777" w:rsidR="007F0347" w:rsidRPr="00CF063A" w:rsidRDefault="007F0347" w:rsidP="003814E9">
      <w:pPr>
        <w:tabs>
          <w:tab w:val="left" w:pos="851"/>
          <w:tab w:val="left" w:pos="8505"/>
          <w:tab w:val="left" w:pos="9072"/>
          <w:tab w:val="right" w:pos="10065"/>
        </w:tabs>
        <w:spacing w:after="0"/>
        <w:rPr>
          <w:rFonts w:ascii="Arial" w:eastAsia="Times New Roman" w:hAnsi="Arial" w:cs="Arial"/>
          <w:lang w:val="de-DE" w:eastAsia="de-DE"/>
        </w:rPr>
      </w:pPr>
      <w:r w:rsidRPr="00CF063A">
        <w:rPr>
          <w:rFonts w:ascii="Arial" w:eastAsia="Times New Roman" w:hAnsi="Arial" w:cs="Arial"/>
          <w:lang w:val="de-DE" w:eastAsia="de-DE"/>
        </w:rPr>
        <w:t>Institution versorgt Patienten des gesamten Fachgebiets</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4"/>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A6B" w14:textId="77777777" w:rsidR="007F0347" w:rsidRPr="00CF063A" w:rsidRDefault="007F0347" w:rsidP="003814E9">
      <w:pPr>
        <w:tabs>
          <w:tab w:val="left" w:pos="567"/>
          <w:tab w:val="left" w:pos="8505"/>
          <w:tab w:val="left" w:pos="9072"/>
          <w:tab w:val="right" w:leader="dot" w:pos="9498"/>
          <w:tab w:val="right" w:pos="10065"/>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Ambulante Abklärungen pro ambulante Weiterbildungsstelle (100% Pensum) u. Jahr</w:t>
      </w:r>
      <w:r w:rsidRPr="00CF063A">
        <w:rPr>
          <w:rFonts w:ascii="Arial" w:eastAsia="Times New Roman" w:hAnsi="Arial" w:cs="Arial"/>
          <w:lang w:val="de-DE" w:eastAsia="de-DE"/>
        </w:rPr>
        <w:tab/>
      </w:r>
      <w:r w:rsidR="003F7949" w:rsidRPr="00CF063A">
        <w:rPr>
          <w:rFonts w:ascii="Arial" w:eastAsia="Times New Roman" w:hAnsi="Arial" w:cs="Arial"/>
          <w:lang w:val="de-DE" w:eastAsia="de-DE"/>
        </w:rPr>
        <w:fldChar w:fldCharType="begin">
          <w:ffData>
            <w:name w:val="Text29"/>
            <w:enabled/>
            <w:calcOnExit w:val="0"/>
            <w:textInput/>
          </w:ffData>
        </w:fldChar>
      </w:r>
      <w:r w:rsidR="003F7949" w:rsidRPr="00CF063A">
        <w:rPr>
          <w:rFonts w:ascii="Arial" w:eastAsia="Times New Roman" w:hAnsi="Arial" w:cs="Arial"/>
          <w:lang w:val="de-DE" w:eastAsia="de-DE"/>
        </w:rPr>
        <w:instrText xml:space="preserve"> FORMTEXT </w:instrText>
      </w:r>
      <w:r w:rsidR="003F7949" w:rsidRPr="00CF063A">
        <w:rPr>
          <w:rFonts w:ascii="Arial" w:eastAsia="Times New Roman" w:hAnsi="Arial" w:cs="Arial"/>
          <w:lang w:val="de-DE" w:eastAsia="de-DE"/>
        </w:rPr>
      </w:r>
      <w:r w:rsidR="003F7949" w:rsidRPr="00CF063A">
        <w:rPr>
          <w:rFonts w:ascii="Arial" w:eastAsia="Times New Roman" w:hAnsi="Arial" w:cs="Arial"/>
          <w:lang w:val="de-DE" w:eastAsia="de-DE"/>
        </w:rPr>
        <w:fldChar w:fldCharType="separate"/>
      </w:r>
      <w:r w:rsidR="003F7949" w:rsidRPr="00CF063A">
        <w:rPr>
          <w:rFonts w:ascii="Arial" w:eastAsia="Times New Roman" w:hAnsi="Arial" w:cs="Arial"/>
          <w:lang w:val="de-DE" w:eastAsia="de-DE"/>
        </w:rPr>
        <w:t> </w:t>
      </w:r>
      <w:r w:rsidR="003F7949" w:rsidRPr="00CF063A">
        <w:rPr>
          <w:rFonts w:ascii="Arial" w:eastAsia="Times New Roman" w:hAnsi="Arial" w:cs="Arial"/>
          <w:lang w:val="de-DE" w:eastAsia="de-DE"/>
        </w:rPr>
        <w:t> </w:t>
      </w:r>
      <w:r w:rsidR="003F7949" w:rsidRPr="00CF063A">
        <w:rPr>
          <w:rFonts w:ascii="Arial" w:eastAsia="Times New Roman" w:hAnsi="Arial" w:cs="Arial"/>
          <w:lang w:val="de-DE" w:eastAsia="de-DE"/>
        </w:rPr>
        <w:t> </w:t>
      </w:r>
      <w:r w:rsidR="003F7949" w:rsidRPr="00CF063A">
        <w:rPr>
          <w:rFonts w:ascii="Arial" w:eastAsia="Times New Roman" w:hAnsi="Arial" w:cs="Arial"/>
          <w:lang w:val="de-DE" w:eastAsia="de-DE"/>
        </w:rPr>
        <w:t> </w:t>
      </w:r>
      <w:r w:rsidR="003F7949" w:rsidRPr="00CF063A">
        <w:rPr>
          <w:rFonts w:ascii="Arial" w:eastAsia="Times New Roman" w:hAnsi="Arial" w:cs="Arial"/>
          <w:lang w:val="de-DE" w:eastAsia="de-DE"/>
        </w:rPr>
        <w:t> </w:t>
      </w:r>
      <w:r w:rsidR="003F7949" w:rsidRPr="00CF063A">
        <w:rPr>
          <w:rFonts w:ascii="Arial" w:eastAsia="Times New Roman" w:hAnsi="Arial" w:cs="Arial"/>
          <w:lang w:val="de-DE" w:eastAsia="de-DE"/>
        </w:rPr>
        <w:fldChar w:fldCharType="end"/>
      </w:r>
    </w:p>
    <w:p w14:paraId="0F40EA6F" w14:textId="77777777" w:rsidR="007F0347" w:rsidRPr="00CF063A" w:rsidRDefault="007F0347" w:rsidP="003814E9">
      <w:pPr>
        <w:tabs>
          <w:tab w:val="left" w:pos="567"/>
          <w:tab w:val="left" w:pos="8505"/>
          <w:tab w:val="left" w:pos="9072"/>
          <w:tab w:val="right" w:leader="dot" w:pos="9498"/>
          <w:tab w:val="right" w:pos="10065"/>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Stationäre Eintritte pro stationäre Weiterbildungsstelle (100% Pensum) und Jahr</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Text29"/>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p w14:paraId="0F40EA70" w14:textId="77777777" w:rsidR="007F0347" w:rsidRPr="00CF063A" w:rsidRDefault="007F0347" w:rsidP="003814E9">
      <w:pPr>
        <w:tabs>
          <w:tab w:val="left" w:pos="567"/>
          <w:tab w:val="left" w:pos="8505"/>
          <w:tab w:val="left" w:pos="9072"/>
          <w:tab w:val="right" w:leader="dot" w:pos="9498"/>
          <w:tab w:val="right" w:pos="10065"/>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Notfallstation oder Notfall-Pikettdienst</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4"/>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A71" w14:textId="77777777" w:rsidR="007F0347" w:rsidRPr="00CF063A" w:rsidRDefault="007F0347" w:rsidP="003814E9">
      <w:pPr>
        <w:tabs>
          <w:tab w:val="left" w:pos="567"/>
          <w:tab w:val="left" w:pos="8505"/>
          <w:tab w:val="left" w:pos="9072"/>
          <w:tab w:val="right" w:leader="dot" w:pos="9498"/>
          <w:tab w:val="right" w:pos="10065"/>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Beide Geschlechter der Patienten</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4"/>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A72" w14:textId="77777777" w:rsidR="007F0347" w:rsidRPr="00CF063A" w:rsidRDefault="007F0347" w:rsidP="003814E9">
      <w:pPr>
        <w:tabs>
          <w:tab w:val="left" w:pos="567"/>
          <w:tab w:val="left" w:pos="8505"/>
          <w:tab w:val="left" w:pos="9072"/>
          <w:tab w:val="right" w:leader="dot" w:pos="9498"/>
          <w:tab w:val="right" w:pos="10065"/>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Anzahl Altersstufen (Vorschulalter, Schulalter, Adoleszenz)</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Text29"/>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p w14:paraId="0F40EA74" w14:textId="77777777" w:rsidR="00C173D3" w:rsidRPr="00CF063A" w:rsidRDefault="00C173D3" w:rsidP="003814E9">
      <w:pPr>
        <w:tabs>
          <w:tab w:val="left" w:pos="567"/>
          <w:tab w:val="right" w:leader="dot" w:pos="9498"/>
        </w:tabs>
        <w:spacing w:after="0"/>
        <w:ind w:left="426" w:hanging="426"/>
        <w:rPr>
          <w:rFonts w:ascii="Arial" w:eastAsia="Times New Roman" w:hAnsi="Arial" w:cs="Arial"/>
          <w:lang w:val="de-DE" w:eastAsia="de-DE"/>
        </w:rPr>
      </w:pPr>
    </w:p>
    <w:p w14:paraId="0F40EA75" w14:textId="77777777" w:rsidR="007C48E3" w:rsidRPr="00CF063A" w:rsidRDefault="007C48E3" w:rsidP="003814E9">
      <w:pPr>
        <w:tabs>
          <w:tab w:val="left" w:pos="567"/>
          <w:tab w:val="right" w:leader="dot" w:pos="9498"/>
        </w:tabs>
        <w:spacing w:after="0"/>
        <w:ind w:left="426" w:hanging="426"/>
        <w:rPr>
          <w:rFonts w:ascii="Arial" w:eastAsia="Times New Roman" w:hAnsi="Arial" w:cs="Arial"/>
          <w:b/>
          <w:lang w:val="de-DE" w:eastAsia="de-DE"/>
        </w:rPr>
      </w:pPr>
      <w:r w:rsidRPr="00CF063A">
        <w:rPr>
          <w:rFonts w:ascii="Arial" w:eastAsia="Times New Roman" w:hAnsi="Arial" w:cs="Arial"/>
          <w:b/>
          <w:lang w:val="de-DE" w:eastAsia="de-DE"/>
        </w:rPr>
        <w:t>Ärztliche Mitarbeiter</w:t>
      </w:r>
    </w:p>
    <w:p w14:paraId="0F40EA76" w14:textId="77777777" w:rsidR="007C48E3" w:rsidRPr="00CF063A" w:rsidRDefault="007C48E3" w:rsidP="003814E9">
      <w:pPr>
        <w:tabs>
          <w:tab w:val="left" w:pos="567"/>
          <w:tab w:val="left" w:pos="8505"/>
          <w:tab w:val="left" w:pos="9072"/>
          <w:tab w:val="right" w:pos="9921"/>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Leiter vollamtlich (mind. 80%) in der Institution tätig</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4"/>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A77" w14:textId="77777777" w:rsidR="007C48E3" w:rsidRPr="00CF063A" w:rsidRDefault="007C48E3" w:rsidP="003814E9">
      <w:pPr>
        <w:tabs>
          <w:tab w:val="left" w:pos="567"/>
          <w:tab w:val="left" w:pos="8505"/>
          <w:tab w:val="left" w:pos="9072"/>
          <w:tab w:val="right" w:pos="9921"/>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Stv. Leiter vollamtlich (mind. 80%) in Kinder- und Jugendpsychiatrie und</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4"/>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A78" w14:textId="77777777" w:rsidR="007C48E3" w:rsidRPr="00CF063A" w:rsidRDefault="007C48E3" w:rsidP="003814E9">
      <w:pPr>
        <w:tabs>
          <w:tab w:val="left" w:pos="567"/>
          <w:tab w:val="left" w:pos="8505"/>
          <w:tab w:val="right" w:pos="9921"/>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 xml:space="preserve">–psychotherapie tätig </w:t>
      </w:r>
    </w:p>
    <w:p w14:paraId="0F40EA79" w14:textId="758E6D2F" w:rsidR="007C48E3" w:rsidRPr="00C471AD" w:rsidRDefault="00920AC3" w:rsidP="003814E9">
      <w:pPr>
        <w:tabs>
          <w:tab w:val="left" w:pos="567"/>
          <w:tab w:val="left" w:pos="8505"/>
          <w:tab w:val="left" w:pos="9072"/>
          <w:tab w:val="right" w:pos="9921"/>
        </w:tabs>
        <w:spacing w:after="0"/>
        <w:ind w:left="426" w:hanging="426"/>
        <w:rPr>
          <w:rFonts w:ascii="Arial" w:eastAsia="Times New Roman" w:hAnsi="Arial" w:cs="Arial"/>
          <w:lang w:val="de-DE" w:eastAsia="de-DE"/>
        </w:rPr>
      </w:pPr>
      <w:r w:rsidRPr="00C471AD">
        <w:rPr>
          <w:rFonts w:ascii="Arial" w:eastAsia="Times New Roman" w:hAnsi="Arial" w:cs="Arial"/>
          <w:lang w:val="de-DE" w:eastAsia="de-DE"/>
        </w:rPr>
        <w:t xml:space="preserve">D-Dienste: </w:t>
      </w:r>
      <w:r w:rsidR="007C48E3" w:rsidRPr="00C471AD">
        <w:rPr>
          <w:rFonts w:ascii="Arial" w:eastAsia="Times New Roman" w:hAnsi="Arial" w:cs="Arial"/>
          <w:lang w:val="de-DE" w:eastAsia="de-DE"/>
        </w:rPr>
        <w:t>Leiter mind. 50%, Stellvertretung vertraglich gesichert</w:t>
      </w:r>
      <w:r w:rsidR="007C48E3" w:rsidRPr="00C471AD">
        <w:rPr>
          <w:rFonts w:ascii="Arial" w:eastAsia="Times New Roman" w:hAnsi="Arial" w:cs="Arial"/>
          <w:lang w:val="de-DE" w:eastAsia="de-DE"/>
        </w:rPr>
        <w:tab/>
      </w:r>
      <w:r w:rsidR="007C48E3" w:rsidRPr="00C471AD">
        <w:rPr>
          <w:rFonts w:ascii="Arial" w:eastAsia="Times New Roman" w:hAnsi="Arial" w:cs="Arial"/>
          <w:lang w:val="de-DE" w:eastAsia="de-DE"/>
        </w:rPr>
        <w:fldChar w:fldCharType="begin">
          <w:ffData>
            <w:name w:val="Kontrollkästchen45"/>
            <w:enabled/>
            <w:calcOnExit w:val="0"/>
            <w:checkBox>
              <w:sizeAuto/>
              <w:default w:val="0"/>
            </w:checkBox>
          </w:ffData>
        </w:fldChar>
      </w:r>
      <w:r w:rsidR="007C48E3" w:rsidRPr="00C471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007C48E3" w:rsidRPr="00C471AD">
        <w:rPr>
          <w:rFonts w:ascii="Arial" w:eastAsia="Times New Roman" w:hAnsi="Arial" w:cs="Arial"/>
          <w:lang w:val="de-DE" w:eastAsia="de-DE"/>
        </w:rPr>
        <w:fldChar w:fldCharType="end"/>
      </w:r>
      <w:r w:rsidR="007C48E3" w:rsidRPr="00C471AD">
        <w:rPr>
          <w:rFonts w:ascii="Arial" w:eastAsia="Times New Roman" w:hAnsi="Arial" w:cs="Arial"/>
          <w:lang w:val="de-DE" w:eastAsia="de-DE"/>
        </w:rPr>
        <w:t xml:space="preserve"> ja</w:t>
      </w:r>
      <w:r w:rsidR="007C48E3" w:rsidRPr="00C471AD">
        <w:rPr>
          <w:rFonts w:ascii="Arial" w:eastAsia="Times New Roman" w:hAnsi="Arial" w:cs="Arial"/>
          <w:lang w:val="de-DE" w:eastAsia="de-DE"/>
        </w:rPr>
        <w:tab/>
      </w:r>
      <w:r w:rsidR="007C48E3" w:rsidRPr="00C471AD">
        <w:rPr>
          <w:rFonts w:ascii="Arial" w:eastAsia="Times New Roman" w:hAnsi="Arial" w:cs="Arial"/>
          <w:lang w:val="de-DE" w:eastAsia="de-DE"/>
        </w:rPr>
        <w:fldChar w:fldCharType="begin">
          <w:ffData>
            <w:name w:val="Kontrollkästchen44"/>
            <w:enabled/>
            <w:calcOnExit w:val="0"/>
            <w:checkBox>
              <w:sizeAuto/>
              <w:default w:val="0"/>
            </w:checkBox>
          </w:ffData>
        </w:fldChar>
      </w:r>
      <w:r w:rsidR="007C48E3" w:rsidRPr="00C471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007C48E3" w:rsidRPr="00C471AD">
        <w:rPr>
          <w:rFonts w:ascii="Arial" w:eastAsia="Times New Roman" w:hAnsi="Arial" w:cs="Arial"/>
          <w:lang w:val="de-DE" w:eastAsia="de-DE"/>
        </w:rPr>
        <w:fldChar w:fldCharType="end"/>
      </w:r>
      <w:r w:rsidR="007C48E3" w:rsidRPr="00C471AD">
        <w:rPr>
          <w:rFonts w:ascii="Arial" w:eastAsia="Times New Roman" w:hAnsi="Arial" w:cs="Arial"/>
          <w:lang w:val="de-DE" w:eastAsia="de-DE"/>
        </w:rPr>
        <w:t xml:space="preserve"> nein</w:t>
      </w:r>
    </w:p>
    <w:p w14:paraId="295960E4" w14:textId="77777777" w:rsidR="0022050C" w:rsidRPr="00C471AD" w:rsidRDefault="007C48E3" w:rsidP="0022050C">
      <w:pPr>
        <w:tabs>
          <w:tab w:val="left" w:pos="567"/>
          <w:tab w:val="left" w:pos="8505"/>
          <w:tab w:val="left" w:pos="9072"/>
          <w:tab w:val="right" w:pos="9921"/>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Jobsharing Leiter und stv. Leiter</w:t>
      </w:r>
      <w:r w:rsidR="0022050C">
        <w:rPr>
          <w:rFonts w:ascii="Arial" w:eastAsia="Times New Roman" w:hAnsi="Arial" w:cs="Arial"/>
          <w:lang w:val="de-DE" w:eastAsia="de-DE"/>
        </w:rPr>
        <w:tab/>
      </w:r>
      <w:r w:rsidR="0022050C" w:rsidRPr="00C471AD">
        <w:rPr>
          <w:rFonts w:ascii="Arial" w:eastAsia="Times New Roman" w:hAnsi="Arial" w:cs="Arial"/>
          <w:lang w:val="de-DE" w:eastAsia="de-DE"/>
        </w:rPr>
        <w:fldChar w:fldCharType="begin">
          <w:ffData>
            <w:name w:val="Kontrollkästchen45"/>
            <w:enabled/>
            <w:calcOnExit w:val="0"/>
            <w:checkBox>
              <w:sizeAuto/>
              <w:default w:val="0"/>
            </w:checkBox>
          </w:ffData>
        </w:fldChar>
      </w:r>
      <w:r w:rsidR="0022050C" w:rsidRPr="00C471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0022050C" w:rsidRPr="00C471AD">
        <w:rPr>
          <w:rFonts w:ascii="Arial" w:eastAsia="Times New Roman" w:hAnsi="Arial" w:cs="Arial"/>
          <w:lang w:val="de-DE" w:eastAsia="de-DE"/>
        </w:rPr>
        <w:fldChar w:fldCharType="end"/>
      </w:r>
      <w:r w:rsidR="0022050C" w:rsidRPr="00C471AD">
        <w:rPr>
          <w:rFonts w:ascii="Arial" w:eastAsia="Times New Roman" w:hAnsi="Arial" w:cs="Arial"/>
          <w:lang w:val="de-DE" w:eastAsia="de-DE"/>
        </w:rPr>
        <w:t xml:space="preserve"> ja</w:t>
      </w:r>
      <w:r w:rsidR="0022050C" w:rsidRPr="00C471AD">
        <w:rPr>
          <w:rFonts w:ascii="Arial" w:eastAsia="Times New Roman" w:hAnsi="Arial" w:cs="Arial"/>
          <w:lang w:val="de-DE" w:eastAsia="de-DE"/>
        </w:rPr>
        <w:tab/>
      </w:r>
      <w:r w:rsidR="0022050C" w:rsidRPr="00C471AD">
        <w:rPr>
          <w:rFonts w:ascii="Arial" w:eastAsia="Times New Roman" w:hAnsi="Arial" w:cs="Arial"/>
          <w:lang w:val="de-DE" w:eastAsia="de-DE"/>
        </w:rPr>
        <w:fldChar w:fldCharType="begin">
          <w:ffData>
            <w:name w:val="Kontrollkästchen44"/>
            <w:enabled/>
            <w:calcOnExit w:val="0"/>
            <w:checkBox>
              <w:sizeAuto/>
              <w:default w:val="0"/>
            </w:checkBox>
          </w:ffData>
        </w:fldChar>
      </w:r>
      <w:r w:rsidR="0022050C" w:rsidRPr="00C471AD">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0022050C" w:rsidRPr="00C471AD">
        <w:rPr>
          <w:rFonts w:ascii="Arial" w:eastAsia="Times New Roman" w:hAnsi="Arial" w:cs="Arial"/>
          <w:lang w:val="de-DE" w:eastAsia="de-DE"/>
        </w:rPr>
        <w:fldChar w:fldCharType="end"/>
      </w:r>
      <w:r w:rsidR="0022050C" w:rsidRPr="00C471AD">
        <w:rPr>
          <w:rFonts w:ascii="Arial" w:eastAsia="Times New Roman" w:hAnsi="Arial" w:cs="Arial"/>
          <w:lang w:val="de-DE" w:eastAsia="de-DE"/>
        </w:rPr>
        <w:t xml:space="preserve"> nein</w:t>
      </w:r>
    </w:p>
    <w:p w14:paraId="0F40EA7B" w14:textId="77777777" w:rsidR="007C48E3" w:rsidRPr="00CF063A" w:rsidRDefault="007C48E3" w:rsidP="003814E9">
      <w:pPr>
        <w:tabs>
          <w:tab w:val="left" w:pos="567"/>
          <w:tab w:val="left" w:pos="8505"/>
          <w:tab w:val="left" w:pos="9072"/>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Anzahl (ohne Leiter) Leitende Ärzte und Oberärzte mit Facharzttitel Kinder- und</w:t>
      </w:r>
      <w:r w:rsidRPr="00CF063A">
        <w:rPr>
          <w:rFonts w:ascii="Arial" w:eastAsia="Times New Roman" w:hAnsi="Arial" w:cs="Arial"/>
          <w:lang w:val="de-DE" w:eastAsia="de-DE"/>
        </w:rPr>
        <w:tab/>
      </w:r>
      <w:r w:rsidR="00E00519" w:rsidRPr="00CF063A">
        <w:rPr>
          <w:rFonts w:ascii="Arial" w:eastAsia="Times New Roman" w:hAnsi="Arial" w:cs="Arial"/>
          <w:lang w:val="de-DE" w:eastAsia="de-DE"/>
        </w:rPr>
        <w:fldChar w:fldCharType="begin">
          <w:ffData>
            <w:name w:val="Text29"/>
            <w:enabled/>
            <w:calcOnExit w:val="0"/>
            <w:textInput/>
          </w:ffData>
        </w:fldChar>
      </w:r>
      <w:r w:rsidR="00E00519" w:rsidRPr="00CF063A">
        <w:rPr>
          <w:rFonts w:ascii="Arial" w:eastAsia="Times New Roman" w:hAnsi="Arial" w:cs="Arial"/>
          <w:lang w:val="de-DE" w:eastAsia="de-DE"/>
        </w:rPr>
        <w:instrText xml:space="preserve"> FORMTEXT </w:instrText>
      </w:r>
      <w:r w:rsidR="00E00519" w:rsidRPr="00CF063A">
        <w:rPr>
          <w:rFonts w:ascii="Arial" w:eastAsia="Times New Roman" w:hAnsi="Arial" w:cs="Arial"/>
          <w:lang w:val="de-DE" w:eastAsia="de-DE"/>
        </w:rPr>
      </w:r>
      <w:r w:rsidR="00E00519" w:rsidRPr="00CF063A">
        <w:rPr>
          <w:rFonts w:ascii="Arial" w:eastAsia="Times New Roman" w:hAnsi="Arial" w:cs="Arial"/>
          <w:lang w:val="de-DE" w:eastAsia="de-DE"/>
        </w:rPr>
        <w:fldChar w:fldCharType="separate"/>
      </w:r>
      <w:r w:rsidR="00E00519" w:rsidRPr="00CF063A">
        <w:rPr>
          <w:rFonts w:ascii="Arial" w:eastAsia="Times New Roman" w:hAnsi="Arial" w:cs="Arial"/>
          <w:lang w:val="de-DE" w:eastAsia="de-DE"/>
        </w:rPr>
        <w:t> </w:t>
      </w:r>
      <w:r w:rsidR="00E00519" w:rsidRPr="00CF063A">
        <w:rPr>
          <w:rFonts w:ascii="Arial" w:eastAsia="Times New Roman" w:hAnsi="Arial" w:cs="Arial"/>
          <w:lang w:val="de-DE" w:eastAsia="de-DE"/>
        </w:rPr>
        <w:t> </w:t>
      </w:r>
      <w:r w:rsidR="00E00519" w:rsidRPr="00CF063A">
        <w:rPr>
          <w:rFonts w:ascii="Arial" w:eastAsia="Times New Roman" w:hAnsi="Arial" w:cs="Arial"/>
          <w:lang w:val="de-DE" w:eastAsia="de-DE"/>
        </w:rPr>
        <w:t> </w:t>
      </w:r>
      <w:r w:rsidR="00E00519" w:rsidRPr="00CF063A">
        <w:rPr>
          <w:rFonts w:ascii="Arial" w:eastAsia="Times New Roman" w:hAnsi="Arial" w:cs="Arial"/>
          <w:lang w:val="de-DE" w:eastAsia="de-DE"/>
        </w:rPr>
        <w:t> </w:t>
      </w:r>
      <w:r w:rsidR="00E00519" w:rsidRPr="00CF063A">
        <w:rPr>
          <w:rFonts w:ascii="Arial" w:eastAsia="Times New Roman" w:hAnsi="Arial" w:cs="Arial"/>
          <w:lang w:val="de-DE" w:eastAsia="de-DE"/>
        </w:rPr>
        <w:t> </w:t>
      </w:r>
      <w:r w:rsidR="00E00519" w:rsidRPr="00CF063A">
        <w:rPr>
          <w:rFonts w:ascii="Arial" w:eastAsia="Times New Roman" w:hAnsi="Arial" w:cs="Arial"/>
          <w:lang w:val="de-DE" w:eastAsia="de-DE"/>
        </w:rPr>
        <w:fldChar w:fldCharType="end"/>
      </w:r>
    </w:p>
    <w:p w14:paraId="0F40EA7C" w14:textId="44243108" w:rsidR="007C48E3" w:rsidRPr="00CF063A" w:rsidRDefault="007C48E3" w:rsidP="003814E9">
      <w:pPr>
        <w:tabs>
          <w:tab w:val="left" w:pos="567"/>
          <w:tab w:val="left" w:pos="8505"/>
          <w:tab w:val="left" w:pos="9072"/>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Jugendpsychiatrie und -psychotherapie mind. (Stellen-%)</w:t>
      </w:r>
    </w:p>
    <w:p w14:paraId="0F40EA7D" w14:textId="77777777" w:rsidR="007C48E3" w:rsidRPr="00CF063A" w:rsidRDefault="007C48E3" w:rsidP="003814E9">
      <w:pPr>
        <w:tabs>
          <w:tab w:val="left" w:pos="567"/>
          <w:tab w:val="left" w:pos="8505"/>
          <w:tab w:val="left" w:pos="9072"/>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Total Weiterbildungsstellen an der Weiterbildungsstätte mind. (Stellen-%)</w:t>
      </w:r>
      <w:r w:rsidRPr="00CF063A">
        <w:rPr>
          <w:rFonts w:ascii="Arial" w:eastAsia="Times New Roman" w:hAnsi="Arial" w:cs="Arial"/>
          <w:lang w:val="de-DE" w:eastAsia="de-DE"/>
        </w:rPr>
        <w:tab/>
      </w:r>
      <w:r w:rsidR="00E00519" w:rsidRPr="00CF063A">
        <w:rPr>
          <w:rFonts w:ascii="Arial" w:eastAsia="Times New Roman" w:hAnsi="Arial" w:cs="Arial"/>
          <w:lang w:val="de-DE" w:eastAsia="de-DE"/>
        </w:rPr>
        <w:fldChar w:fldCharType="begin">
          <w:ffData>
            <w:name w:val="Text29"/>
            <w:enabled/>
            <w:calcOnExit w:val="0"/>
            <w:textInput/>
          </w:ffData>
        </w:fldChar>
      </w:r>
      <w:r w:rsidR="00E00519" w:rsidRPr="00CF063A">
        <w:rPr>
          <w:rFonts w:ascii="Arial" w:eastAsia="Times New Roman" w:hAnsi="Arial" w:cs="Arial"/>
          <w:lang w:val="de-DE" w:eastAsia="de-DE"/>
        </w:rPr>
        <w:instrText xml:space="preserve"> FORMTEXT </w:instrText>
      </w:r>
      <w:r w:rsidR="00E00519" w:rsidRPr="00CF063A">
        <w:rPr>
          <w:rFonts w:ascii="Arial" w:eastAsia="Times New Roman" w:hAnsi="Arial" w:cs="Arial"/>
          <w:lang w:val="de-DE" w:eastAsia="de-DE"/>
        </w:rPr>
      </w:r>
      <w:r w:rsidR="00E00519" w:rsidRPr="00CF063A">
        <w:rPr>
          <w:rFonts w:ascii="Arial" w:eastAsia="Times New Roman" w:hAnsi="Arial" w:cs="Arial"/>
          <w:lang w:val="de-DE" w:eastAsia="de-DE"/>
        </w:rPr>
        <w:fldChar w:fldCharType="separate"/>
      </w:r>
      <w:r w:rsidR="00E00519" w:rsidRPr="00CF063A">
        <w:rPr>
          <w:rFonts w:ascii="Arial" w:eastAsia="Times New Roman" w:hAnsi="Arial" w:cs="Arial"/>
          <w:lang w:val="de-DE" w:eastAsia="de-DE"/>
        </w:rPr>
        <w:t> </w:t>
      </w:r>
      <w:r w:rsidR="00E00519" w:rsidRPr="00CF063A">
        <w:rPr>
          <w:rFonts w:ascii="Arial" w:eastAsia="Times New Roman" w:hAnsi="Arial" w:cs="Arial"/>
          <w:lang w:val="de-DE" w:eastAsia="de-DE"/>
        </w:rPr>
        <w:t> </w:t>
      </w:r>
      <w:r w:rsidR="00E00519" w:rsidRPr="00CF063A">
        <w:rPr>
          <w:rFonts w:ascii="Arial" w:eastAsia="Times New Roman" w:hAnsi="Arial" w:cs="Arial"/>
          <w:lang w:val="de-DE" w:eastAsia="de-DE"/>
        </w:rPr>
        <w:t> </w:t>
      </w:r>
      <w:r w:rsidR="00E00519" w:rsidRPr="00CF063A">
        <w:rPr>
          <w:rFonts w:ascii="Arial" w:eastAsia="Times New Roman" w:hAnsi="Arial" w:cs="Arial"/>
          <w:lang w:val="de-DE" w:eastAsia="de-DE"/>
        </w:rPr>
        <w:t> </w:t>
      </w:r>
      <w:r w:rsidR="00E00519" w:rsidRPr="00CF063A">
        <w:rPr>
          <w:rFonts w:ascii="Arial" w:eastAsia="Times New Roman" w:hAnsi="Arial" w:cs="Arial"/>
          <w:lang w:val="de-DE" w:eastAsia="de-DE"/>
        </w:rPr>
        <w:t> </w:t>
      </w:r>
      <w:r w:rsidR="00E00519" w:rsidRPr="00CF063A">
        <w:rPr>
          <w:rFonts w:ascii="Arial" w:eastAsia="Times New Roman" w:hAnsi="Arial" w:cs="Arial"/>
          <w:lang w:val="de-DE" w:eastAsia="de-DE"/>
        </w:rPr>
        <w:fldChar w:fldCharType="end"/>
      </w:r>
    </w:p>
    <w:p w14:paraId="0F40EA7E" w14:textId="77777777" w:rsidR="00E00519" w:rsidRPr="00CF063A" w:rsidRDefault="007C48E3" w:rsidP="003814E9">
      <w:pPr>
        <w:tabs>
          <w:tab w:val="left" w:pos="567"/>
          <w:tab w:val="left" w:pos="8505"/>
          <w:tab w:val="left" w:pos="9072"/>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Weiterbildungsstellen ambulant (Stellen-%)</w:t>
      </w:r>
      <w:r w:rsidRPr="00CF063A">
        <w:rPr>
          <w:rFonts w:ascii="Arial" w:eastAsia="Times New Roman" w:hAnsi="Arial" w:cs="Arial"/>
          <w:lang w:val="de-DE" w:eastAsia="de-DE"/>
        </w:rPr>
        <w:tab/>
      </w:r>
      <w:r w:rsidR="00E00519" w:rsidRPr="00CF063A">
        <w:rPr>
          <w:rFonts w:ascii="Arial" w:eastAsia="Times New Roman" w:hAnsi="Arial" w:cs="Arial"/>
          <w:lang w:val="de-DE" w:eastAsia="de-DE"/>
        </w:rPr>
        <w:fldChar w:fldCharType="begin">
          <w:ffData>
            <w:name w:val="Text29"/>
            <w:enabled/>
            <w:calcOnExit w:val="0"/>
            <w:textInput/>
          </w:ffData>
        </w:fldChar>
      </w:r>
      <w:r w:rsidR="00E00519" w:rsidRPr="00CF063A">
        <w:rPr>
          <w:rFonts w:ascii="Arial" w:eastAsia="Times New Roman" w:hAnsi="Arial" w:cs="Arial"/>
          <w:lang w:val="de-DE" w:eastAsia="de-DE"/>
        </w:rPr>
        <w:instrText xml:space="preserve"> FORMTEXT </w:instrText>
      </w:r>
      <w:r w:rsidR="00E00519" w:rsidRPr="00CF063A">
        <w:rPr>
          <w:rFonts w:ascii="Arial" w:eastAsia="Times New Roman" w:hAnsi="Arial" w:cs="Arial"/>
          <w:lang w:val="de-DE" w:eastAsia="de-DE"/>
        </w:rPr>
      </w:r>
      <w:r w:rsidR="00E00519" w:rsidRPr="00CF063A">
        <w:rPr>
          <w:rFonts w:ascii="Arial" w:eastAsia="Times New Roman" w:hAnsi="Arial" w:cs="Arial"/>
          <w:lang w:val="de-DE" w:eastAsia="de-DE"/>
        </w:rPr>
        <w:fldChar w:fldCharType="separate"/>
      </w:r>
      <w:r w:rsidR="00E00519" w:rsidRPr="00CF063A">
        <w:rPr>
          <w:rFonts w:ascii="Arial" w:eastAsia="Times New Roman" w:hAnsi="Arial" w:cs="Arial"/>
          <w:lang w:val="de-DE" w:eastAsia="de-DE"/>
        </w:rPr>
        <w:t> </w:t>
      </w:r>
      <w:r w:rsidR="00E00519" w:rsidRPr="00CF063A">
        <w:rPr>
          <w:rFonts w:ascii="Arial" w:eastAsia="Times New Roman" w:hAnsi="Arial" w:cs="Arial"/>
          <w:lang w:val="de-DE" w:eastAsia="de-DE"/>
        </w:rPr>
        <w:t> </w:t>
      </w:r>
      <w:r w:rsidR="00E00519" w:rsidRPr="00CF063A">
        <w:rPr>
          <w:rFonts w:ascii="Arial" w:eastAsia="Times New Roman" w:hAnsi="Arial" w:cs="Arial"/>
          <w:lang w:val="de-DE" w:eastAsia="de-DE"/>
        </w:rPr>
        <w:t> </w:t>
      </w:r>
      <w:r w:rsidR="00E00519" w:rsidRPr="00CF063A">
        <w:rPr>
          <w:rFonts w:ascii="Arial" w:eastAsia="Times New Roman" w:hAnsi="Arial" w:cs="Arial"/>
          <w:lang w:val="de-DE" w:eastAsia="de-DE"/>
        </w:rPr>
        <w:t> </w:t>
      </w:r>
      <w:r w:rsidR="00E00519" w:rsidRPr="00CF063A">
        <w:rPr>
          <w:rFonts w:ascii="Arial" w:eastAsia="Times New Roman" w:hAnsi="Arial" w:cs="Arial"/>
          <w:lang w:val="de-DE" w:eastAsia="de-DE"/>
        </w:rPr>
        <w:t> </w:t>
      </w:r>
      <w:r w:rsidR="00E00519" w:rsidRPr="00CF063A">
        <w:rPr>
          <w:rFonts w:ascii="Arial" w:eastAsia="Times New Roman" w:hAnsi="Arial" w:cs="Arial"/>
          <w:lang w:val="de-DE" w:eastAsia="de-DE"/>
        </w:rPr>
        <w:fldChar w:fldCharType="end"/>
      </w:r>
    </w:p>
    <w:p w14:paraId="0F40EA7F" w14:textId="77777777" w:rsidR="007C48E3" w:rsidRPr="00CF063A" w:rsidRDefault="007C48E3" w:rsidP="003814E9">
      <w:pPr>
        <w:tabs>
          <w:tab w:val="left" w:pos="567"/>
          <w:tab w:val="left" w:pos="8505"/>
          <w:tab w:val="left" w:pos="9072"/>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Vermittlung des gesamten Lernzielkatalogs (Ziffer 3 des Weiterbildungsprogramms)</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4"/>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A80" w14:textId="77777777" w:rsidR="00C173D3" w:rsidRPr="00CF063A" w:rsidRDefault="007C48E3" w:rsidP="003814E9">
      <w:pPr>
        <w:tabs>
          <w:tab w:val="left" w:pos="567"/>
          <w:tab w:val="left" w:pos="8505"/>
          <w:tab w:val="left" w:pos="9072"/>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Vermittlung nur eines Teils der Weiterbildung</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4"/>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A81" w14:textId="77777777" w:rsidR="00C173D3" w:rsidRPr="00CF063A" w:rsidRDefault="00C173D3" w:rsidP="003814E9">
      <w:pPr>
        <w:tabs>
          <w:tab w:val="left" w:pos="567"/>
          <w:tab w:val="right" w:leader="dot" w:pos="9498"/>
        </w:tabs>
        <w:spacing w:after="0"/>
        <w:ind w:left="426" w:hanging="426"/>
        <w:rPr>
          <w:rFonts w:ascii="Arial" w:eastAsia="Times New Roman" w:hAnsi="Arial" w:cs="Arial"/>
          <w:lang w:val="de-DE" w:eastAsia="de-DE"/>
        </w:rPr>
      </w:pPr>
    </w:p>
    <w:p w14:paraId="0F40EA82" w14:textId="77777777" w:rsidR="00AC65E4" w:rsidRPr="00CF063A" w:rsidRDefault="00AC65E4" w:rsidP="003814E9">
      <w:pPr>
        <w:tabs>
          <w:tab w:val="left" w:pos="567"/>
          <w:tab w:val="right" w:leader="dot" w:pos="9498"/>
        </w:tabs>
        <w:spacing w:after="0"/>
        <w:ind w:left="426" w:hanging="426"/>
        <w:rPr>
          <w:rFonts w:ascii="Arial" w:eastAsia="Times New Roman" w:hAnsi="Arial" w:cs="Arial"/>
          <w:b/>
          <w:lang w:val="de-DE" w:eastAsia="de-DE"/>
        </w:rPr>
      </w:pPr>
      <w:r w:rsidRPr="00CF063A">
        <w:rPr>
          <w:rFonts w:ascii="Arial" w:eastAsia="Times New Roman" w:hAnsi="Arial" w:cs="Arial"/>
          <w:b/>
          <w:lang w:val="de-DE" w:eastAsia="de-DE"/>
        </w:rPr>
        <w:t>Weiterbildungsangebot</w:t>
      </w:r>
    </w:p>
    <w:p w14:paraId="0F40EA83" w14:textId="77777777" w:rsidR="00AC65E4" w:rsidRPr="00CF063A" w:rsidRDefault="00AC65E4" w:rsidP="003814E9">
      <w:pPr>
        <w:tabs>
          <w:tab w:val="left" w:pos="567"/>
          <w:tab w:val="right" w:leader="dot" w:pos="9498"/>
        </w:tabs>
        <w:spacing w:after="0"/>
        <w:ind w:left="426" w:hanging="426"/>
        <w:rPr>
          <w:rFonts w:ascii="Arial" w:eastAsia="Times New Roman" w:hAnsi="Arial" w:cs="Arial"/>
          <w:b/>
          <w:lang w:val="de-DE" w:eastAsia="de-DE"/>
        </w:rPr>
      </w:pPr>
      <w:r w:rsidRPr="00CF063A">
        <w:rPr>
          <w:rFonts w:ascii="Arial" w:eastAsia="Times New Roman" w:hAnsi="Arial" w:cs="Arial"/>
          <w:b/>
          <w:lang w:val="de-DE" w:eastAsia="de-DE"/>
        </w:rPr>
        <w:t>Theoretische Weiterbildung</w:t>
      </w:r>
    </w:p>
    <w:p w14:paraId="0F40EA84" w14:textId="77777777" w:rsidR="00AC65E4" w:rsidRPr="00CF063A" w:rsidRDefault="00AC65E4" w:rsidP="003814E9">
      <w:pPr>
        <w:tabs>
          <w:tab w:val="left" w:pos="567"/>
          <w:tab w:val="left" w:pos="8505"/>
          <w:tab w:val="left" w:pos="9072"/>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Angebot intern und extern an theoretischer Weiterbildung (Credits./Jahr)</w:t>
      </w:r>
      <w:r w:rsidRPr="00CF063A">
        <w:rPr>
          <w:rFonts w:ascii="Arial" w:eastAsia="Times New Roman" w:hAnsi="Arial" w:cs="Arial"/>
          <w:lang w:val="de-DE" w:eastAsia="de-DE"/>
        </w:rPr>
        <w:tab/>
      </w:r>
      <w:r w:rsidR="005E5553" w:rsidRPr="00CF063A">
        <w:rPr>
          <w:rFonts w:ascii="Arial" w:eastAsia="Times New Roman" w:hAnsi="Arial" w:cs="Arial"/>
          <w:lang w:val="de-DE" w:eastAsia="de-DE"/>
        </w:rPr>
        <w:fldChar w:fldCharType="begin">
          <w:ffData>
            <w:name w:val="Text29"/>
            <w:enabled/>
            <w:calcOnExit w:val="0"/>
            <w:textInput/>
          </w:ffData>
        </w:fldChar>
      </w:r>
      <w:r w:rsidR="005E5553" w:rsidRPr="00CF063A">
        <w:rPr>
          <w:rFonts w:ascii="Arial" w:eastAsia="Times New Roman" w:hAnsi="Arial" w:cs="Arial"/>
          <w:lang w:val="de-DE" w:eastAsia="de-DE"/>
        </w:rPr>
        <w:instrText xml:space="preserve"> FORMTEXT </w:instrText>
      </w:r>
      <w:r w:rsidR="005E5553" w:rsidRPr="00CF063A">
        <w:rPr>
          <w:rFonts w:ascii="Arial" w:eastAsia="Times New Roman" w:hAnsi="Arial" w:cs="Arial"/>
          <w:lang w:val="de-DE" w:eastAsia="de-DE"/>
        </w:rPr>
      </w:r>
      <w:r w:rsidR="005E5553" w:rsidRPr="00CF063A">
        <w:rPr>
          <w:rFonts w:ascii="Arial" w:eastAsia="Times New Roman" w:hAnsi="Arial" w:cs="Arial"/>
          <w:lang w:val="de-DE" w:eastAsia="de-DE"/>
        </w:rPr>
        <w:fldChar w:fldCharType="separate"/>
      </w:r>
      <w:r w:rsidR="005E5553" w:rsidRPr="00CF063A">
        <w:rPr>
          <w:rFonts w:ascii="Arial" w:eastAsia="Times New Roman" w:hAnsi="Arial" w:cs="Arial"/>
          <w:lang w:val="de-DE" w:eastAsia="de-DE"/>
        </w:rPr>
        <w:t> </w:t>
      </w:r>
      <w:r w:rsidR="005E5553" w:rsidRPr="00CF063A">
        <w:rPr>
          <w:rFonts w:ascii="Arial" w:eastAsia="Times New Roman" w:hAnsi="Arial" w:cs="Arial"/>
          <w:lang w:val="de-DE" w:eastAsia="de-DE"/>
        </w:rPr>
        <w:t> </w:t>
      </w:r>
      <w:r w:rsidR="005E5553" w:rsidRPr="00CF063A">
        <w:rPr>
          <w:rFonts w:ascii="Arial" w:eastAsia="Times New Roman" w:hAnsi="Arial" w:cs="Arial"/>
          <w:lang w:val="de-DE" w:eastAsia="de-DE"/>
        </w:rPr>
        <w:t> </w:t>
      </w:r>
      <w:r w:rsidR="005E5553" w:rsidRPr="00CF063A">
        <w:rPr>
          <w:rFonts w:ascii="Arial" w:eastAsia="Times New Roman" w:hAnsi="Arial" w:cs="Arial"/>
          <w:lang w:val="de-DE" w:eastAsia="de-DE"/>
        </w:rPr>
        <w:t> </w:t>
      </w:r>
      <w:r w:rsidR="005E5553" w:rsidRPr="00CF063A">
        <w:rPr>
          <w:rFonts w:ascii="Arial" w:eastAsia="Times New Roman" w:hAnsi="Arial" w:cs="Arial"/>
          <w:lang w:val="de-DE" w:eastAsia="de-DE"/>
        </w:rPr>
        <w:t> </w:t>
      </w:r>
      <w:r w:rsidR="005E5553" w:rsidRPr="00CF063A">
        <w:rPr>
          <w:rFonts w:ascii="Arial" w:eastAsia="Times New Roman" w:hAnsi="Arial" w:cs="Arial"/>
          <w:lang w:val="de-DE" w:eastAsia="de-DE"/>
        </w:rPr>
        <w:fldChar w:fldCharType="end"/>
      </w:r>
    </w:p>
    <w:p w14:paraId="0F40EA85" w14:textId="77777777" w:rsidR="005E5553" w:rsidRPr="00CF063A" w:rsidRDefault="00AC65E4" w:rsidP="003814E9">
      <w:pPr>
        <w:tabs>
          <w:tab w:val="left" w:pos="567"/>
          <w:tab w:val="left" w:pos="8505"/>
          <w:tab w:val="left" w:pos="9072"/>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Davon: Eigenes Angebot der WB-Stätte an theoretischer Weiterbildung (Credits/Jahr)</w:t>
      </w:r>
      <w:r w:rsidRPr="00CF063A">
        <w:rPr>
          <w:rFonts w:ascii="Arial" w:eastAsia="Times New Roman" w:hAnsi="Arial" w:cs="Arial"/>
          <w:lang w:val="de-DE" w:eastAsia="de-DE"/>
        </w:rPr>
        <w:tab/>
      </w:r>
      <w:r w:rsidR="005E5553" w:rsidRPr="00CF063A">
        <w:rPr>
          <w:rFonts w:ascii="Arial" w:eastAsia="Times New Roman" w:hAnsi="Arial" w:cs="Arial"/>
          <w:lang w:val="de-DE" w:eastAsia="de-DE"/>
        </w:rPr>
        <w:fldChar w:fldCharType="begin">
          <w:ffData>
            <w:name w:val="Text29"/>
            <w:enabled/>
            <w:calcOnExit w:val="0"/>
            <w:textInput/>
          </w:ffData>
        </w:fldChar>
      </w:r>
      <w:r w:rsidR="005E5553" w:rsidRPr="00CF063A">
        <w:rPr>
          <w:rFonts w:ascii="Arial" w:eastAsia="Times New Roman" w:hAnsi="Arial" w:cs="Arial"/>
          <w:lang w:val="de-DE" w:eastAsia="de-DE"/>
        </w:rPr>
        <w:instrText xml:space="preserve"> FORMTEXT </w:instrText>
      </w:r>
      <w:r w:rsidR="005E5553" w:rsidRPr="00CF063A">
        <w:rPr>
          <w:rFonts w:ascii="Arial" w:eastAsia="Times New Roman" w:hAnsi="Arial" w:cs="Arial"/>
          <w:lang w:val="de-DE" w:eastAsia="de-DE"/>
        </w:rPr>
      </w:r>
      <w:r w:rsidR="005E5553" w:rsidRPr="00CF063A">
        <w:rPr>
          <w:rFonts w:ascii="Arial" w:eastAsia="Times New Roman" w:hAnsi="Arial" w:cs="Arial"/>
          <w:lang w:val="de-DE" w:eastAsia="de-DE"/>
        </w:rPr>
        <w:fldChar w:fldCharType="separate"/>
      </w:r>
      <w:r w:rsidR="005E5553" w:rsidRPr="00CF063A">
        <w:rPr>
          <w:rFonts w:ascii="Arial" w:eastAsia="Times New Roman" w:hAnsi="Arial" w:cs="Arial"/>
          <w:lang w:val="de-DE" w:eastAsia="de-DE"/>
        </w:rPr>
        <w:t> </w:t>
      </w:r>
      <w:r w:rsidR="005E5553" w:rsidRPr="00CF063A">
        <w:rPr>
          <w:rFonts w:ascii="Arial" w:eastAsia="Times New Roman" w:hAnsi="Arial" w:cs="Arial"/>
          <w:lang w:val="de-DE" w:eastAsia="de-DE"/>
        </w:rPr>
        <w:t> </w:t>
      </w:r>
      <w:r w:rsidR="005E5553" w:rsidRPr="00CF063A">
        <w:rPr>
          <w:rFonts w:ascii="Arial" w:eastAsia="Times New Roman" w:hAnsi="Arial" w:cs="Arial"/>
          <w:lang w:val="de-DE" w:eastAsia="de-DE"/>
        </w:rPr>
        <w:t> </w:t>
      </w:r>
      <w:r w:rsidR="005E5553" w:rsidRPr="00CF063A">
        <w:rPr>
          <w:rFonts w:ascii="Arial" w:eastAsia="Times New Roman" w:hAnsi="Arial" w:cs="Arial"/>
          <w:lang w:val="de-DE" w:eastAsia="de-DE"/>
        </w:rPr>
        <w:t> </w:t>
      </w:r>
      <w:r w:rsidR="005E5553" w:rsidRPr="00CF063A">
        <w:rPr>
          <w:rFonts w:ascii="Arial" w:eastAsia="Times New Roman" w:hAnsi="Arial" w:cs="Arial"/>
          <w:lang w:val="de-DE" w:eastAsia="de-DE"/>
        </w:rPr>
        <w:t> </w:t>
      </w:r>
      <w:r w:rsidR="005E5553" w:rsidRPr="00CF063A">
        <w:rPr>
          <w:rFonts w:ascii="Arial" w:eastAsia="Times New Roman" w:hAnsi="Arial" w:cs="Arial"/>
          <w:lang w:val="de-DE" w:eastAsia="de-DE"/>
        </w:rPr>
        <w:fldChar w:fldCharType="end"/>
      </w:r>
    </w:p>
    <w:p w14:paraId="0F40EA86" w14:textId="77777777" w:rsidR="00AC65E4" w:rsidRPr="00CF063A" w:rsidRDefault="00AC65E4" w:rsidP="003814E9">
      <w:pPr>
        <w:tabs>
          <w:tab w:val="left" w:pos="567"/>
          <w:tab w:val="left" w:pos="8505"/>
          <w:tab w:val="left" w:pos="9072"/>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Indikation für Psychotherapie intern gelehrt</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4"/>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A87" w14:textId="608E388C" w:rsidR="00AC65E4" w:rsidRPr="00CF39ED" w:rsidRDefault="00AC65E4" w:rsidP="003814E9">
      <w:pPr>
        <w:tabs>
          <w:tab w:val="left" w:pos="567"/>
          <w:tab w:val="left" w:pos="8505"/>
          <w:tab w:val="left" w:pos="9072"/>
          <w:tab w:val="right" w:leader="dot" w:pos="9498"/>
        </w:tabs>
        <w:spacing w:after="0"/>
        <w:ind w:left="426" w:hanging="426"/>
        <w:rPr>
          <w:rFonts w:ascii="Arial" w:eastAsia="Times New Roman" w:hAnsi="Arial" w:cs="Arial"/>
          <w:lang w:val="en-GB" w:eastAsia="de-DE"/>
        </w:rPr>
      </w:pPr>
      <w:r w:rsidRPr="00CF39ED">
        <w:rPr>
          <w:rFonts w:ascii="Arial" w:eastAsia="Times New Roman" w:hAnsi="Arial" w:cs="Arial"/>
          <w:lang w:val="en-GB" w:eastAsia="de-DE"/>
        </w:rPr>
        <w:t>Journal Club (</w:t>
      </w:r>
      <w:proofErr w:type="spellStart"/>
      <w:r w:rsidRPr="00CF39ED">
        <w:rPr>
          <w:rFonts w:ascii="Arial" w:eastAsia="Times New Roman" w:hAnsi="Arial" w:cs="Arial"/>
          <w:lang w:val="en-GB" w:eastAsia="de-DE"/>
        </w:rPr>
        <w:t>Anzahl</w:t>
      </w:r>
      <w:proofErr w:type="spellEnd"/>
      <w:r w:rsidRPr="00CF39ED">
        <w:rPr>
          <w:rFonts w:ascii="Arial" w:eastAsia="Times New Roman" w:hAnsi="Arial" w:cs="Arial"/>
          <w:lang w:val="en-GB" w:eastAsia="de-DE"/>
        </w:rPr>
        <w:t xml:space="preserve"> Credits/Monat)</w:t>
      </w:r>
      <w:r w:rsidRPr="00CF39ED">
        <w:rPr>
          <w:rFonts w:ascii="Arial" w:eastAsia="Times New Roman" w:hAnsi="Arial" w:cs="Arial"/>
          <w:lang w:val="en-GB" w:eastAsia="de-DE"/>
        </w:rPr>
        <w:tab/>
      </w:r>
      <w:r w:rsidR="000E5A5D" w:rsidRPr="00CF063A">
        <w:rPr>
          <w:rFonts w:ascii="Arial" w:eastAsia="Times New Roman" w:hAnsi="Arial" w:cs="Arial"/>
          <w:lang w:val="de-DE" w:eastAsia="de-DE"/>
        </w:rPr>
        <w:fldChar w:fldCharType="begin">
          <w:ffData>
            <w:name w:val="Text29"/>
            <w:enabled/>
            <w:calcOnExit w:val="0"/>
            <w:textInput/>
          </w:ffData>
        </w:fldChar>
      </w:r>
      <w:r w:rsidR="000E5A5D" w:rsidRPr="00CF39ED">
        <w:rPr>
          <w:rFonts w:ascii="Arial" w:eastAsia="Times New Roman" w:hAnsi="Arial" w:cs="Arial"/>
          <w:lang w:val="en-GB" w:eastAsia="de-DE"/>
        </w:rPr>
        <w:instrText xml:space="preserve"> FORMTEXT </w:instrText>
      </w:r>
      <w:r w:rsidR="000E5A5D" w:rsidRPr="00CF063A">
        <w:rPr>
          <w:rFonts w:ascii="Arial" w:eastAsia="Times New Roman" w:hAnsi="Arial" w:cs="Arial"/>
          <w:lang w:val="de-DE" w:eastAsia="de-DE"/>
        </w:rPr>
      </w:r>
      <w:r w:rsidR="000E5A5D" w:rsidRPr="00CF063A">
        <w:rPr>
          <w:rFonts w:ascii="Arial" w:eastAsia="Times New Roman" w:hAnsi="Arial" w:cs="Arial"/>
          <w:lang w:val="de-DE" w:eastAsia="de-DE"/>
        </w:rPr>
        <w:fldChar w:fldCharType="separate"/>
      </w:r>
      <w:r w:rsidR="000E5A5D" w:rsidRPr="00CF063A">
        <w:rPr>
          <w:rFonts w:ascii="Arial" w:eastAsia="Times New Roman" w:hAnsi="Arial" w:cs="Arial"/>
          <w:lang w:val="de-DE" w:eastAsia="de-DE"/>
        </w:rPr>
        <w:t> </w:t>
      </w:r>
      <w:r w:rsidR="000E5A5D" w:rsidRPr="00CF063A">
        <w:rPr>
          <w:rFonts w:ascii="Arial" w:eastAsia="Times New Roman" w:hAnsi="Arial" w:cs="Arial"/>
          <w:lang w:val="de-DE" w:eastAsia="de-DE"/>
        </w:rPr>
        <w:t> </w:t>
      </w:r>
      <w:r w:rsidR="000E5A5D" w:rsidRPr="00CF063A">
        <w:rPr>
          <w:rFonts w:ascii="Arial" w:eastAsia="Times New Roman" w:hAnsi="Arial" w:cs="Arial"/>
          <w:lang w:val="de-DE" w:eastAsia="de-DE"/>
        </w:rPr>
        <w:t> </w:t>
      </w:r>
      <w:r w:rsidR="000E5A5D" w:rsidRPr="00CF063A">
        <w:rPr>
          <w:rFonts w:ascii="Arial" w:eastAsia="Times New Roman" w:hAnsi="Arial" w:cs="Arial"/>
          <w:lang w:val="de-DE" w:eastAsia="de-DE"/>
        </w:rPr>
        <w:t> </w:t>
      </w:r>
      <w:r w:rsidR="000E5A5D" w:rsidRPr="00CF063A">
        <w:rPr>
          <w:rFonts w:ascii="Arial" w:eastAsia="Times New Roman" w:hAnsi="Arial" w:cs="Arial"/>
          <w:lang w:val="de-DE" w:eastAsia="de-DE"/>
        </w:rPr>
        <w:t> </w:t>
      </w:r>
      <w:r w:rsidR="000E5A5D" w:rsidRPr="00CF063A">
        <w:rPr>
          <w:rFonts w:ascii="Arial" w:eastAsia="Times New Roman" w:hAnsi="Arial" w:cs="Arial"/>
          <w:lang w:val="de-DE" w:eastAsia="de-DE"/>
        </w:rPr>
        <w:fldChar w:fldCharType="end"/>
      </w:r>
    </w:p>
    <w:p w14:paraId="0F40EA88" w14:textId="77777777" w:rsidR="005E5553" w:rsidRPr="00CF39ED" w:rsidRDefault="005E5553" w:rsidP="003814E9">
      <w:pPr>
        <w:tabs>
          <w:tab w:val="left" w:pos="567"/>
          <w:tab w:val="left" w:pos="8505"/>
          <w:tab w:val="left" w:pos="9072"/>
          <w:tab w:val="right" w:leader="dot" w:pos="9498"/>
        </w:tabs>
        <w:spacing w:after="0"/>
        <w:ind w:left="426" w:hanging="426"/>
        <w:rPr>
          <w:rFonts w:ascii="Arial" w:eastAsia="Times New Roman" w:hAnsi="Arial" w:cs="Arial"/>
          <w:lang w:val="en-GB" w:eastAsia="de-DE"/>
        </w:rPr>
      </w:pPr>
    </w:p>
    <w:p w14:paraId="0F40EA89" w14:textId="77777777" w:rsidR="00AC65E4" w:rsidRPr="00CF063A" w:rsidRDefault="00AC65E4" w:rsidP="003814E9">
      <w:pPr>
        <w:tabs>
          <w:tab w:val="left" w:pos="567"/>
          <w:tab w:val="left" w:pos="8505"/>
          <w:tab w:val="left" w:pos="9072"/>
          <w:tab w:val="right" w:leader="dot" w:pos="9498"/>
        </w:tabs>
        <w:spacing w:after="0"/>
        <w:ind w:left="426" w:hanging="426"/>
        <w:rPr>
          <w:rFonts w:ascii="Arial" w:eastAsia="Times New Roman" w:hAnsi="Arial" w:cs="Arial"/>
          <w:b/>
          <w:lang w:val="de-DE" w:eastAsia="de-DE"/>
        </w:rPr>
      </w:pPr>
      <w:r w:rsidRPr="00CF063A">
        <w:rPr>
          <w:rFonts w:ascii="Arial" w:eastAsia="Times New Roman" w:hAnsi="Arial" w:cs="Arial"/>
          <w:b/>
          <w:lang w:val="de-DE" w:eastAsia="de-DE"/>
        </w:rPr>
        <w:t>Praktische Weiterbildung</w:t>
      </w:r>
    </w:p>
    <w:p w14:paraId="0F40EA8A" w14:textId="77777777" w:rsidR="00AC65E4" w:rsidRPr="00CF063A" w:rsidRDefault="00AC65E4" w:rsidP="003814E9">
      <w:pPr>
        <w:tabs>
          <w:tab w:val="left" w:pos="567"/>
          <w:tab w:val="left" w:pos="8505"/>
          <w:tab w:val="left" w:pos="9072"/>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 xml:space="preserve">Teilnahme der Ärzte in Weiterbildung am Notfalldienst </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4"/>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A8B" w14:textId="77777777" w:rsidR="005E5553" w:rsidRPr="00CF063A" w:rsidRDefault="005E5553" w:rsidP="003814E9">
      <w:pPr>
        <w:tabs>
          <w:tab w:val="left" w:pos="567"/>
          <w:tab w:val="left" w:pos="8505"/>
          <w:tab w:val="left" w:pos="9072"/>
          <w:tab w:val="right" w:leader="dot" w:pos="9498"/>
        </w:tabs>
        <w:spacing w:after="0"/>
        <w:ind w:left="426" w:hanging="426"/>
        <w:rPr>
          <w:rFonts w:ascii="Arial" w:eastAsia="Times New Roman" w:hAnsi="Arial" w:cs="Arial"/>
          <w:lang w:val="de-DE" w:eastAsia="de-DE"/>
        </w:rPr>
      </w:pPr>
    </w:p>
    <w:p w14:paraId="0F40EA8C" w14:textId="77777777" w:rsidR="00AC65E4" w:rsidRPr="00CF063A" w:rsidRDefault="00AC65E4" w:rsidP="003814E9">
      <w:pPr>
        <w:tabs>
          <w:tab w:val="left" w:pos="567"/>
          <w:tab w:val="left" w:pos="8505"/>
          <w:tab w:val="left" w:pos="9072"/>
          <w:tab w:val="right" w:leader="dot" w:pos="9498"/>
        </w:tabs>
        <w:spacing w:after="0"/>
        <w:ind w:left="426" w:hanging="426"/>
        <w:rPr>
          <w:rFonts w:ascii="Arial" w:eastAsia="Times New Roman" w:hAnsi="Arial" w:cs="Arial"/>
          <w:b/>
          <w:lang w:val="de-DE" w:eastAsia="de-DE"/>
        </w:rPr>
      </w:pPr>
      <w:r w:rsidRPr="00CF063A">
        <w:rPr>
          <w:rFonts w:ascii="Arial" w:eastAsia="Times New Roman" w:hAnsi="Arial" w:cs="Arial"/>
          <w:b/>
          <w:lang w:val="de-DE" w:eastAsia="de-DE"/>
        </w:rPr>
        <w:t>Fertigkeiten</w:t>
      </w:r>
    </w:p>
    <w:p w14:paraId="0F40EA8D" w14:textId="77777777" w:rsidR="00AC65E4" w:rsidRPr="00CF063A" w:rsidRDefault="00AC65E4" w:rsidP="003814E9">
      <w:pPr>
        <w:tabs>
          <w:tab w:val="left" w:pos="567"/>
          <w:tab w:val="left" w:pos="8505"/>
          <w:tab w:val="left" w:pos="9072"/>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Anleitung zum Verfassen von Gutachten</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4"/>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A8E" w14:textId="77777777" w:rsidR="00AC65E4" w:rsidRPr="00CF063A" w:rsidRDefault="00AC65E4" w:rsidP="003814E9">
      <w:pPr>
        <w:tabs>
          <w:tab w:val="left" w:pos="567"/>
          <w:tab w:val="left" w:pos="8505"/>
          <w:tab w:val="left" w:pos="9072"/>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Anleitung in der Erstellung von ausführlichen Berichten für Versicherungen usw.</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4"/>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A8F" w14:textId="77777777" w:rsidR="00C173D3" w:rsidRPr="00CF063A" w:rsidRDefault="00AC65E4" w:rsidP="003814E9">
      <w:pPr>
        <w:tabs>
          <w:tab w:val="left" w:pos="567"/>
          <w:tab w:val="left" w:pos="8505"/>
          <w:tab w:val="left" w:pos="9072"/>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Psychotherapien</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44"/>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A90" w14:textId="77777777" w:rsidR="00C173D3" w:rsidRPr="00CF063A" w:rsidRDefault="00C173D3" w:rsidP="003814E9">
      <w:pPr>
        <w:tabs>
          <w:tab w:val="left" w:pos="567"/>
          <w:tab w:val="right" w:leader="dot" w:pos="9498"/>
        </w:tabs>
        <w:spacing w:after="0"/>
        <w:ind w:left="426" w:hanging="426"/>
        <w:rPr>
          <w:rFonts w:ascii="Arial" w:eastAsia="Times New Roman" w:hAnsi="Arial" w:cs="Arial"/>
          <w:lang w:val="de-DE" w:eastAsia="de-DE"/>
        </w:rPr>
      </w:pPr>
    </w:p>
    <w:p w14:paraId="0F40EA91" w14:textId="77777777" w:rsidR="00875465" w:rsidRPr="00CF063A" w:rsidRDefault="00875465" w:rsidP="003814E9">
      <w:pPr>
        <w:tabs>
          <w:tab w:val="left" w:pos="567"/>
          <w:tab w:val="right" w:leader="dot" w:pos="9498"/>
        </w:tabs>
        <w:spacing w:after="0"/>
        <w:ind w:left="426" w:hanging="426"/>
        <w:rPr>
          <w:rFonts w:ascii="Arial" w:eastAsia="Times New Roman" w:hAnsi="Arial" w:cs="Arial"/>
          <w:lang w:val="de-DE" w:eastAsia="de-DE"/>
        </w:rPr>
      </w:pPr>
    </w:p>
    <w:p w14:paraId="0F40EA92" w14:textId="77777777" w:rsidR="00875465" w:rsidRPr="00CF063A" w:rsidRDefault="00875465" w:rsidP="00875465">
      <w:pPr>
        <w:tabs>
          <w:tab w:val="left" w:pos="567"/>
          <w:tab w:val="right" w:leader="dot" w:pos="9498"/>
        </w:tabs>
        <w:spacing w:after="0"/>
        <w:ind w:left="426" w:hanging="426"/>
        <w:rPr>
          <w:rFonts w:ascii="Arial" w:eastAsia="Times New Roman" w:hAnsi="Arial" w:cs="Arial"/>
          <w:b/>
          <w:lang w:eastAsia="de-DE"/>
        </w:rPr>
      </w:pPr>
      <w:r w:rsidRPr="00CF063A">
        <w:rPr>
          <w:rFonts w:ascii="Arial" w:eastAsia="Times New Roman" w:hAnsi="Arial" w:cs="Arial"/>
          <w:b/>
          <w:lang w:eastAsia="de-DE"/>
        </w:rPr>
        <w:t>Weitere Eigenschaften der Weiterbildungsstätte:</w:t>
      </w:r>
    </w:p>
    <w:p w14:paraId="0F40EA93" w14:textId="77777777" w:rsidR="00875465" w:rsidRPr="00CF063A" w:rsidRDefault="00875465" w:rsidP="003814E9">
      <w:pPr>
        <w:tabs>
          <w:tab w:val="left" w:pos="567"/>
          <w:tab w:val="right" w:leader="dot" w:pos="9498"/>
        </w:tabs>
        <w:spacing w:after="0"/>
        <w:ind w:left="426" w:hanging="426"/>
        <w:rPr>
          <w:rFonts w:ascii="Arial" w:eastAsia="Times New Roman" w:hAnsi="Arial" w:cs="Arial"/>
          <w:lang w:val="de-DE" w:eastAsia="de-DE"/>
        </w:rPr>
      </w:pPr>
    </w:p>
    <w:p w14:paraId="0F40EA94" w14:textId="77777777" w:rsidR="00162FAD" w:rsidRPr="00CF063A" w:rsidRDefault="00162FAD" w:rsidP="00427812">
      <w:pPr>
        <w:tabs>
          <w:tab w:val="left" w:pos="567"/>
          <w:tab w:val="right" w:leader="dot" w:pos="9498"/>
        </w:tabs>
        <w:spacing w:after="0"/>
        <w:ind w:left="426" w:hanging="426"/>
        <w:rPr>
          <w:rFonts w:ascii="Arial" w:eastAsia="Times New Roman" w:hAnsi="Arial" w:cs="Arial"/>
          <w:b/>
          <w:lang w:val="de-DE" w:eastAsia="de-DE"/>
        </w:rPr>
      </w:pPr>
      <w:r w:rsidRPr="00CF063A">
        <w:rPr>
          <w:rFonts w:ascii="Arial" w:eastAsia="Times New Roman" w:hAnsi="Arial" w:cs="Arial"/>
          <w:b/>
          <w:lang w:val="de-DE" w:eastAsia="de-DE"/>
        </w:rPr>
        <w:t>1.</w:t>
      </w:r>
      <w:r w:rsidRPr="00CF063A">
        <w:rPr>
          <w:rFonts w:ascii="Arial" w:eastAsia="Times New Roman" w:hAnsi="Arial" w:cs="Arial"/>
          <w:b/>
          <w:lang w:val="de-DE" w:eastAsia="de-DE"/>
        </w:rPr>
        <w:tab/>
        <w:t>Kaderärztinnen/ärzte</w:t>
      </w:r>
    </w:p>
    <w:p w14:paraId="0F40EA95" w14:textId="77777777" w:rsidR="00162FAD" w:rsidRPr="00CF063A" w:rsidRDefault="00427812" w:rsidP="00427812">
      <w:pPr>
        <w:tabs>
          <w:tab w:val="left" w:pos="1134"/>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b/>
          <w:lang w:val="de-DE" w:eastAsia="de-DE"/>
        </w:rPr>
        <w:t>1</w:t>
      </w:r>
      <w:r w:rsidR="00162FAD" w:rsidRPr="00CF063A">
        <w:rPr>
          <w:rFonts w:ascii="Arial" w:eastAsia="Times New Roman" w:hAnsi="Arial" w:cs="Arial"/>
          <w:b/>
          <w:lang w:val="de-DE" w:eastAsia="de-DE"/>
        </w:rPr>
        <w:t>.1</w:t>
      </w:r>
      <w:r w:rsidR="00162FAD" w:rsidRPr="00CF063A">
        <w:rPr>
          <w:rFonts w:ascii="Arial" w:eastAsia="Times New Roman" w:hAnsi="Arial" w:cs="Arial"/>
          <w:b/>
          <w:lang w:val="de-DE" w:eastAsia="de-DE"/>
        </w:rPr>
        <w:tab/>
        <w:t>Verantwortliche/r Ärztin/Arzt der Weiterbildungsstätte:</w:t>
      </w:r>
      <w:r w:rsidR="00162FAD" w:rsidRPr="00CF063A">
        <w:rPr>
          <w:rFonts w:ascii="Arial" w:eastAsia="Times New Roman" w:hAnsi="Arial" w:cs="Arial"/>
          <w:lang w:val="de-DE" w:eastAsia="de-DE"/>
        </w:rPr>
        <w:t xml:space="preserve"> </w:t>
      </w:r>
    </w:p>
    <w:p w14:paraId="0F40EA96" w14:textId="77777777" w:rsidR="00162FAD" w:rsidRPr="00CF063A" w:rsidRDefault="00162FAD" w:rsidP="00302879">
      <w:pPr>
        <w:tabs>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Name und Vorname:</w:t>
      </w:r>
      <w:bookmarkStart w:id="19" w:name="Text13"/>
      <w:r w:rsidRPr="00CF063A">
        <w:rPr>
          <w:rFonts w:ascii="Arial" w:eastAsia="Times New Roman" w:hAnsi="Arial" w:cs="Arial"/>
          <w:lang w:val="de-DE" w:eastAsia="de-DE"/>
        </w:rPr>
        <w:fldChar w:fldCharType="begin">
          <w:ffData>
            <w:name w:val="Text13"/>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19"/>
    </w:p>
    <w:p w14:paraId="0F40EA97" w14:textId="77777777" w:rsidR="00162FAD" w:rsidRPr="00CF063A" w:rsidRDefault="00162FAD" w:rsidP="00302879">
      <w:pPr>
        <w:tabs>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Facharzttitel (oder Äquivalenz) in Kinder- und Jugendpsychiatrie -/</w:t>
      </w:r>
      <w:r w:rsidRPr="00CF063A">
        <w:rPr>
          <w:rFonts w:ascii="Arial" w:eastAsia="Times New Roman" w:hAnsi="Arial" w:cs="Arial"/>
          <w:lang w:val="de-DE" w:eastAsia="de-DE"/>
        </w:rPr>
        <w:tab/>
        <w:t>psychotherapie erlangt im Jahre</w:t>
      </w:r>
      <w:bookmarkStart w:id="20" w:name="Text14"/>
      <w:r w:rsidR="00427812" w:rsidRPr="00CF063A">
        <w:rPr>
          <w:rFonts w:ascii="Arial" w:eastAsia="Times New Roman" w:hAnsi="Arial" w:cs="Arial"/>
          <w:lang w:val="de-DE" w:eastAsia="de-DE"/>
        </w:rPr>
        <w:t xml:space="preserve"> </w:t>
      </w:r>
      <w:r w:rsidRPr="00CF063A">
        <w:rPr>
          <w:rFonts w:ascii="Arial" w:eastAsia="Times New Roman" w:hAnsi="Arial" w:cs="Arial"/>
          <w:lang w:val="de-DE" w:eastAsia="de-DE"/>
        </w:rPr>
        <w:fldChar w:fldCharType="begin">
          <w:ffData>
            <w:name w:val="Text14"/>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20"/>
    </w:p>
    <w:p w14:paraId="0F40EA98" w14:textId="77777777" w:rsidR="00162FAD" w:rsidRPr="00CF063A" w:rsidRDefault="00162FAD" w:rsidP="00302879">
      <w:pPr>
        <w:tabs>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Offizielle Bezeichnung ihrer Funktion (z.B. Chefärztin/Chefarzt, ärztliche</w:t>
      </w:r>
      <w:r w:rsidR="00427812" w:rsidRPr="00CF063A">
        <w:rPr>
          <w:rFonts w:ascii="Arial" w:eastAsia="Times New Roman" w:hAnsi="Arial" w:cs="Arial"/>
          <w:lang w:val="de-DE" w:eastAsia="de-DE"/>
        </w:rPr>
        <w:t xml:space="preserve"> </w:t>
      </w:r>
      <w:r w:rsidRPr="00CF063A">
        <w:rPr>
          <w:rFonts w:ascii="Arial" w:eastAsia="Times New Roman" w:hAnsi="Arial" w:cs="Arial"/>
          <w:lang w:val="de-DE" w:eastAsia="de-DE"/>
        </w:rPr>
        <w:t>Direktorin/ärztlicher Direktor, usw.):</w:t>
      </w:r>
      <w:bookmarkStart w:id="21" w:name="Text15"/>
      <w:r w:rsidRPr="00CF063A">
        <w:rPr>
          <w:rFonts w:ascii="Arial" w:eastAsia="Times New Roman" w:hAnsi="Arial" w:cs="Arial"/>
          <w:lang w:val="de-DE" w:eastAsia="de-DE"/>
        </w:rPr>
        <w:fldChar w:fldCharType="begin">
          <w:ffData>
            <w:name w:val="Text15"/>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21"/>
    </w:p>
    <w:p w14:paraId="0F40EA99" w14:textId="77777777" w:rsidR="00162FAD" w:rsidRPr="00CF063A" w:rsidRDefault="00162FAD" w:rsidP="00302879">
      <w:pPr>
        <w:tabs>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Akademische Funktion:</w:t>
      </w:r>
      <w:bookmarkStart w:id="22" w:name="Text16"/>
      <w:r w:rsidRPr="00CF063A">
        <w:rPr>
          <w:rFonts w:ascii="Arial" w:eastAsia="Times New Roman" w:hAnsi="Arial" w:cs="Arial"/>
          <w:lang w:val="de-DE" w:eastAsia="de-DE"/>
        </w:rPr>
        <w:fldChar w:fldCharType="begin">
          <w:ffData>
            <w:name w:val="Text16"/>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22"/>
    </w:p>
    <w:p w14:paraId="0F40EA9A" w14:textId="77777777" w:rsidR="00162FAD" w:rsidRPr="00CF063A" w:rsidRDefault="00162FAD" w:rsidP="00427812">
      <w:pPr>
        <w:tabs>
          <w:tab w:val="left" w:leader="dot" w:pos="9015"/>
        </w:tabs>
        <w:spacing w:after="0"/>
        <w:ind w:left="426" w:hanging="426"/>
        <w:rPr>
          <w:rFonts w:ascii="Arial" w:eastAsia="Times New Roman" w:hAnsi="Arial" w:cs="Arial"/>
          <w:lang w:val="de-DE" w:eastAsia="de-DE"/>
        </w:rPr>
      </w:pPr>
    </w:p>
    <w:p w14:paraId="0F40EA9B" w14:textId="77777777" w:rsidR="00162FAD" w:rsidRPr="00CF063A" w:rsidRDefault="00162FAD" w:rsidP="00427812">
      <w:pPr>
        <w:tabs>
          <w:tab w:val="left" w:pos="1134"/>
        </w:tabs>
        <w:spacing w:after="0"/>
        <w:ind w:left="426" w:hanging="426"/>
        <w:rPr>
          <w:rFonts w:ascii="Arial" w:eastAsia="Times New Roman" w:hAnsi="Arial" w:cs="Arial"/>
          <w:b/>
          <w:lang w:val="de-DE" w:eastAsia="de-DE"/>
        </w:rPr>
      </w:pPr>
      <w:r w:rsidRPr="00CF063A">
        <w:rPr>
          <w:rFonts w:ascii="Arial" w:eastAsia="Times New Roman" w:hAnsi="Arial" w:cs="Arial"/>
          <w:b/>
          <w:lang w:val="de-DE" w:eastAsia="de-DE"/>
        </w:rPr>
        <w:t>1.2.</w:t>
      </w:r>
      <w:r w:rsidRPr="00CF063A">
        <w:rPr>
          <w:rFonts w:ascii="Arial" w:eastAsia="Times New Roman" w:hAnsi="Arial" w:cs="Arial"/>
          <w:b/>
          <w:lang w:val="de-DE" w:eastAsia="de-DE"/>
        </w:rPr>
        <w:tab/>
        <w:t>Andere Kaderärztinnen/ärzte mit Facharzttitel in Kinder- und Jugendpsychiatrie -/psychotherapie (oder Äquivalenz)</w:t>
      </w:r>
    </w:p>
    <w:tbl>
      <w:tblPr>
        <w:tblW w:w="0" w:type="auto"/>
        <w:tblInd w:w="70" w:type="dxa"/>
        <w:tblLayout w:type="fixed"/>
        <w:tblCellMar>
          <w:left w:w="70" w:type="dxa"/>
          <w:right w:w="70" w:type="dxa"/>
        </w:tblCellMar>
        <w:tblLook w:val="0000" w:firstRow="0" w:lastRow="0" w:firstColumn="0" w:lastColumn="0" w:noHBand="0" w:noVBand="0"/>
      </w:tblPr>
      <w:tblGrid>
        <w:gridCol w:w="2765"/>
        <w:gridCol w:w="2835"/>
        <w:gridCol w:w="2338"/>
        <w:gridCol w:w="1631"/>
      </w:tblGrid>
      <w:tr w:rsidR="00CF063A" w:rsidRPr="00CF063A" w14:paraId="0F40EAA0" w14:textId="77777777" w:rsidTr="00875465">
        <w:trPr>
          <w:cantSplit/>
          <w:trHeight w:val="600"/>
        </w:trPr>
        <w:tc>
          <w:tcPr>
            <w:tcW w:w="2765" w:type="dxa"/>
            <w:tcBorders>
              <w:top w:val="single" w:sz="6" w:space="0" w:color="auto"/>
              <w:left w:val="single" w:sz="6" w:space="0" w:color="auto"/>
              <w:bottom w:val="single" w:sz="6" w:space="0" w:color="auto"/>
              <w:right w:val="single" w:sz="6" w:space="0" w:color="auto"/>
            </w:tcBorders>
          </w:tcPr>
          <w:p w14:paraId="0F40EA9C" w14:textId="77777777" w:rsidR="00162FAD" w:rsidRPr="00CF063A" w:rsidRDefault="00162FAD" w:rsidP="00427812">
            <w:pPr>
              <w:spacing w:after="0"/>
              <w:rPr>
                <w:rFonts w:ascii="Arial" w:eastAsia="Times New Roman" w:hAnsi="Arial" w:cs="Arial"/>
                <w:b/>
                <w:lang w:val="de-DE" w:eastAsia="de-DE"/>
              </w:rPr>
            </w:pPr>
            <w:r w:rsidRPr="00CF063A">
              <w:rPr>
                <w:rFonts w:ascii="Arial" w:eastAsia="Times New Roman" w:hAnsi="Arial" w:cs="Arial"/>
                <w:b/>
                <w:lang w:val="de-DE" w:eastAsia="de-DE"/>
              </w:rPr>
              <w:t>Name</w:t>
            </w:r>
            <w:r w:rsidR="00427812" w:rsidRPr="00CF063A">
              <w:rPr>
                <w:rFonts w:ascii="Arial" w:eastAsia="Times New Roman" w:hAnsi="Arial" w:cs="Arial"/>
                <w:b/>
                <w:lang w:val="de-DE" w:eastAsia="de-DE"/>
              </w:rPr>
              <w:t xml:space="preserve"> </w:t>
            </w:r>
            <w:r w:rsidRPr="00CF063A">
              <w:rPr>
                <w:rFonts w:ascii="Arial" w:eastAsia="Times New Roman" w:hAnsi="Arial" w:cs="Arial"/>
                <w:b/>
                <w:lang w:val="de-DE" w:eastAsia="de-DE"/>
              </w:rPr>
              <w:t>und Vorname</w:t>
            </w:r>
          </w:p>
        </w:tc>
        <w:tc>
          <w:tcPr>
            <w:tcW w:w="2835" w:type="dxa"/>
            <w:tcBorders>
              <w:top w:val="single" w:sz="6" w:space="0" w:color="auto"/>
              <w:left w:val="single" w:sz="6" w:space="0" w:color="auto"/>
              <w:bottom w:val="single" w:sz="6" w:space="0" w:color="auto"/>
              <w:right w:val="single" w:sz="6" w:space="0" w:color="auto"/>
            </w:tcBorders>
          </w:tcPr>
          <w:p w14:paraId="0F40EA9D" w14:textId="77777777" w:rsidR="00162FAD" w:rsidRPr="00CF063A" w:rsidRDefault="00162FAD" w:rsidP="00427812">
            <w:pPr>
              <w:spacing w:after="0"/>
              <w:rPr>
                <w:rFonts w:ascii="Arial" w:eastAsia="Times New Roman" w:hAnsi="Arial" w:cs="Arial"/>
                <w:b/>
                <w:lang w:val="de-DE" w:eastAsia="de-DE"/>
              </w:rPr>
            </w:pPr>
            <w:r w:rsidRPr="00CF063A">
              <w:rPr>
                <w:rFonts w:ascii="Arial" w:eastAsia="Times New Roman" w:hAnsi="Arial" w:cs="Arial"/>
                <w:b/>
                <w:lang w:val="de-DE" w:eastAsia="de-DE"/>
              </w:rPr>
              <w:t>Spezialfach (oder Äquivalenz), Jahr der Erlangung des Titels</w:t>
            </w:r>
          </w:p>
        </w:tc>
        <w:tc>
          <w:tcPr>
            <w:tcW w:w="2338" w:type="dxa"/>
            <w:tcBorders>
              <w:top w:val="single" w:sz="6" w:space="0" w:color="auto"/>
              <w:left w:val="single" w:sz="6" w:space="0" w:color="auto"/>
              <w:bottom w:val="single" w:sz="6" w:space="0" w:color="auto"/>
              <w:right w:val="single" w:sz="6" w:space="0" w:color="auto"/>
            </w:tcBorders>
          </w:tcPr>
          <w:p w14:paraId="0F40EA9E" w14:textId="77777777" w:rsidR="00162FAD" w:rsidRPr="00CF063A" w:rsidRDefault="00162FAD" w:rsidP="00427812">
            <w:pPr>
              <w:spacing w:after="0"/>
              <w:rPr>
                <w:rFonts w:ascii="Arial" w:eastAsia="Times New Roman" w:hAnsi="Arial" w:cs="Arial"/>
                <w:b/>
                <w:lang w:val="de-DE" w:eastAsia="de-DE"/>
              </w:rPr>
            </w:pPr>
            <w:r w:rsidRPr="00CF063A">
              <w:rPr>
                <w:rFonts w:ascii="Arial" w:eastAsia="Times New Roman" w:hAnsi="Arial" w:cs="Arial"/>
                <w:b/>
                <w:lang w:val="de-DE" w:eastAsia="de-DE"/>
              </w:rPr>
              <w:t>Funktion im Rahmen des Dienstes</w:t>
            </w:r>
          </w:p>
        </w:tc>
        <w:tc>
          <w:tcPr>
            <w:tcW w:w="1631" w:type="dxa"/>
            <w:tcBorders>
              <w:top w:val="single" w:sz="6" w:space="0" w:color="auto"/>
              <w:left w:val="single" w:sz="6" w:space="0" w:color="auto"/>
              <w:bottom w:val="single" w:sz="6" w:space="0" w:color="auto"/>
              <w:right w:val="single" w:sz="6" w:space="0" w:color="auto"/>
            </w:tcBorders>
          </w:tcPr>
          <w:p w14:paraId="0F40EA9F" w14:textId="77777777" w:rsidR="00162FAD" w:rsidRPr="00CF063A" w:rsidRDefault="00E350E6" w:rsidP="00427812">
            <w:pPr>
              <w:spacing w:after="0"/>
              <w:rPr>
                <w:rFonts w:ascii="Arial" w:eastAsia="Times New Roman" w:hAnsi="Arial" w:cs="Arial"/>
                <w:b/>
                <w:lang w:val="de-DE" w:eastAsia="de-DE"/>
              </w:rPr>
            </w:pPr>
            <w:r w:rsidRPr="00CF063A">
              <w:rPr>
                <w:rFonts w:ascii="Arial" w:eastAsia="Times New Roman" w:hAnsi="Arial" w:cs="Arial"/>
                <w:b/>
                <w:lang w:val="de-DE" w:eastAsia="de-DE"/>
              </w:rPr>
              <w:t xml:space="preserve"> Arbeitspensum</w:t>
            </w:r>
          </w:p>
        </w:tc>
      </w:tr>
      <w:tr w:rsidR="00CF063A" w:rsidRPr="00CF063A" w14:paraId="0F40EAA5" w14:textId="77777777" w:rsidTr="00875465">
        <w:trPr>
          <w:cantSplit/>
          <w:trHeight w:val="600"/>
        </w:trPr>
        <w:tc>
          <w:tcPr>
            <w:tcW w:w="2765" w:type="dxa"/>
            <w:tcBorders>
              <w:left w:val="single" w:sz="6" w:space="0" w:color="auto"/>
              <w:bottom w:val="single" w:sz="6" w:space="0" w:color="auto"/>
              <w:right w:val="single" w:sz="6" w:space="0" w:color="auto"/>
            </w:tcBorders>
          </w:tcPr>
          <w:p w14:paraId="0F40EAA1" w14:textId="77777777" w:rsidR="00162FAD" w:rsidRPr="00CF063A" w:rsidRDefault="00162FAD" w:rsidP="00427812">
            <w:pPr>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17"/>
                  <w:enabled/>
                  <w:calcOnExit w:val="0"/>
                  <w:textInput/>
                </w:ffData>
              </w:fldChar>
            </w:r>
            <w:bookmarkStart w:id="23" w:name="Text17"/>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23"/>
          </w:p>
        </w:tc>
        <w:tc>
          <w:tcPr>
            <w:tcW w:w="2835" w:type="dxa"/>
            <w:tcBorders>
              <w:left w:val="single" w:sz="6" w:space="0" w:color="auto"/>
              <w:bottom w:val="single" w:sz="6" w:space="0" w:color="auto"/>
              <w:right w:val="single" w:sz="6" w:space="0" w:color="auto"/>
            </w:tcBorders>
          </w:tcPr>
          <w:p w14:paraId="0F40EAA2" w14:textId="77777777" w:rsidR="00162FAD" w:rsidRPr="00CF063A" w:rsidRDefault="00162FAD" w:rsidP="00427812">
            <w:pPr>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18"/>
                  <w:enabled/>
                  <w:calcOnExit w:val="0"/>
                  <w:textInput/>
                </w:ffData>
              </w:fldChar>
            </w:r>
            <w:bookmarkStart w:id="24" w:name="Text18"/>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24"/>
          </w:p>
        </w:tc>
        <w:tc>
          <w:tcPr>
            <w:tcW w:w="2338" w:type="dxa"/>
            <w:tcBorders>
              <w:left w:val="single" w:sz="6" w:space="0" w:color="auto"/>
              <w:bottom w:val="single" w:sz="6" w:space="0" w:color="auto"/>
              <w:right w:val="single" w:sz="6" w:space="0" w:color="auto"/>
            </w:tcBorders>
          </w:tcPr>
          <w:p w14:paraId="0F40EAA3" w14:textId="77777777" w:rsidR="00162FAD" w:rsidRPr="00CF063A" w:rsidRDefault="00162FAD" w:rsidP="00427812">
            <w:pPr>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19"/>
                  <w:enabled/>
                  <w:calcOnExit w:val="0"/>
                  <w:textInput/>
                </w:ffData>
              </w:fldChar>
            </w:r>
            <w:bookmarkStart w:id="25" w:name="Text19"/>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25"/>
          </w:p>
        </w:tc>
        <w:tc>
          <w:tcPr>
            <w:tcW w:w="1631" w:type="dxa"/>
            <w:tcBorders>
              <w:left w:val="single" w:sz="6" w:space="0" w:color="auto"/>
              <w:bottom w:val="single" w:sz="6" w:space="0" w:color="auto"/>
              <w:right w:val="single" w:sz="6" w:space="0" w:color="auto"/>
            </w:tcBorders>
          </w:tcPr>
          <w:p w14:paraId="0F40EAA4" w14:textId="77777777" w:rsidR="00162FAD" w:rsidRPr="00CF063A" w:rsidRDefault="00162FAD" w:rsidP="00427812">
            <w:pPr>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0"/>
                  <w:enabled/>
                  <w:calcOnExit w:val="0"/>
                  <w:textInput/>
                </w:ffData>
              </w:fldChar>
            </w:r>
            <w:bookmarkStart w:id="26" w:name="Text20"/>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26"/>
          </w:p>
        </w:tc>
      </w:tr>
      <w:tr w:rsidR="00CF063A" w:rsidRPr="00CF063A" w14:paraId="0F40EAAA" w14:textId="77777777" w:rsidTr="00875465">
        <w:trPr>
          <w:cantSplit/>
          <w:trHeight w:val="600"/>
        </w:trPr>
        <w:tc>
          <w:tcPr>
            <w:tcW w:w="2765" w:type="dxa"/>
            <w:tcBorders>
              <w:top w:val="single" w:sz="6" w:space="0" w:color="auto"/>
              <w:left w:val="single" w:sz="6" w:space="0" w:color="auto"/>
              <w:bottom w:val="single" w:sz="6" w:space="0" w:color="auto"/>
              <w:right w:val="single" w:sz="6" w:space="0" w:color="auto"/>
            </w:tcBorders>
          </w:tcPr>
          <w:p w14:paraId="0F40EAA6" w14:textId="77777777" w:rsidR="00162FAD" w:rsidRPr="00CF063A" w:rsidRDefault="00162FAD" w:rsidP="00427812">
            <w:pPr>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1"/>
                  <w:enabled/>
                  <w:calcOnExit w:val="0"/>
                  <w:textInput/>
                </w:ffData>
              </w:fldChar>
            </w:r>
            <w:bookmarkStart w:id="27" w:name="Text21"/>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27"/>
          </w:p>
        </w:tc>
        <w:tc>
          <w:tcPr>
            <w:tcW w:w="2835" w:type="dxa"/>
            <w:tcBorders>
              <w:top w:val="single" w:sz="6" w:space="0" w:color="auto"/>
              <w:left w:val="single" w:sz="6" w:space="0" w:color="auto"/>
              <w:bottom w:val="single" w:sz="6" w:space="0" w:color="auto"/>
              <w:right w:val="single" w:sz="6" w:space="0" w:color="auto"/>
            </w:tcBorders>
          </w:tcPr>
          <w:p w14:paraId="0F40EAA7" w14:textId="77777777" w:rsidR="00162FAD" w:rsidRPr="00CF063A" w:rsidRDefault="00162FAD" w:rsidP="00427812">
            <w:pPr>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2"/>
                  <w:enabled/>
                  <w:calcOnExit w:val="0"/>
                  <w:textInput/>
                </w:ffData>
              </w:fldChar>
            </w:r>
            <w:bookmarkStart w:id="28" w:name="Text22"/>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28"/>
          </w:p>
        </w:tc>
        <w:tc>
          <w:tcPr>
            <w:tcW w:w="2338" w:type="dxa"/>
            <w:tcBorders>
              <w:top w:val="single" w:sz="6" w:space="0" w:color="auto"/>
              <w:left w:val="single" w:sz="6" w:space="0" w:color="auto"/>
              <w:bottom w:val="single" w:sz="6" w:space="0" w:color="auto"/>
              <w:right w:val="single" w:sz="6" w:space="0" w:color="auto"/>
            </w:tcBorders>
          </w:tcPr>
          <w:p w14:paraId="0F40EAA8" w14:textId="77777777" w:rsidR="00162FAD" w:rsidRPr="00CF063A" w:rsidRDefault="00162FAD" w:rsidP="00427812">
            <w:pPr>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3"/>
                  <w:enabled/>
                  <w:calcOnExit w:val="0"/>
                  <w:textInput/>
                </w:ffData>
              </w:fldChar>
            </w:r>
            <w:bookmarkStart w:id="29" w:name="Text23"/>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29"/>
          </w:p>
        </w:tc>
        <w:tc>
          <w:tcPr>
            <w:tcW w:w="1631" w:type="dxa"/>
            <w:tcBorders>
              <w:top w:val="single" w:sz="6" w:space="0" w:color="auto"/>
              <w:left w:val="single" w:sz="6" w:space="0" w:color="auto"/>
              <w:bottom w:val="single" w:sz="6" w:space="0" w:color="auto"/>
              <w:right w:val="single" w:sz="6" w:space="0" w:color="auto"/>
            </w:tcBorders>
          </w:tcPr>
          <w:p w14:paraId="0F40EAA9" w14:textId="77777777" w:rsidR="00162FAD" w:rsidRPr="00CF063A" w:rsidRDefault="00162FAD" w:rsidP="00427812">
            <w:pPr>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4"/>
                  <w:enabled/>
                  <w:calcOnExit w:val="0"/>
                  <w:textInput/>
                </w:ffData>
              </w:fldChar>
            </w:r>
            <w:bookmarkStart w:id="30" w:name="Text24"/>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30"/>
          </w:p>
        </w:tc>
      </w:tr>
      <w:tr w:rsidR="00CF063A" w:rsidRPr="00CF063A" w14:paraId="0F40EAAF" w14:textId="77777777" w:rsidTr="00875465">
        <w:trPr>
          <w:cantSplit/>
          <w:trHeight w:val="600"/>
        </w:trPr>
        <w:tc>
          <w:tcPr>
            <w:tcW w:w="2765" w:type="dxa"/>
            <w:tcBorders>
              <w:top w:val="single" w:sz="6" w:space="0" w:color="auto"/>
              <w:left w:val="single" w:sz="6" w:space="0" w:color="auto"/>
              <w:bottom w:val="single" w:sz="6" w:space="0" w:color="auto"/>
              <w:right w:val="single" w:sz="6" w:space="0" w:color="auto"/>
            </w:tcBorders>
          </w:tcPr>
          <w:p w14:paraId="0F40EAAB" w14:textId="77777777" w:rsidR="00162FAD" w:rsidRPr="00CF063A" w:rsidRDefault="00162FAD" w:rsidP="00427812">
            <w:pPr>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5"/>
                  <w:enabled/>
                  <w:calcOnExit w:val="0"/>
                  <w:textInput/>
                </w:ffData>
              </w:fldChar>
            </w:r>
            <w:bookmarkStart w:id="31" w:name="Text25"/>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31"/>
          </w:p>
        </w:tc>
        <w:tc>
          <w:tcPr>
            <w:tcW w:w="2835" w:type="dxa"/>
            <w:tcBorders>
              <w:top w:val="single" w:sz="6" w:space="0" w:color="auto"/>
              <w:left w:val="single" w:sz="6" w:space="0" w:color="auto"/>
              <w:bottom w:val="single" w:sz="6" w:space="0" w:color="auto"/>
              <w:right w:val="single" w:sz="6" w:space="0" w:color="auto"/>
            </w:tcBorders>
          </w:tcPr>
          <w:p w14:paraId="0F40EAAC" w14:textId="77777777" w:rsidR="00162FAD" w:rsidRPr="00CF063A" w:rsidRDefault="00162FAD" w:rsidP="00427812">
            <w:pPr>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6"/>
                  <w:enabled/>
                  <w:calcOnExit w:val="0"/>
                  <w:textInput/>
                </w:ffData>
              </w:fldChar>
            </w:r>
            <w:bookmarkStart w:id="32" w:name="Text26"/>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32"/>
          </w:p>
        </w:tc>
        <w:tc>
          <w:tcPr>
            <w:tcW w:w="2338" w:type="dxa"/>
            <w:tcBorders>
              <w:top w:val="single" w:sz="6" w:space="0" w:color="auto"/>
              <w:left w:val="single" w:sz="6" w:space="0" w:color="auto"/>
              <w:bottom w:val="single" w:sz="6" w:space="0" w:color="auto"/>
              <w:right w:val="single" w:sz="6" w:space="0" w:color="auto"/>
            </w:tcBorders>
          </w:tcPr>
          <w:p w14:paraId="0F40EAAD" w14:textId="77777777" w:rsidR="00162FAD" w:rsidRPr="00CF063A" w:rsidRDefault="00162FAD" w:rsidP="00427812">
            <w:pPr>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7"/>
                  <w:enabled/>
                  <w:calcOnExit w:val="0"/>
                  <w:textInput/>
                </w:ffData>
              </w:fldChar>
            </w:r>
            <w:bookmarkStart w:id="33" w:name="Text27"/>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33"/>
          </w:p>
        </w:tc>
        <w:tc>
          <w:tcPr>
            <w:tcW w:w="1631" w:type="dxa"/>
            <w:tcBorders>
              <w:top w:val="single" w:sz="6" w:space="0" w:color="auto"/>
              <w:left w:val="single" w:sz="6" w:space="0" w:color="auto"/>
              <w:bottom w:val="single" w:sz="6" w:space="0" w:color="auto"/>
              <w:right w:val="single" w:sz="6" w:space="0" w:color="auto"/>
            </w:tcBorders>
          </w:tcPr>
          <w:p w14:paraId="0F40EAAE" w14:textId="77777777" w:rsidR="00162FAD" w:rsidRPr="00CF063A" w:rsidRDefault="00162FAD" w:rsidP="00427812">
            <w:pPr>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8"/>
                  <w:enabled/>
                  <w:calcOnExit w:val="0"/>
                  <w:textInput/>
                </w:ffData>
              </w:fldChar>
            </w:r>
            <w:bookmarkStart w:id="34" w:name="Text28"/>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34"/>
          </w:p>
        </w:tc>
      </w:tr>
      <w:tr w:rsidR="00CF063A" w:rsidRPr="00CF063A" w14:paraId="0F40EAB4" w14:textId="77777777" w:rsidTr="00875465">
        <w:trPr>
          <w:cantSplit/>
          <w:trHeight w:val="600"/>
        </w:trPr>
        <w:tc>
          <w:tcPr>
            <w:tcW w:w="2765" w:type="dxa"/>
            <w:tcBorders>
              <w:top w:val="single" w:sz="6" w:space="0" w:color="auto"/>
              <w:left w:val="single" w:sz="6" w:space="0" w:color="auto"/>
              <w:bottom w:val="single" w:sz="6" w:space="0" w:color="auto"/>
              <w:right w:val="single" w:sz="6" w:space="0" w:color="auto"/>
            </w:tcBorders>
          </w:tcPr>
          <w:p w14:paraId="0F40EAB0" w14:textId="77777777" w:rsidR="00162FAD" w:rsidRPr="00CF063A" w:rsidRDefault="00162FAD" w:rsidP="00427812">
            <w:pPr>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9"/>
                  <w:enabled/>
                  <w:calcOnExit w:val="0"/>
                  <w:textInput/>
                </w:ffData>
              </w:fldChar>
            </w:r>
            <w:bookmarkStart w:id="35" w:name="Text29"/>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35"/>
          </w:p>
        </w:tc>
        <w:tc>
          <w:tcPr>
            <w:tcW w:w="2835" w:type="dxa"/>
            <w:tcBorders>
              <w:top w:val="single" w:sz="6" w:space="0" w:color="auto"/>
              <w:left w:val="single" w:sz="6" w:space="0" w:color="auto"/>
              <w:bottom w:val="single" w:sz="6" w:space="0" w:color="auto"/>
              <w:right w:val="single" w:sz="6" w:space="0" w:color="auto"/>
            </w:tcBorders>
          </w:tcPr>
          <w:p w14:paraId="0F40EAB1" w14:textId="77777777" w:rsidR="00162FAD" w:rsidRPr="00CF063A" w:rsidRDefault="00162FAD" w:rsidP="00427812">
            <w:pPr>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31"/>
                  <w:enabled/>
                  <w:calcOnExit w:val="0"/>
                  <w:textInput/>
                </w:ffData>
              </w:fldChar>
            </w:r>
            <w:bookmarkStart w:id="36" w:name="Text31"/>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36"/>
          </w:p>
        </w:tc>
        <w:tc>
          <w:tcPr>
            <w:tcW w:w="2338" w:type="dxa"/>
            <w:tcBorders>
              <w:top w:val="single" w:sz="6" w:space="0" w:color="auto"/>
              <w:left w:val="single" w:sz="6" w:space="0" w:color="auto"/>
              <w:bottom w:val="single" w:sz="6" w:space="0" w:color="auto"/>
              <w:right w:val="single" w:sz="6" w:space="0" w:color="auto"/>
            </w:tcBorders>
          </w:tcPr>
          <w:p w14:paraId="0F40EAB2" w14:textId="77777777" w:rsidR="00162FAD" w:rsidRPr="00CF063A" w:rsidRDefault="00162FAD" w:rsidP="00427812">
            <w:pPr>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33"/>
                  <w:enabled/>
                  <w:calcOnExit w:val="0"/>
                  <w:textInput/>
                </w:ffData>
              </w:fldChar>
            </w:r>
            <w:bookmarkStart w:id="37" w:name="Text33"/>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37"/>
          </w:p>
        </w:tc>
        <w:tc>
          <w:tcPr>
            <w:tcW w:w="1631" w:type="dxa"/>
            <w:tcBorders>
              <w:top w:val="single" w:sz="6" w:space="0" w:color="auto"/>
              <w:left w:val="single" w:sz="6" w:space="0" w:color="auto"/>
              <w:bottom w:val="single" w:sz="6" w:space="0" w:color="auto"/>
              <w:right w:val="single" w:sz="6" w:space="0" w:color="auto"/>
            </w:tcBorders>
          </w:tcPr>
          <w:p w14:paraId="0F40EAB3" w14:textId="77777777" w:rsidR="00162FAD" w:rsidRPr="00CF063A" w:rsidRDefault="00162FAD" w:rsidP="00427812">
            <w:pPr>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34"/>
                  <w:enabled/>
                  <w:calcOnExit w:val="0"/>
                  <w:textInput/>
                </w:ffData>
              </w:fldChar>
            </w:r>
            <w:bookmarkStart w:id="38" w:name="Text34"/>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38"/>
          </w:p>
        </w:tc>
      </w:tr>
      <w:tr w:rsidR="00CF063A" w:rsidRPr="00CF063A" w14:paraId="0F40EAB9" w14:textId="77777777" w:rsidTr="00875465">
        <w:trPr>
          <w:cantSplit/>
          <w:trHeight w:val="600"/>
        </w:trPr>
        <w:tc>
          <w:tcPr>
            <w:tcW w:w="2765" w:type="dxa"/>
            <w:tcBorders>
              <w:top w:val="single" w:sz="6" w:space="0" w:color="auto"/>
              <w:left w:val="single" w:sz="6" w:space="0" w:color="auto"/>
              <w:bottom w:val="single" w:sz="6" w:space="0" w:color="auto"/>
              <w:right w:val="single" w:sz="6" w:space="0" w:color="auto"/>
            </w:tcBorders>
          </w:tcPr>
          <w:p w14:paraId="0F40EAB5" w14:textId="77777777" w:rsidR="00162FAD" w:rsidRPr="00CF063A" w:rsidRDefault="00162FAD" w:rsidP="00427812">
            <w:pPr>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30"/>
                  <w:enabled/>
                  <w:calcOnExit w:val="0"/>
                  <w:textInput/>
                </w:ffData>
              </w:fldChar>
            </w:r>
            <w:bookmarkStart w:id="39" w:name="Text30"/>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39"/>
          </w:p>
        </w:tc>
        <w:tc>
          <w:tcPr>
            <w:tcW w:w="2835" w:type="dxa"/>
            <w:tcBorders>
              <w:top w:val="single" w:sz="6" w:space="0" w:color="auto"/>
              <w:left w:val="single" w:sz="6" w:space="0" w:color="auto"/>
              <w:bottom w:val="single" w:sz="6" w:space="0" w:color="auto"/>
              <w:right w:val="single" w:sz="6" w:space="0" w:color="auto"/>
            </w:tcBorders>
          </w:tcPr>
          <w:p w14:paraId="0F40EAB6" w14:textId="77777777" w:rsidR="00162FAD" w:rsidRPr="00CF063A" w:rsidRDefault="00162FAD" w:rsidP="00427812">
            <w:pPr>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32"/>
                  <w:enabled/>
                  <w:calcOnExit w:val="0"/>
                  <w:textInput/>
                </w:ffData>
              </w:fldChar>
            </w:r>
            <w:bookmarkStart w:id="40" w:name="Text32"/>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40"/>
          </w:p>
        </w:tc>
        <w:tc>
          <w:tcPr>
            <w:tcW w:w="2338" w:type="dxa"/>
            <w:tcBorders>
              <w:top w:val="single" w:sz="6" w:space="0" w:color="auto"/>
              <w:left w:val="single" w:sz="6" w:space="0" w:color="auto"/>
              <w:bottom w:val="single" w:sz="6" w:space="0" w:color="auto"/>
              <w:right w:val="single" w:sz="6" w:space="0" w:color="auto"/>
            </w:tcBorders>
          </w:tcPr>
          <w:p w14:paraId="0F40EAB7" w14:textId="77777777" w:rsidR="00162FAD" w:rsidRPr="00CF063A" w:rsidRDefault="00162FAD" w:rsidP="00427812">
            <w:pPr>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35"/>
                  <w:enabled/>
                  <w:calcOnExit w:val="0"/>
                  <w:textInput/>
                </w:ffData>
              </w:fldChar>
            </w:r>
            <w:bookmarkStart w:id="41" w:name="Text35"/>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41"/>
          </w:p>
        </w:tc>
        <w:tc>
          <w:tcPr>
            <w:tcW w:w="1631" w:type="dxa"/>
            <w:tcBorders>
              <w:top w:val="single" w:sz="6" w:space="0" w:color="auto"/>
              <w:left w:val="single" w:sz="6" w:space="0" w:color="auto"/>
              <w:bottom w:val="single" w:sz="6" w:space="0" w:color="auto"/>
              <w:right w:val="single" w:sz="6" w:space="0" w:color="auto"/>
            </w:tcBorders>
          </w:tcPr>
          <w:p w14:paraId="0F40EAB8" w14:textId="77777777" w:rsidR="00162FAD" w:rsidRPr="00CF063A" w:rsidRDefault="00162FAD" w:rsidP="00427812">
            <w:pPr>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36"/>
                  <w:enabled/>
                  <w:calcOnExit w:val="0"/>
                  <w:textInput/>
                </w:ffData>
              </w:fldChar>
            </w:r>
            <w:bookmarkStart w:id="42" w:name="Text36"/>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42"/>
          </w:p>
        </w:tc>
      </w:tr>
    </w:tbl>
    <w:p w14:paraId="0F40EABA" w14:textId="77777777" w:rsidR="00302879" w:rsidRDefault="00302879" w:rsidP="00427812">
      <w:pPr>
        <w:tabs>
          <w:tab w:val="left" w:pos="567"/>
          <w:tab w:val="left" w:pos="1134"/>
        </w:tabs>
        <w:spacing w:after="0"/>
        <w:ind w:left="426" w:hanging="426"/>
        <w:rPr>
          <w:rFonts w:ascii="Arial" w:eastAsia="Times New Roman" w:hAnsi="Arial" w:cs="Arial"/>
          <w:b/>
          <w:lang w:val="de-DE" w:eastAsia="de-DE"/>
        </w:rPr>
      </w:pPr>
    </w:p>
    <w:p w14:paraId="0F40EABB" w14:textId="77777777" w:rsidR="00CF063A" w:rsidRPr="00CF063A" w:rsidRDefault="00CF063A" w:rsidP="00427812">
      <w:pPr>
        <w:tabs>
          <w:tab w:val="left" w:pos="567"/>
          <w:tab w:val="left" w:pos="1134"/>
        </w:tabs>
        <w:spacing w:after="0"/>
        <w:ind w:left="426" w:hanging="426"/>
        <w:rPr>
          <w:rFonts w:ascii="Arial" w:eastAsia="Times New Roman" w:hAnsi="Arial" w:cs="Arial"/>
          <w:b/>
          <w:lang w:val="de-DE" w:eastAsia="de-DE"/>
        </w:rPr>
      </w:pPr>
    </w:p>
    <w:p w14:paraId="0F40EABC" w14:textId="77777777" w:rsidR="00162FAD" w:rsidRPr="00CF063A" w:rsidRDefault="00162FAD" w:rsidP="00427812">
      <w:pPr>
        <w:tabs>
          <w:tab w:val="left" w:pos="426"/>
          <w:tab w:val="left" w:pos="1134"/>
        </w:tabs>
        <w:spacing w:after="0"/>
        <w:ind w:left="426" w:hanging="426"/>
        <w:rPr>
          <w:rFonts w:ascii="Arial" w:eastAsia="Times New Roman" w:hAnsi="Arial" w:cs="Arial"/>
          <w:b/>
          <w:lang w:val="de-DE" w:eastAsia="de-DE"/>
        </w:rPr>
      </w:pPr>
      <w:r w:rsidRPr="00CF063A">
        <w:rPr>
          <w:rFonts w:ascii="Arial" w:eastAsia="Times New Roman" w:hAnsi="Arial" w:cs="Arial"/>
          <w:b/>
          <w:lang w:val="de-DE" w:eastAsia="de-DE"/>
        </w:rPr>
        <w:t>2.</w:t>
      </w:r>
      <w:r w:rsidR="003853FD" w:rsidRPr="00CF063A">
        <w:rPr>
          <w:rFonts w:ascii="Arial" w:eastAsia="Times New Roman" w:hAnsi="Arial" w:cs="Arial"/>
          <w:b/>
          <w:lang w:val="de-DE" w:eastAsia="de-DE"/>
        </w:rPr>
        <w:t xml:space="preserve"> </w:t>
      </w:r>
      <w:r w:rsidRPr="00CF063A">
        <w:rPr>
          <w:rFonts w:ascii="Arial" w:eastAsia="Times New Roman" w:hAnsi="Arial" w:cs="Arial"/>
          <w:b/>
          <w:lang w:val="de-DE" w:eastAsia="de-DE"/>
        </w:rPr>
        <w:t>Verfügt die Weiterbildungsstätte über:</w:t>
      </w:r>
    </w:p>
    <w:p w14:paraId="0F40EABD" w14:textId="77777777" w:rsidR="00162FAD" w:rsidRPr="00CF063A" w:rsidRDefault="00162FAD" w:rsidP="00302879">
      <w:pPr>
        <w:tabs>
          <w:tab w:val="left" w:pos="426"/>
          <w:tab w:val="left" w:pos="1134"/>
          <w:tab w:val="left" w:pos="1985"/>
          <w:tab w:val="right" w:leader="dot" w:pos="9015"/>
        </w:tabs>
        <w:spacing w:after="0"/>
        <w:rPr>
          <w:rFonts w:ascii="Arial" w:eastAsia="Times New Roman" w:hAnsi="Arial" w:cs="Arial"/>
          <w:i/>
          <w:position w:val="-4"/>
          <w:lang w:val="de-DE" w:eastAsia="de-DE"/>
        </w:rPr>
      </w:pPr>
      <w:r w:rsidRPr="00CF063A">
        <w:rPr>
          <w:rFonts w:ascii="Arial" w:eastAsia="Times New Roman" w:hAnsi="Arial" w:cs="Arial"/>
          <w:b/>
          <w:position w:val="-4"/>
          <w:lang w:val="de-DE" w:eastAsia="de-DE"/>
        </w:rPr>
        <w:t>2.1.</w:t>
      </w:r>
      <w:r w:rsidR="00427812" w:rsidRPr="00CF063A">
        <w:rPr>
          <w:rFonts w:ascii="Arial" w:eastAsia="Times New Roman" w:hAnsi="Arial" w:cs="Arial"/>
          <w:b/>
          <w:position w:val="-4"/>
          <w:lang w:val="de-DE" w:eastAsia="de-DE"/>
        </w:rPr>
        <w:t xml:space="preserve"> </w:t>
      </w:r>
      <w:r w:rsidRPr="00CF063A">
        <w:rPr>
          <w:rFonts w:ascii="Arial" w:eastAsia="Times New Roman" w:hAnsi="Arial" w:cs="Arial"/>
          <w:b/>
          <w:position w:val="-4"/>
          <w:lang w:val="de-DE" w:eastAsia="de-DE"/>
        </w:rPr>
        <w:t>eine (mehrere) ambulante Sprechstunde(n) im Sinne einer Poliklinik ?</w:t>
      </w:r>
    </w:p>
    <w:p w14:paraId="0F40EABE" w14:textId="77777777" w:rsidR="00162FAD" w:rsidRPr="00CF063A" w:rsidRDefault="00162FAD" w:rsidP="00302879">
      <w:pPr>
        <w:tabs>
          <w:tab w:val="left" w:pos="426"/>
          <w:tab w:val="left" w:pos="1134"/>
          <w:tab w:val="left" w:pos="1985"/>
          <w:tab w:val="right" w:leader="dot" w:pos="9015"/>
        </w:tabs>
        <w:spacing w:after="0"/>
        <w:rPr>
          <w:rFonts w:ascii="Arial" w:eastAsia="Times New Roman" w:hAnsi="Arial" w:cs="Arial"/>
          <w:b/>
          <w:lang w:val="de-DE" w:eastAsia="de-DE"/>
        </w:rPr>
      </w:pPr>
      <w:r w:rsidRPr="00CF063A">
        <w:rPr>
          <w:rFonts w:ascii="Arial" w:eastAsia="Times New Roman" w:hAnsi="Arial" w:cs="Arial"/>
          <w:b/>
          <w:lang w:val="de-DE" w:eastAsia="de-DE"/>
        </w:rPr>
        <w:t>Wenn mehrere Polikliniken, einzeln mit den entsprechenden Angaben in einem Zusatzblatt aufführen: 2.1.2</w:t>
      </w:r>
      <w:r w:rsidRPr="00CF063A">
        <w:rPr>
          <w:rFonts w:ascii="Arial" w:eastAsia="Times New Roman" w:hAnsi="Arial" w:cs="Arial"/>
          <w:lang w:val="de-DE" w:eastAsia="de-DE"/>
        </w:rPr>
        <w:t xml:space="preserve"> / </w:t>
      </w:r>
      <w:r w:rsidRPr="00CF063A">
        <w:rPr>
          <w:rFonts w:ascii="Arial" w:eastAsia="Times New Roman" w:hAnsi="Arial" w:cs="Arial"/>
          <w:b/>
          <w:lang w:val="de-DE" w:eastAsia="de-DE"/>
        </w:rPr>
        <w:t>2.1.3 usw.</w:t>
      </w:r>
    </w:p>
    <w:p w14:paraId="0F40EABF" w14:textId="77777777" w:rsidR="00162FAD" w:rsidRPr="00CF063A" w:rsidRDefault="00162FAD" w:rsidP="00302879">
      <w:pPr>
        <w:tabs>
          <w:tab w:val="left" w:pos="426"/>
          <w:tab w:val="left" w:pos="1134"/>
          <w:tab w:val="left" w:pos="170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b/>
          <w:lang w:val="de-DE" w:eastAsia="de-DE"/>
        </w:rPr>
        <w:t xml:space="preserve"> </w:t>
      </w:r>
      <w:r w:rsidRPr="00CF063A">
        <w:rPr>
          <w:rFonts w:ascii="Arial" w:eastAsia="Times New Roman" w:hAnsi="Arial" w:cs="Arial"/>
          <w:lang w:val="de-DE" w:eastAsia="de-DE"/>
        </w:rPr>
        <w:t xml:space="preserve">nein </w:t>
      </w:r>
    </w:p>
    <w:p w14:paraId="0F40EAC0" w14:textId="77777777" w:rsidR="00162FAD" w:rsidRPr="00CF063A" w:rsidRDefault="00162FAD" w:rsidP="00302879">
      <w:pPr>
        <w:tabs>
          <w:tab w:val="left" w:pos="426"/>
          <w:tab w:val="left" w:pos="1134"/>
          <w:tab w:val="right" w:leader="dot" w:pos="9498"/>
          <w:tab w:val="left" w:pos="10632"/>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 - Name der Poliklinik:</w:t>
      </w:r>
      <w:bookmarkStart w:id="43" w:name="Text37"/>
      <w:r w:rsidRPr="00CF063A">
        <w:rPr>
          <w:rFonts w:ascii="Arial" w:eastAsia="Times New Roman" w:hAnsi="Arial" w:cs="Arial"/>
          <w:lang w:val="de-DE" w:eastAsia="de-DE"/>
        </w:rPr>
        <w:fldChar w:fldCharType="begin">
          <w:ffData>
            <w:name w:val="Text37"/>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43"/>
    </w:p>
    <w:p w14:paraId="0F40EAC1" w14:textId="77777777" w:rsidR="00427812" w:rsidRPr="00CF063A" w:rsidRDefault="00427812" w:rsidP="00302879">
      <w:pPr>
        <w:tabs>
          <w:tab w:val="left" w:pos="426"/>
          <w:tab w:val="left" w:pos="1134"/>
          <w:tab w:val="right" w:leader="dot" w:pos="9498"/>
        </w:tabs>
        <w:spacing w:after="0"/>
        <w:rPr>
          <w:rFonts w:ascii="Arial" w:eastAsia="Times New Roman" w:hAnsi="Arial" w:cs="Arial"/>
          <w:lang w:val="de-DE" w:eastAsia="de-DE"/>
        </w:rPr>
      </w:pPr>
    </w:p>
    <w:p w14:paraId="0F40EAC2" w14:textId="77777777" w:rsidR="00162FAD" w:rsidRPr="00CF063A" w:rsidRDefault="00162FAD" w:rsidP="00302879">
      <w:pPr>
        <w:tabs>
          <w:tab w:val="left" w:pos="426"/>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Name und Vorname der/des direkt verantwortlichen Ärztin/Arztes:</w:t>
      </w:r>
      <w:bookmarkStart w:id="44" w:name="Text38"/>
      <w:r w:rsidRPr="00CF063A">
        <w:rPr>
          <w:rFonts w:ascii="Arial" w:eastAsia="Times New Roman" w:hAnsi="Arial" w:cs="Arial"/>
          <w:lang w:val="de-DE" w:eastAsia="de-DE"/>
        </w:rPr>
        <w:fldChar w:fldCharType="begin">
          <w:ffData>
            <w:name w:val="Text38"/>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44"/>
    </w:p>
    <w:p w14:paraId="0F40EAC3" w14:textId="77777777" w:rsidR="00162FAD" w:rsidRPr="00CF063A" w:rsidRDefault="00162FAD" w:rsidP="00302879">
      <w:pPr>
        <w:tabs>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 xml:space="preserve">Anzahl Weiterbildungsstellen (ordentliche [vollbezahlte] Assistenzärztinnen/-ärzte oder Oberärztinnen/-ärzte, gemäss Art. 39, Abs. 1): </w:t>
      </w:r>
      <w:bookmarkStart w:id="45" w:name="Text39"/>
      <w:r w:rsidRPr="00CF063A">
        <w:rPr>
          <w:rFonts w:ascii="Arial" w:eastAsia="Times New Roman" w:hAnsi="Arial" w:cs="Arial"/>
          <w:lang w:val="de-DE" w:eastAsia="de-DE"/>
        </w:rPr>
        <w:fldChar w:fldCharType="begin">
          <w:ffData>
            <w:name w:val="Text39"/>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45"/>
      <w:r w:rsidRPr="00CF063A">
        <w:rPr>
          <w:rFonts w:ascii="Arial" w:eastAsia="Times New Roman" w:hAnsi="Arial" w:cs="Arial"/>
          <w:lang w:val="de-DE" w:eastAsia="de-DE"/>
        </w:rPr>
        <w:t xml:space="preserve"> %|*</w:t>
      </w:r>
    </w:p>
    <w:p w14:paraId="0F40EAC4" w14:textId="77777777" w:rsidR="00162FAD" w:rsidRPr="00CF063A" w:rsidRDefault="00162FAD" w:rsidP="00302879">
      <w:pPr>
        <w:tabs>
          <w:tab w:val="left" w:pos="426"/>
          <w:tab w:val="left" w:pos="1134"/>
          <w:tab w:val="right" w:leader="dot" w:pos="9015"/>
        </w:tabs>
        <w:spacing w:after="0"/>
        <w:rPr>
          <w:rFonts w:ascii="Arial" w:eastAsia="Times New Roman" w:hAnsi="Arial" w:cs="Arial"/>
          <w:i/>
          <w:lang w:val="de-DE" w:eastAsia="de-DE"/>
        </w:rPr>
      </w:pPr>
      <w:r w:rsidRPr="00CF063A">
        <w:rPr>
          <w:rFonts w:ascii="Arial" w:eastAsia="Times New Roman" w:hAnsi="Arial" w:cs="Arial"/>
          <w:i/>
          <w:lang w:val="de-DE" w:eastAsia="de-DE"/>
        </w:rPr>
        <w:t>(Beispiel: 1 Stelle = 100; 1/2 Stelle = 50)</w:t>
      </w:r>
    </w:p>
    <w:p w14:paraId="0F40EAC5" w14:textId="77777777" w:rsidR="00162FAD" w:rsidRPr="00CF063A" w:rsidRDefault="00162FAD" w:rsidP="00302879">
      <w:pPr>
        <w:tabs>
          <w:tab w:val="left" w:pos="426"/>
          <w:tab w:val="left" w:pos="1134"/>
          <w:tab w:val="left" w:pos="4820"/>
          <w:tab w:val="left" w:pos="6379"/>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 xml:space="preserve">Altersklasse(n) der Patienten/innen: </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Kleinkind/Vorschulalter</w:t>
      </w:r>
    </w:p>
    <w:p w14:paraId="0F40EAC6" w14:textId="77777777" w:rsidR="00162FAD" w:rsidRPr="00CF063A" w:rsidRDefault="00162FAD" w:rsidP="00302879">
      <w:pPr>
        <w:tabs>
          <w:tab w:val="left" w:pos="426"/>
          <w:tab w:val="left" w:pos="1134"/>
          <w:tab w:val="left" w:pos="4820"/>
          <w:tab w:val="left" w:pos="6379"/>
          <w:tab w:val="left" w:pos="8222"/>
          <w:tab w:val="right" w:leader="dot" w:pos="9015"/>
        </w:tabs>
        <w:spacing w:after="0"/>
        <w:ind w:left="426"/>
        <w:rPr>
          <w:rFonts w:ascii="Arial" w:eastAsia="Times New Roman" w:hAnsi="Arial" w:cs="Arial"/>
          <w:lang w:val="de-DE" w:eastAsia="de-DE"/>
        </w:rPr>
      </w:pPr>
      <w:r w:rsidRPr="00CF063A">
        <w:rPr>
          <w:rFonts w:ascii="Arial" w:eastAsia="Times New Roman" w:hAnsi="Arial" w:cs="Arial"/>
          <w:lang w:val="de-DE" w:eastAsia="de-DE"/>
        </w:rPr>
        <w:tab/>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Schulalter</w:t>
      </w:r>
    </w:p>
    <w:p w14:paraId="0F40EAC7" w14:textId="77777777" w:rsidR="00162FAD" w:rsidRPr="00CF063A" w:rsidRDefault="00162FAD" w:rsidP="00302879">
      <w:pPr>
        <w:tabs>
          <w:tab w:val="left" w:pos="426"/>
          <w:tab w:val="left" w:pos="1134"/>
          <w:tab w:val="left" w:pos="4820"/>
          <w:tab w:val="left" w:pos="6379"/>
          <w:tab w:val="left" w:pos="7020"/>
          <w:tab w:val="left" w:pos="8222"/>
          <w:tab w:val="right" w:leader="dot" w:pos="9015"/>
        </w:tabs>
        <w:spacing w:after="0"/>
        <w:ind w:left="426"/>
        <w:rPr>
          <w:rFonts w:ascii="Arial" w:eastAsia="Times New Roman" w:hAnsi="Arial" w:cs="Arial"/>
          <w:lang w:val="de-DE" w:eastAsia="de-DE"/>
        </w:rPr>
      </w:pPr>
      <w:r w:rsidRPr="00CF063A">
        <w:rPr>
          <w:rFonts w:ascii="Arial" w:eastAsia="Times New Roman" w:hAnsi="Arial" w:cs="Arial"/>
          <w:lang w:val="de-DE" w:eastAsia="de-DE"/>
        </w:rPr>
        <w:tab/>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Adoleszenz</w:t>
      </w:r>
    </w:p>
    <w:p w14:paraId="0F40EAC8" w14:textId="77777777" w:rsidR="00162FAD" w:rsidRPr="00CF063A" w:rsidRDefault="00162FAD" w:rsidP="00302879">
      <w:pPr>
        <w:tabs>
          <w:tab w:val="left" w:pos="426"/>
          <w:tab w:val="left" w:pos="1134"/>
          <w:tab w:val="left" w:pos="4820"/>
          <w:tab w:val="left" w:pos="6663"/>
          <w:tab w:val="left" w:pos="8505"/>
        </w:tabs>
        <w:spacing w:after="0"/>
        <w:rPr>
          <w:rFonts w:ascii="Arial" w:eastAsia="Times New Roman" w:hAnsi="Arial" w:cs="Arial"/>
          <w:lang w:val="de-DE" w:eastAsia="de-DE"/>
        </w:rPr>
      </w:pPr>
      <w:r w:rsidRPr="00CF063A">
        <w:rPr>
          <w:rFonts w:ascii="Arial" w:eastAsia="Times New Roman" w:hAnsi="Arial" w:cs="Arial"/>
          <w:lang w:val="de-DE" w:eastAsia="de-DE"/>
        </w:rPr>
        <w:t>Pathologieform(en):</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alle</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mehrere</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zwei</w:t>
      </w:r>
    </w:p>
    <w:p w14:paraId="0F40EAC9" w14:textId="77777777" w:rsidR="00162FAD" w:rsidRPr="00CF063A" w:rsidRDefault="00162FAD" w:rsidP="00302879">
      <w:pPr>
        <w:tabs>
          <w:tab w:val="left" w:pos="426"/>
          <w:tab w:val="left" w:pos="1134"/>
          <w:tab w:val="left" w:pos="4820"/>
          <w:tab w:val="left" w:pos="486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Anzahl Patienten/innen pro Jahr:</w:t>
      </w:r>
      <w:bookmarkStart w:id="46" w:name="Text40"/>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Text40"/>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46"/>
    </w:p>
    <w:p w14:paraId="0F40EACA" w14:textId="77777777" w:rsidR="00162FAD" w:rsidRPr="00CF063A" w:rsidRDefault="00162FAD" w:rsidP="00427812">
      <w:pPr>
        <w:tabs>
          <w:tab w:val="left" w:pos="426"/>
          <w:tab w:val="left" w:pos="1134"/>
          <w:tab w:val="right" w:leader="dot" w:pos="9498"/>
        </w:tabs>
        <w:spacing w:after="0"/>
        <w:ind w:left="426" w:hanging="426"/>
        <w:rPr>
          <w:rFonts w:ascii="Arial" w:eastAsia="Times New Roman" w:hAnsi="Arial" w:cs="Arial"/>
          <w:b/>
          <w:lang w:val="de-DE" w:eastAsia="de-DE"/>
        </w:rPr>
      </w:pPr>
    </w:p>
    <w:p w14:paraId="0F40EACB" w14:textId="77777777" w:rsidR="00427812" w:rsidRPr="00CF063A" w:rsidRDefault="00162FAD" w:rsidP="00302879">
      <w:pPr>
        <w:tabs>
          <w:tab w:val="left" w:pos="426"/>
          <w:tab w:val="left" w:pos="1134"/>
          <w:tab w:val="right" w:leader="dot" w:pos="9498"/>
        </w:tabs>
        <w:spacing w:after="0"/>
        <w:rPr>
          <w:rFonts w:ascii="Arial" w:eastAsia="Times New Roman" w:hAnsi="Arial" w:cs="Arial"/>
          <w:b/>
          <w:lang w:val="de-DE" w:eastAsia="de-DE"/>
        </w:rPr>
      </w:pPr>
      <w:r w:rsidRPr="00CF063A">
        <w:rPr>
          <w:rFonts w:ascii="Arial" w:eastAsia="Times New Roman" w:hAnsi="Arial" w:cs="Arial"/>
          <w:b/>
          <w:lang w:val="de-DE" w:eastAsia="de-DE"/>
        </w:rPr>
        <w:lastRenderedPageBreak/>
        <w:t>Garantiert die Weiterbildungsstelle den Assistenzärztinnen/ Assistenzärzten in Weiterbildung, dass sie im Rahmen der poliklinischen Weiterbildung mindestens 40 Kinder und/oder Jugendliche pro Jahr selber untersuchen und/oder behandeln können (für eine 100%-Anstellung; bei Teilzeit gilt die entsprechende Fallzahl pro rata)?</w:t>
      </w:r>
    </w:p>
    <w:p w14:paraId="0F40EACC" w14:textId="77777777" w:rsidR="00162FAD" w:rsidRPr="00CF063A" w:rsidRDefault="00162FAD" w:rsidP="00302879">
      <w:pPr>
        <w:tabs>
          <w:tab w:val="left" w:pos="851"/>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ACD" w14:textId="77777777" w:rsidR="00427812" w:rsidRPr="00CF063A" w:rsidRDefault="00427812" w:rsidP="003853FD">
      <w:pPr>
        <w:tabs>
          <w:tab w:val="left" w:pos="426"/>
          <w:tab w:val="left" w:pos="1134"/>
          <w:tab w:val="right" w:leader="dot" w:pos="9498"/>
        </w:tabs>
        <w:spacing w:after="0"/>
        <w:rPr>
          <w:rFonts w:ascii="Arial" w:eastAsia="Times New Roman" w:hAnsi="Arial" w:cs="Arial"/>
          <w:lang w:val="de-DE" w:eastAsia="de-DE"/>
        </w:rPr>
      </w:pPr>
    </w:p>
    <w:p w14:paraId="0F40EACE" w14:textId="77777777" w:rsidR="00162FAD" w:rsidRPr="00CF063A" w:rsidRDefault="00162FAD" w:rsidP="00427812">
      <w:pPr>
        <w:tabs>
          <w:tab w:val="left" w:pos="426"/>
          <w:tab w:val="left" w:pos="567"/>
          <w:tab w:val="left" w:pos="1134"/>
          <w:tab w:val="left" w:leader="dot" w:pos="9015"/>
        </w:tabs>
        <w:spacing w:after="0"/>
        <w:rPr>
          <w:rFonts w:ascii="Arial" w:eastAsia="Times New Roman" w:hAnsi="Arial" w:cs="Arial"/>
          <w:b/>
          <w:lang w:val="de-DE" w:eastAsia="de-DE"/>
        </w:rPr>
      </w:pPr>
      <w:r w:rsidRPr="00CF063A">
        <w:rPr>
          <w:rFonts w:ascii="Arial" w:eastAsia="Times New Roman" w:hAnsi="Arial" w:cs="Arial"/>
          <w:b/>
          <w:lang w:val="de-DE" w:eastAsia="de-DE"/>
        </w:rPr>
        <w:t>2.2.</w:t>
      </w:r>
      <w:r w:rsidRPr="00CF063A">
        <w:rPr>
          <w:rFonts w:ascii="Arial" w:eastAsia="Times New Roman" w:hAnsi="Arial" w:cs="Arial"/>
          <w:b/>
          <w:lang w:val="de-DE" w:eastAsia="de-DE"/>
        </w:rPr>
        <w:tab/>
        <w:t>Eine (mehrer</w:t>
      </w:r>
      <w:r w:rsidR="00427812" w:rsidRPr="00CF063A">
        <w:rPr>
          <w:rFonts w:ascii="Arial" w:eastAsia="Times New Roman" w:hAnsi="Arial" w:cs="Arial"/>
          <w:b/>
          <w:lang w:val="de-DE" w:eastAsia="de-DE"/>
        </w:rPr>
        <w:t>e) stationäre Einrichtung(en)?</w:t>
      </w:r>
    </w:p>
    <w:p w14:paraId="0F40EACF" w14:textId="77777777" w:rsidR="00162FAD" w:rsidRPr="00CF063A" w:rsidRDefault="00427812" w:rsidP="00427812">
      <w:pPr>
        <w:tabs>
          <w:tab w:val="left" w:pos="426"/>
          <w:tab w:val="left" w:pos="567"/>
          <w:tab w:val="left" w:pos="1134"/>
          <w:tab w:val="left" w:pos="2520"/>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ab/>
      </w:r>
      <w:r w:rsidR="00162FAD"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00162FAD"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00162FAD" w:rsidRPr="00CF063A">
        <w:rPr>
          <w:rFonts w:ascii="Arial" w:eastAsia="Times New Roman" w:hAnsi="Arial" w:cs="Arial"/>
          <w:lang w:val="de-DE" w:eastAsia="de-DE"/>
        </w:rPr>
        <w:fldChar w:fldCharType="end"/>
      </w:r>
      <w:r w:rsidR="00162FAD" w:rsidRPr="00CF063A">
        <w:rPr>
          <w:rFonts w:ascii="Arial" w:eastAsia="Times New Roman" w:hAnsi="Arial" w:cs="Arial"/>
          <w:lang w:val="de-DE" w:eastAsia="de-DE"/>
        </w:rPr>
        <w:t xml:space="preserve"> ja</w:t>
      </w:r>
      <w:r w:rsidR="00162FAD" w:rsidRPr="00CF063A">
        <w:rPr>
          <w:rFonts w:ascii="Arial" w:eastAsia="Times New Roman" w:hAnsi="Arial" w:cs="Arial"/>
          <w:lang w:val="de-DE" w:eastAsia="de-DE"/>
        </w:rPr>
        <w:tab/>
      </w:r>
      <w:r w:rsidR="00162FAD"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00162FAD"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00162FAD" w:rsidRPr="00CF063A">
        <w:rPr>
          <w:rFonts w:ascii="Arial" w:eastAsia="Times New Roman" w:hAnsi="Arial" w:cs="Arial"/>
          <w:lang w:val="de-DE" w:eastAsia="de-DE"/>
        </w:rPr>
        <w:fldChar w:fldCharType="end"/>
      </w:r>
      <w:r w:rsidR="00162FAD" w:rsidRPr="00CF063A">
        <w:rPr>
          <w:rFonts w:ascii="Arial" w:eastAsia="Times New Roman" w:hAnsi="Arial" w:cs="Arial"/>
          <w:lang w:val="de-DE" w:eastAsia="de-DE"/>
        </w:rPr>
        <w:t xml:space="preserve"> nein</w:t>
      </w:r>
    </w:p>
    <w:p w14:paraId="0F40EAD0" w14:textId="77777777" w:rsidR="00302879" w:rsidRPr="00CF063A" w:rsidRDefault="00302879" w:rsidP="00427812">
      <w:pPr>
        <w:tabs>
          <w:tab w:val="left" w:pos="426"/>
          <w:tab w:val="left" w:pos="567"/>
          <w:tab w:val="left" w:pos="1134"/>
          <w:tab w:val="left" w:pos="2520"/>
          <w:tab w:val="right" w:leader="dot" w:pos="9498"/>
        </w:tabs>
        <w:spacing w:after="0"/>
        <w:ind w:left="426" w:hanging="426"/>
        <w:rPr>
          <w:rFonts w:ascii="Arial" w:eastAsia="Times New Roman" w:hAnsi="Arial" w:cs="Arial"/>
          <w:lang w:val="de-DE" w:eastAsia="de-DE"/>
        </w:rPr>
      </w:pPr>
    </w:p>
    <w:p w14:paraId="0F40EAD1" w14:textId="77777777" w:rsidR="00162FAD" w:rsidRPr="00CF063A" w:rsidRDefault="00162FAD" w:rsidP="00427812">
      <w:pPr>
        <w:tabs>
          <w:tab w:val="left" w:pos="426"/>
          <w:tab w:val="left" w:pos="567"/>
          <w:tab w:val="left" w:pos="1134"/>
          <w:tab w:val="right" w:leader="dot" w:pos="9015"/>
        </w:tabs>
        <w:spacing w:after="0"/>
        <w:ind w:left="426" w:hanging="426"/>
        <w:rPr>
          <w:rFonts w:ascii="Arial" w:eastAsia="Times New Roman" w:hAnsi="Arial" w:cs="Arial"/>
          <w:lang w:val="de-DE" w:eastAsia="de-DE"/>
        </w:rPr>
      </w:pPr>
      <w:r w:rsidRPr="00CF063A">
        <w:rPr>
          <w:rFonts w:ascii="Arial" w:eastAsia="Times New Roman" w:hAnsi="Arial" w:cs="Arial"/>
          <w:b/>
          <w:u w:val="single"/>
          <w:lang w:val="de-DE" w:eastAsia="de-DE"/>
        </w:rPr>
        <w:t>Handelt es sich um:</w:t>
      </w:r>
    </w:p>
    <w:p w14:paraId="0F40EAD2" w14:textId="77777777" w:rsidR="00162FAD" w:rsidRPr="00CF063A" w:rsidRDefault="00162FAD" w:rsidP="00427812">
      <w:pPr>
        <w:tabs>
          <w:tab w:val="left" w:pos="426"/>
          <w:tab w:val="left" w:pos="567"/>
          <w:tab w:val="left" w:pos="1134"/>
          <w:tab w:val="right" w:leader="dot" w:pos="9015"/>
        </w:tabs>
        <w:spacing w:after="0"/>
        <w:rPr>
          <w:rFonts w:ascii="Arial" w:eastAsia="Times New Roman" w:hAnsi="Arial" w:cs="Arial"/>
          <w:b/>
          <w:lang w:val="de-DE" w:eastAsia="de-DE"/>
        </w:rPr>
      </w:pPr>
      <w:r w:rsidRPr="00CF063A">
        <w:rPr>
          <w:rFonts w:ascii="Arial" w:eastAsia="Times New Roman" w:hAnsi="Arial" w:cs="Arial"/>
          <w:b/>
          <w:lang w:val="de-DE" w:eastAsia="de-DE"/>
        </w:rPr>
        <w:t>2.2.1 eine Beobachtungs- und Behandlungsstation?</w:t>
      </w:r>
    </w:p>
    <w:p w14:paraId="0F40EAD3" w14:textId="77777777" w:rsidR="00162FAD" w:rsidRPr="00CF063A" w:rsidRDefault="00162FAD" w:rsidP="00302879">
      <w:pPr>
        <w:tabs>
          <w:tab w:val="left" w:pos="567"/>
          <w:tab w:val="left" w:pos="1134"/>
          <w:tab w:val="left" w:pos="170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AD4" w14:textId="77777777" w:rsidR="00162FAD" w:rsidRPr="00CF063A" w:rsidRDefault="00162FAD" w:rsidP="00302879">
      <w:pPr>
        <w:tabs>
          <w:tab w:val="left" w:pos="567"/>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 - Name der Station :</w:t>
      </w:r>
      <w:bookmarkStart w:id="47" w:name="Text41"/>
      <w:r w:rsidRPr="00CF063A">
        <w:rPr>
          <w:rFonts w:ascii="Arial" w:eastAsia="Times New Roman" w:hAnsi="Arial" w:cs="Arial"/>
          <w:lang w:val="de-DE" w:eastAsia="de-DE"/>
        </w:rPr>
        <w:fldChar w:fldCharType="begin">
          <w:ffData>
            <w:name w:val="Text41"/>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47"/>
    </w:p>
    <w:p w14:paraId="0F40EAD5" w14:textId="77777777" w:rsidR="00427812" w:rsidRPr="00CF063A" w:rsidRDefault="00427812" w:rsidP="00302879">
      <w:pPr>
        <w:tabs>
          <w:tab w:val="left" w:pos="567"/>
          <w:tab w:val="left" w:pos="1134"/>
          <w:tab w:val="right" w:leader="dot" w:pos="9498"/>
        </w:tabs>
        <w:spacing w:after="0"/>
        <w:rPr>
          <w:rFonts w:ascii="Arial" w:eastAsia="Times New Roman" w:hAnsi="Arial" w:cs="Arial"/>
          <w:lang w:val="de-DE" w:eastAsia="de-DE"/>
        </w:rPr>
      </w:pPr>
    </w:p>
    <w:p w14:paraId="0F40EAD6" w14:textId="77777777" w:rsidR="00162FAD" w:rsidRPr="00CF063A" w:rsidRDefault="00162FAD" w:rsidP="00302879">
      <w:pPr>
        <w:tabs>
          <w:tab w:val="left" w:pos="567"/>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 xml:space="preserve">Name und Vorname der/des direkt verantwortlichen Ärztin/Arztes: </w:t>
      </w:r>
      <w:r w:rsidRPr="00CF063A">
        <w:rPr>
          <w:rFonts w:ascii="Arial" w:eastAsia="Times New Roman" w:hAnsi="Arial" w:cs="Arial"/>
          <w:lang w:val="de-DE" w:eastAsia="de-DE"/>
        </w:rPr>
        <w:fldChar w:fldCharType="begin">
          <w:ffData>
            <w:name w:val="Text42"/>
            <w:enabled/>
            <w:calcOnExit w:val="0"/>
            <w:textInput/>
          </w:ffData>
        </w:fldChar>
      </w:r>
      <w:bookmarkStart w:id="48" w:name="Text42"/>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48"/>
    </w:p>
    <w:p w14:paraId="0F40EAD7" w14:textId="77777777" w:rsidR="00427812" w:rsidRPr="00CF063A" w:rsidRDefault="00427812" w:rsidP="00302879">
      <w:pPr>
        <w:tabs>
          <w:tab w:val="left" w:pos="567"/>
          <w:tab w:val="left" w:pos="1134"/>
          <w:tab w:val="right" w:leader="dot" w:pos="9498"/>
        </w:tabs>
        <w:spacing w:after="0"/>
        <w:rPr>
          <w:rFonts w:ascii="Arial" w:eastAsia="Times New Roman" w:hAnsi="Arial" w:cs="Arial"/>
          <w:lang w:val="de-DE" w:eastAsia="de-DE"/>
        </w:rPr>
      </w:pPr>
    </w:p>
    <w:p w14:paraId="0F40EAD8" w14:textId="77777777" w:rsidR="00162FAD" w:rsidRPr="00CF063A" w:rsidRDefault="00427812" w:rsidP="00302879">
      <w:pPr>
        <w:tabs>
          <w:tab w:val="left" w:pos="567"/>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A</w:t>
      </w:r>
      <w:r w:rsidR="00162FAD" w:rsidRPr="00CF063A">
        <w:rPr>
          <w:rFonts w:ascii="Arial" w:eastAsia="Times New Roman" w:hAnsi="Arial" w:cs="Arial"/>
          <w:lang w:val="de-DE" w:eastAsia="de-DE"/>
        </w:rPr>
        <w:t>nzahl Weiterbildungsstellen (ordentliche [vollbezahlte] Assistenzärztinnen/-ärzte oder Oberärztinnen/-ärzte, gemäss Art. 39, Abs. 1):</w:t>
      </w:r>
      <w:bookmarkStart w:id="49" w:name="Text43"/>
      <w:r w:rsidR="00162FAD" w:rsidRPr="00CF063A">
        <w:rPr>
          <w:rFonts w:ascii="Arial" w:eastAsia="Times New Roman" w:hAnsi="Arial" w:cs="Arial"/>
          <w:lang w:val="de-DE" w:eastAsia="de-DE"/>
        </w:rPr>
        <w:t xml:space="preserve"> </w:t>
      </w:r>
      <w:r w:rsidR="00162FAD" w:rsidRPr="00CF063A">
        <w:rPr>
          <w:rFonts w:ascii="Arial" w:eastAsia="Times New Roman" w:hAnsi="Arial" w:cs="Arial"/>
          <w:lang w:val="de-DE" w:eastAsia="de-DE"/>
        </w:rPr>
        <w:fldChar w:fldCharType="begin">
          <w:ffData>
            <w:name w:val="Text43"/>
            <w:enabled/>
            <w:calcOnExit w:val="0"/>
            <w:textInput/>
          </w:ffData>
        </w:fldChar>
      </w:r>
      <w:r w:rsidR="00162FAD" w:rsidRPr="00CF063A">
        <w:rPr>
          <w:rFonts w:ascii="Arial" w:eastAsia="Times New Roman" w:hAnsi="Arial" w:cs="Arial"/>
          <w:lang w:val="de-DE" w:eastAsia="de-DE"/>
        </w:rPr>
        <w:instrText xml:space="preserve"> FORMTEXT </w:instrText>
      </w:r>
      <w:r w:rsidR="00162FAD" w:rsidRPr="00CF063A">
        <w:rPr>
          <w:rFonts w:ascii="Arial" w:eastAsia="Times New Roman" w:hAnsi="Arial" w:cs="Arial"/>
          <w:lang w:val="de-DE" w:eastAsia="de-DE"/>
        </w:rPr>
      </w:r>
      <w:r w:rsidR="00162FAD" w:rsidRPr="00CF063A">
        <w:rPr>
          <w:rFonts w:ascii="Arial" w:eastAsia="Times New Roman" w:hAnsi="Arial" w:cs="Arial"/>
          <w:lang w:val="de-DE" w:eastAsia="de-DE"/>
        </w:rPr>
        <w:fldChar w:fldCharType="separate"/>
      </w:r>
      <w:r w:rsidR="00162FAD" w:rsidRPr="00CF063A">
        <w:rPr>
          <w:rFonts w:ascii="Arial" w:eastAsia="Times New Roman" w:hAnsi="Arial" w:cs="Arial"/>
          <w:noProof/>
          <w:lang w:val="de-DE" w:eastAsia="de-DE"/>
        </w:rPr>
        <w:t> </w:t>
      </w:r>
      <w:r w:rsidR="00162FAD" w:rsidRPr="00CF063A">
        <w:rPr>
          <w:rFonts w:ascii="Arial" w:eastAsia="Times New Roman" w:hAnsi="Arial" w:cs="Arial"/>
          <w:noProof/>
          <w:lang w:val="de-DE" w:eastAsia="de-DE"/>
        </w:rPr>
        <w:t> </w:t>
      </w:r>
      <w:r w:rsidR="00162FAD" w:rsidRPr="00CF063A">
        <w:rPr>
          <w:rFonts w:ascii="Arial" w:eastAsia="Times New Roman" w:hAnsi="Arial" w:cs="Arial"/>
          <w:noProof/>
          <w:lang w:val="de-DE" w:eastAsia="de-DE"/>
        </w:rPr>
        <w:t> </w:t>
      </w:r>
      <w:r w:rsidR="00162FAD" w:rsidRPr="00CF063A">
        <w:rPr>
          <w:rFonts w:ascii="Arial" w:eastAsia="Times New Roman" w:hAnsi="Arial" w:cs="Arial"/>
          <w:noProof/>
          <w:lang w:val="de-DE" w:eastAsia="de-DE"/>
        </w:rPr>
        <w:t> </w:t>
      </w:r>
      <w:r w:rsidR="00162FAD" w:rsidRPr="00CF063A">
        <w:rPr>
          <w:rFonts w:ascii="Arial" w:eastAsia="Times New Roman" w:hAnsi="Arial" w:cs="Arial"/>
          <w:noProof/>
          <w:lang w:val="de-DE" w:eastAsia="de-DE"/>
        </w:rPr>
        <w:t> </w:t>
      </w:r>
      <w:r w:rsidR="00162FAD" w:rsidRPr="00CF063A">
        <w:rPr>
          <w:rFonts w:ascii="Arial" w:eastAsia="Times New Roman" w:hAnsi="Arial" w:cs="Arial"/>
          <w:lang w:val="de-DE" w:eastAsia="de-DE"/>
        </w:rPr>
        <w:fldChar w:fldCharType="end"/>
      </w:r>
      <w:bookmarkEnd w:id="49"/>
      <w:r w:rsidR="00162FAD" w:rsidRPr="00CF063A">
        <w:rPr>
          <w:rFonts w:ascii="Arial" w:eastAsia="Times New Roman" w:hAnsi="Arial" w:cs="Arial"/>
          <w:lang w:val="de-DE" w:eastAsia="de-DE"/>
        </w:rPr>
        <w:t xml:space="preserve"> %</w:t>
      </w:r>
    </w:p>
    <w:p w14:paraId="0F40EAD9" w14:textId="77777777" w:rsidR="00162FAD" w:rsidRPr="00CF063A" w:rsidRDefault="00162FAD" w:rsidP="00C44580">
      <w:pPr>
        <w:tabs>
          <w:tab w:val="left" w:pos="1134"/>
          <w:tab w:val="left" w:pos="7305"/>
        </w:tabs>
        <w:spacing w:after="0"/>
        <w:rPr>
          <w:rFonts w:ascii="Arial" w:eastAsia="Times New Roman" w:hAnsi="Arial" w:cs="Arial"/>
          <w:i/>
          <w:lang w:val="de-DE" w:eastAsia="de-DE"/>
        </w:rPr>
      </w:pPr>
      <w:r w:rsidRPr="00CF063A">
        <w:rPr>
          <w:rFonts w:ascii="Arial" w:eastAsia="Times New Roman" w:hAnsi="Arial" w:cs="Arial"/>
          <w:i/>
          <w:lang w:val="de-DE" w:eastAsia="de-DE"/>
        </w:rPr>
        <w:t>( Beispiel: 1 Stelle = 100; 1/2 Stelle = 50)</w:t>
      </w:r>
      <w:r w:rsidRPr="00CF063A">
        <w:rPr>
          <w:rFonts w:ascii="Arial" w:eastAsia="Times New Roman" w:hAnsi="Arial" w:cs="Arial"/>
          <w:i/>
          <w:lang w:val="de-DE" w:eastAsia="de-DE"/>
        </w:rPr>
        <w:tab/>
      </w:r>
    </w:p>
    <w:p w14:paraId="0F40EADA" w14:textId="77777777" w:rsidR="00427812" w:rsidRPr="00CF063A" w:rsidRDefault="00427812" w:rsidP="00C44580">
      <w:pPr>
        <w:tabs>
          <w:tab w:val="left" w:pos="1134"/>
          <w:tab w:val="left" w:pos="4820"/>
          <w:tab w:val="left" w:pos="6379"/>
          <w:tab w:val="left" w:pos="8222"/>
          <w:tab w:val="right" w:leader="dot" w:pos="9015"/>
        </w:tabs>
        <w:spacing w:after="0"/>
        <w:rPr>
          <w:rFonts w:ascii="Arial" w:eastAsia="Times New Roman" w:hAnsi="Arial" w:cs="Arial"/>
          <w:lang w:val="de-DE" w:eastAsia="de-DE"/>
        </w:rPr>
      </w:pPr>
    </w:p>
    <w:p w14:paraId="0F40EADB" w14:textId="77777777" w:rsidR="00162FAD" w:rsidRPr="00CF063A" w:rsidRDefault="00162FAD" w:rsidP="00C44580">
      <w:pPr>
        <w:tabs>
          <w:tab w:val="left" w:pos="1134"/>
          <w:tab w:val="left" w:pos="4820"/>
          <w:tab w:val="left" w:pos="6379"/>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 xml:space="preserve">Altersklasse(n) der Patienten/innen: </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Kleinkind/Vorschulalter</w:t>
      </w:r>
    </w:p>
    <w:p w14:paraId="0F40EADC" w14:textId="77777777" w:rsidR="00162FAD" w:rsidRPr="00CF063A" w:rsidRDefault="00162FAD" w:rsidP="00C44580">
      <w:pPr>
        <w:tabs>
          <w:tab w:val="left" w:pos="1134"/>
          <w:tab w:val="left" w:pos="4820"/>
          <w:tab w:val="left" w:pos="6379"/>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ab/>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Schulalter</w:t>
      </w:r>
    </w:p>
    <w:p w14:paraId="0F40EADD" w14:textId="77777777" w:rsidR="00162FAD" w:rsidRPr="00CF063A" w:rsidRDefault="00162FAD" w:rsidP="00C44580">
      <w:pPr>
        <w:tabs>
          <w:tab w:val="left" w:pos="1134"/>
          <w:tab w:val="left" w:pos="4820"/>
          <w:tab w:val="left" w:pos="6379"/>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ab/>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Adoleszenz</w:t>
      </w:r>
    </w:p>
    <w:p w14:paraId="0F40EADE" w14:textId="77777777" w:rsidR="00162FAD" w:rsidRPr="00CF063A" w:rsidRDefault="00162FAD" w:rsidP="00C44580">
      <w:pPr>
        <w:tabs>
          <w:tab w:val="left" w:pos="1134"/>
          <w:tab w:val="left" w:pos="4820"/>
          <w:tab w:val="left" w:pos="6663"/>
          <w:tab w:val="left" w:pos="8505"/>
        </w:tabs>
        <w:spacing w:after="0"/>
        <w:rPr>
          <w:rFonts w:ascii="Arial" w:eastAsia="Times New Roman" w:hAnsi="Arial" w:cs="Arial"/>
          <w:lang w:val="de-DE" w:eastAsia="de-DE"/>
        </w:rPr>
      </w:pPr>
      <w:r w:rsidRPr="00CF063A">
        <w:rPr>
          <w:rFonts w:ascii="Arial" w:eastAsia="Times New Roman" w:hAnsi="Arial" w:cs="Arial"/>
          <w:lang w:val="de-DE" w:eastAsia="de-DE"/>
        </w:rPr>
        <w:t>Pathologieform(en):</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alle</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mehrere</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zwei</w:t>
      </w:r>
    </w:p>
    <w:p w14:paraId="0F40EADF" w14:textId="77777777" w:rsidR="00162FAD" w:rsidRPr="00CF063A" w:rsidRDefault="00162FAD" w:rsidP="00C44580">
      <w:pPr>
        <w:tabs>
          <w:tab w:val="left" w:pos="1134"/>
          <w:tab w:val="left" w:pos="4820"/>
          <w:tab w:val="left" w:pos="6663"/>
          <w:tab w:val="left" w:pos="8505"/>
        </w:tabs>
        <w:spacing w:after="0"/>
        <w:rPr>
          <w:rFonts w:ascii="Arial" w:eastAsia="Times New Roman" w:hAnsi="Arial" w:cs="Arial"/>
          <w:lang w:val="de-DE" w:eastAsia="de-DE"/>
        </w:rPr>
      </w:pPr>
      <w:r w:rsidRPr="00CF063A">
        <w:rPr>
          <w:rFonts w:ascii="Arial" w:eastAsia="Times New Roman" w:hAnsi="Arial" w:cs="Arial"/>
          <w:lang w:val="de-DE" w:eastAsia="de-DE"/>
        </w:rPr>
        <w:t>Anzahl Patienten/innen pro Jahr.</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Text114"/>
            <w:enabled/>
            <w:calcOnExit w:val="0"/>
            <w:textInput/>
          </w:ffData>
        </w:fldChar>
      </w:r>
      <w:bookmarkStart w:id="50" w:name="Text114"/>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bookmarkEnd w:id="50"/>
    </w:p>
    <w:p w14:paraId="0F40EAE0" w14:textId="77777777" w:rsidR="00427812" w:rsidRPr="00CF063A" w:rsidRDefault="00427812" w:rsidP="00C44580">
      <w:pPr>
        <w:tabs>
          <w:tab w:val="left" w:pos="567"/>
          <w:tab w:val="left" w:pos="1134"/>
          <w:tab w:val="left" w:pos="4820"/>
          <w:tab w:val="left" w:pos="6663"/>
          <w:tab w:val="left" w:pos="8505"/>
        </w:tabs>
        <w:spacing w:after="0"/>
        <w:rPr>
          <w:rFonts w:ascii="Arial" w:eastAsia="Times New Roman" w:hAnsi="Arial" w:cs="Arial"/>
          <w:lang w:val="de-DE" w:eastAsia="de-DE"/>
        </w:rPr>
      </w:pPr>
    </w:p>
    <w:p w14:paraId="0F40EAE1" w14:textId="77777777" w:rsidR="00162FAD" w:rsidRPr="00CF063A" w:rsidRDefault="00162FAD" w:rsidP="00C44580">
      <w:pPr>
        <w:tabs>
          <w:tab w:val="left" w:pos="1134"/>
          <w:tab w:val="right" w:leader="dot" w:pos="9498"/>
        </w:tabs>
        <w:spacing w:after="0"/>
        <w:rPr>
          <w:rFonts w:ascii="Arial" w:eastAsia="Times New Roman" w:hAnsi="Arial" w:cs="Arial"/>
          <w:b/>
          <w:lang w:val="de-DE" w:eastAsia="de-DE"/>
        </w:rPr>
      </w:pPr>
      <w:r w:rsidRPr="00CF063A">
        <w:rPr>
          <w:rFonts w:ascii="Arial" w:eastAsia="Times New Roman" w:hAnsi="Arial" w:cs="Arial"/>
          <w:b/>
          <w:lang w:val="de-DE" w:eastAsia="de-DE"/>
        </w:rPr>
        <w:t>2.2.2 eine psychiatrische Klinik ?</w:t>
      </w:r>
    </w:p>
    <w:p w14:paraId="0F40EAE2" w14:textId="77777777" w:rsidR="00162FAD" w:rsidRPr="00CF063A" w:rsidRDefault="00162FAD" w:rsidP="00C44580">
      <w:pPr>
        <w:tabs>
          <w:tab w:val="left" w:pos="1134"/>
          <w:tab w:val="left" w:pos="170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AE3" w14:textId="77777777" w:rsidR="00162FAD" w:rsidRPr="00CF063A" w:rsidRDefault="00162FAD" w:rsidP="00C44580">
      <w:pPr>
        <w:tabs>
          <w:tab w:val="left" w:pos="1134"/>
          <w:tab w:val="left" w:pos="1702"/>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 - Name der Klinik: </w:t>
      </w:r>
      <w:bookmarkStart w:id="51" w:name="Text45"/>
      <w:r w:rsidRPr="00CF063A">
        <w:rPr>
          <w:rFonts w:ascii="Arial" w:eastAsia="Times New Roman" w:hAnsi="Arial" w:cs="Arial"/>
          <w:lang w:val="de-DE" w:eastAsia="de-DE"/>
        </w:rPr>
        <w:fldChar w:fldCharType="begin">
          <w:ffData>
            <w:name w:val="Text45"/>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51"/>
    </w:p>
    <w:p w14:paraId="0F40EAE4" w14:textId="77777777" w:rsidR="00427812" w:rsidRPr="00CF063A" w:rsidRDefault="00427812" w:rsidP="00C44580">
      <w:pPr>
        <w:tabs>
          <w:tab w:val="left" w:pos="1134"/>
          <w:tab w:val="right" w:leader="dot" w:pos="9498"/>
        </w:tabs>
        <w:spacing w:after="0"/>
        <w:rPr>
          <w:rFonts w:ascii="Arial" w:eastAsia="Times New Roman" w:hAnsi="Arial" w:cs="Arial"/>
          <w:lang w:val="de-DE" w:eastAsia="de-DE"/>
        </w:rPr>
      </w:pPr>
    </w:p>
    <w:p w14:paraId="0F40EAE5" w14:textId="77777777" w:rsidR="00162FAD" w:rsidRPr="00CF063A" w:rsidRDefault="00162FAD" w:rsidP="00C44580">
      <w:pPr>
        <w:tabs>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Name und Vorname der/des direkt verantwortlichen Ärztin/Arztes:</w:t>
      </w:r>
      <w:bookmarkStart w:id="52" w:name="Text46"/>
      <w:r w:rsidRPr="00CF063A">
        <w:rPr>
          <w:rFonts w:ascii="Arial" w:eastAsia="Times New Roman" w:hAnsi="Arial" w:cs="Arial"/>
          <w:lang w:val="de-DE" w:eastAsia="de-DE"/>
        </w:rPr>
        <w:fldChar w:fldCharType="begin">
          <w:ffData>
            <w:name w:val="Text46"/>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52"/>
    </w:p>
    <w:p w14:paraId="0F40EAE6" w14:textId="77777777" w:rsidR="00427812" w:rsidRPr="00CF063A" w:rsidRDefault="00427812" w:rsidP="00C44580">
      <w:pPr>
        <w:tabs>
          <w:tab w:val="left" w:pos="1134"/>
          <w:tab w:val="right" w:leader="dot" w:pos="9498"/>
        </w:tabs>
        <w:spacing w:after="0"/>
        <w:rPr>
          <w:rFonts w:ascii="Arial" w:eastAsia="Times New Roman" w:hAnsi="Arial" w:cs="Arial"/>
          <w:lang w:val="de-DE" w:eastAsia="de-DE"/>
        </w:rPr>
      </w:pPr>
    </w:p>
    <w:p w14:paraId="0F40EAE7" w14:textId="77777777" w:rsidR="00162FAD" w:rsidRPr="00CF063A" w:rsidRDefault="00427812" w:rsidP="00C44580">
      <w:pPr>
        <w:tabs>
          <w:tab w:val="left" w:pos="1134"/>
          <w:tab w:val="right" w:leader="dot" w:pos="9498"/>
        </w:tabs>
        <w:spacing w:after="0"/>
        <w:ind w:hanging="1134"/>
        <w:rPr>
          <w:rFonts w:ascii="Arial" w:eastAsia="Times New Roman" w:hAnsi="Arial" w:cs="Arial"/>
          <w:lang w:val="de-DE" w:eastAsia="de-DE"/>
        </w:rPr>
      </w:pPr>
      <w:r w:rsidRPr="00CF063A">
        <w:rPr>
          <w:rFonts w:ascii="Arial" w:eastAsia="Times New Roman" w:hAnsi="Arial" w:cs="Arial"/>
          <w:lang w:val="de-DE" w:eastAsia="de-DE"/>
        </w:rPr>
        <w:tab/>
      </w:r>
      <w:r w:rsidR="00162FAD" w:rsidRPr="00CF063A">
        <w:rPr>
          <w:rFonts w:ascii="Arial" w:eastAsia="Times New Roman" w:hAnsi="Arial" w:cs="Arial"/>
          <w:lang w:val="de-DE" w:eastAsia="de-DE"/>
        </w:rPr>
        <w:t xml:space="preserve">Anzahl Weiterbildungsstellen (ordentliche [vollbezahlte] Assistenzärztinnen/-ärzte oder </w:t>
      </w:r>
      <w:bookmarkStart w:id="53" w:name="Text47"/>
      <w:r w:rsidR="00162FAD" w:rsidRPr="00CF063A">
        <w:rPr>
          <w:rFonts w:ascii="Arial" w:eastAsia="Times New Roman" w:hAnsi="Arial" w:cs="Arial"/>
          <w:lang w:val="de-DE" w:eastAsia="de-DE"/>
        </w:rPr>
        <w:t>Oberärztinnen/-ärzte, gemäss Art. 39, Abs. 1</w:t>
      </w:r>
      <w:r w:rsidR="00162FAD" w:rsidRPr="00CF063A">
        <w:rPr>
          <w:rFonts w:ascii="Arial" w:eastAsia="Times New Roman" w:hAnsi="Arial" w:cs="Arial"/>
          <w:lang w:val="de-DE" w:eastAsia="de-DE"/>
        </w:rPr>
        <w:fldChar w:fldCharType="begin">
          <w:ffData>
            <w:name w:val="Text47"/>
            <w:enabled/>
            <w:calcOnExit w:val="0"/>
            <w:textInput/>
          </w:ffData>
        </w:fldChar>
      </w:r>
      <w:r w:rsidR="00162FAD" w:rsidRPr="00CF063A">
        <w:rPr>
          <w:rFonts w:ascii="Arial" w:eastAsia="Times New Roman" w:hAnsi="Arial" w:cs="Arial"/>
          <w:lang w:val="de-DE" w:eastAsia="de-DE"/>
        </w:rPr>
        <w:instrText xml:space="preserve"> FORMTEXT </w:instrText>
      </w:r>
      <w:r w:rsidR="00162FAD" w:rsidRPr="00CF063A">
        <w:rPr>
          <w:rFonts w:ascii="Arial" w:eastAsia="Times New Roman" w:hAnsi="Arial" w:cs="Arial"/>
          <w:lang w:val="de-DE" w:eastAsia="de-DE"/>
        </w:rPr>
      </w:r>
      <w:r w:rsidR="00162FAD" w:rsidRPr="00CF063A">
        <w:rPr>
          <w:rFonts w:ascii="Arial" w:eastAsia="Times New Roman" w:hAnsi="Arial" w:cs="Arial"/>
          <w:lang w:val="de-DE" w:eastAsia="de-DE"/>
        </w:rPr>
        <w:fldChar w:fldCharType="separate"/>
      </w:r>
      <w:r w:rsidR="00162FAD" w:rsidRPr="00CF063A">
        <w:rPr>
          <w:rFonts w:ascii="Arial" w:eastAsia="Times New Roman" w:hAnsi="Arial" w:cs="Arial"/>
          <w:noProof/>
          <w:lang w:val="de-DE" w:eastAsia="de-DE"/>
        </w:rPr>
        <w:t> </w:t>
      </w:r>
      <w:r w:rsidR="00162FAD" w:rsidRPr="00CF063A">
        <w:rPr>
          <w:rFonts w:ascii="Arial" w:eastAsia="Times New Roman" w:hAnsi="Arial" w:cs="Arial"/>
          <w:noProof/>
          <w:lang w:val="de-DE" w:eastAsia="de-DE"/>
        </w:rPr>
        <w:t> </w:t>
      </w:r>
      <w:r w:rsidR="00162FAD" w:rsidRPr="00CF063A">
        <w:rPr>
          <w:rFonts w:ascii="Arial" w:eastAsia="Times New Roman" w:hAnsi="Arial" w:cs="Arial"/>
          <w:noProof/>
          <w:lang w:val="de-DE" w:eastAsia="de-DE"/>
        </w:rPr>
        <w:t> </w:t>
      </w:r>
      <w:r w:rsidR="00162FAD" w:rsidRPr="00CF063A">
        <w:rPr>
          <w:rFonts w:ascii="Arial" w:eastAsia="Times New Roman" w:hAnsi="Arial" w:cs="Arial"/>
          <w:noProof/>
          <w:lang w:val="de-DE" w:eastAsia="de-DE"/>
        </w:rPr>
        <w:t> </w:t>
      </w:r>
      <w:r w:rsidR="00162FAD" w:rsidRPr="00CF063A">
        <w:rPr>
          <w:rFonts w:ascii="Arial" w:eastAsia="Times New Roman" w:hAnsi="Arial" w:cs="Arial"/>
          <w:noProof/>
          <w:lang w:val="de-DE" w:eastAsia="de-DE"/>
        </w:rPr>
        <w:t> </w:t>
      </w:r>
      <w:r w:rsidR="00162FAD" w:rsidRPr="00CF063A">
        <w:rPr>
          <w:rFonts w:ascii="Arial" w:eastAsia="Times New Roman" w:hAnsi="Arial" w:cs="Arial"/>
          <w:lang w:val="de-DE" w:eastAsia="de-DE"/>
        </w:rPr>
        <w:fldChar w:fldCharType="end"/>
      </w:r>
      <w:bookmarkEnd w:id="53"/>
      <w:r w:rsidR="00162FAD" w:rsidRPr="00CF063A">
        <w:rPr>
          <w:rFonts w:ascii="Arial" w:eastAsia="Times New Roman" w:hAnsi="Arial" w:cs="Arial"/>
          <w:lang w:val="de-DE" w:eastAsia="de-DE"/>
        </w:rPr>
        <w:t xml:space="preserve"> %</w:t>
      </w:r>
    </w:p>
    <w:p w14:paraId="0F40EAE8" w14:textId="77777777" w:rsidR="00162FAD" w:rsidRPr="00CF063A" w:rsidRDefault="00162FAD" w:rsidP="00C44580">
      <w:pPr>
        <w:tabs>
          <w:tab w:val="left" w:pos="1134"/>
          <w:tab w:val="right" w:leader="dot" w:pos="9015"/>
        </w:tabs>
        <w:spacing w:after="0"/>
        <w:rPr>
          <w:rFonts w:ascii="Arial" w:eastAsia="Times New Roman" w:hAnsi="Arial" w:cs="Arial"/>
          <w:i/>
          <w:lang w:val="de-DE" w:eastAsia="de-DE"/>
        </w:rPr>
      </w:pPr>
      <w:r w:rsidRPr="00CF063A">
        <w:rPr>
          <w:rFonts w:ascii="Arial" w:eastAsia="Times New Roman" w:hAnsi="Arial" w:cs="Arial"/>
          <w:i/>
          <w:lang w:val="de-DE" w:eastAsia="de-DE"/>
        </w:rPr>
        <w:t>( Beispiel: 1 Stelle = 100; 1/2 Stelle = 50)</w:t>
      </w:r>
    </w:p>
    <w:p w14:paraId="0F40EAE9" w14:textId="77777777" w:rsidR="00427812" w:rsidRPr="00CF063A" w:rsidRDefault="00427812" w:rsidP="00C44580">
      <w:pPr>
        <w:tabs>
          <w:tab w:val="left" w:pos="1134"/>
          <w:tab w:val="left" w:pos="4820"/>
          <w:tab w:val="left" w:pos="6379"/>
          <w:tab w:val="left" w:pos="8222"/>
          <w:tab w:val="right" w:leader="dot" w:pos="9015"/>
        </w:tabs>
        <w:spacing w:after="0"/>
        <w:rPr>
          <w:rFonts w:ascii="Arial" w:eastAsia="Times New Roman" w:hAnsi="Arial" w:cs="Arial"/>
          <w:lang w:val="de-DE" w:eastAsia="de-DE"/>
        </w:rPr>
      </w:pPr>
    </w:p>
    <w:p w14:paraId="0F40EAEA" w14:textId="77777777" w:rsidR="00162FAD" w:rsidRPr="00CF063A" w:rsidRDefault="00162FAD" w:rsidP="00C44580">
      <w:pPr>
        <w:tabs>
          <w:tab w:val="left" w:pos="1134"/>
          <w:tab w:val="left" w:pos="4820"/>
          <w:tab w:val="left" w:pos="6379"/>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 xml:space="preserve">Altersklasse(n) der Patienten/innen: </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Kleinkind/Vorschulalter</w:t>
      </w:r>
    </w:p>
    <w:p w14:paraId="0F40EAEB" w14:textId="77777777" w:rsidR="00162FAD" w:rsidRPr="00CF063A" w:rsidRDefault="00162FAD" w:rsidP="00C44580">
      <w:pPr>
        <w:tabs>
          <w:tab w:val="left" w:pos="1134"/>
          <w:tab w:val="left" w:pos="4820"/>
          <w:tab w:val="left" w:pos="6379"/>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ab/>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Schulalter</w:t>
      </w:r>
    </w:p>
    <w:p w14:paraId="0F40EAEC" w14:textId="77777777" w:rsidR="00162FAD" w:rsidRPr="00CF063A" w:rsidRDefault="00162FAD" w:rsidP="00C44580">
      <w:pPr>
        <w:tabs>
          <w:tab w:val="left" w:pos="1134"/>
          <w:tab w:val="left" w:pos="4820"/>
          <w:tab w:val="left" w:pos="6379"/>
          <w:tab w:val="left" w:pos="7020"/>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ab/>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Adoleszenz</w:t>
      </w:r>
    </w:p>
    <w:p w14:paraId="0F40EAED" w14:textId="77777777" w:rsidR="00162FAD" w:rsidRPr="00CF063A" w:rsidRDefault="00162FAD" w:rsidP="00C44580">
      <w:pPr>
        <w:tabs>
          <w:tab w:val="left" w:pos="1134"/>
          <w:tab w:val="left" w:pos="4820"/>
          <w:tab w:val="left" w:pos="6663"/>
          <w:tab w:val="left" w:pos="8505"/>
        </w:tabs>
        <w:spacing w:after="0"/>
        <w:rPr>
          <w:rFonts w:ascii="Arial" w:eastAsia="Times New Roman" w:hAnsi="Arial" w:cs="Arial"/>
          <w:lang w:val="de-DE" w:eastAsia="de-DE"/>
        </w:rPr>
      </w:pPr>
      <w:r w:rsidRPr="00CF063A">
        <w:rPr>
          <w:rFonts w:ascii="Arial" w:eastAsia="Times New Roman" w:hAnsi="Arial" w:cs="Arial"/>
          <w:lang w:val="de-DE" w:eastAsia="de-DE"/>
        </w:rPr>
        <w:t>Pathologieform(en):</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alle</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mehrere</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zwei</w:t>
      </w:r>
    </w:p>
    <w:p w14:paraId="0F40EAEE" w14:textId="77777777" w:rsidR="00162FAD" w:rsidRPr="00CF063A" w:rsidRDefault="00162FAD" w:rsidP="00C44580">
      <w:pPr>
        <w:tabs>
          <w:tab w:val="left" w:pos="1134"/>
          <w:tab w:val="left" w:pos="4820"/>
          <w:tab w:val="left" w:pos="6663"/>
          <w:tab w:val="left" w:pos="8505"/>
        </w:tabs>
        <w:spacing w:after="0"/>
        <w:rPr>
          <w:rFonts w:ascii="Arial" w:eastAsia="Times New Roman" w:hAnsi="Arial" w:cs="Arial"/>
          <w:lang w:val="de-DE" w:eastAsia="de-DE"/>
        </w:rPr>
      </w:pPr>
      <w:r w:rsidRPr="00CF063A">
        <w:rPr>
          <w:rFonts w:ascii="Arial" w:eastAsia="Times New Roman" w:hAnsi="Arial" w:cs="Arial"/>
          <w:lang w:val="de-DE" w:eastAsia="de-DE"/>
        </w:rPr>
        <w:t>Anzahl Patienten/innen pro Jahr:</w:t>
      </w:r>
      <w:r w:rsidRPr="00CF063A">
        <w:rPr>
          <w:rFonts w:ascii="Arial" w:eastAsia="Times New Roman" w:hAnsi="Arial" w:cs="Arial"/>
          <w:lang w:val="de-DE" w:eastAsia="de-DE"/>
        </w:rPr>
        <w:tab/>
      </w:r>
      <w:bookmarkStart w:id="54" w:name="Text48"/>
      <w:r w:rsidRPr="00CF063A">
        <w:rPr>
          <w:rFonts w:ascii="Arial" w:eastAsia="Times New Roman" w:hAnsi="Arial" w:cs="Arial"/>
          <w:lang w:val="de-DE" w:eastAsia="de-DE"/>
        </w:rPr>
        <w:fldChar w:fldCharType="begin">
          <w:ffData>
            <w:name w:val="Text48"/>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bookmarkEnd w:id="54"/>
    </w:p>
    <w:p w14:paraId="0F40EAEF" w14:textId="77777777" w:rsidR="00162FAD" w:rsidRPr="00CF063A" w:rsidRDefault="00162FAD" w:rsidP="00C44580">
      <w:pPr>
        <w:tabs>
          <w:tab w:val="left" w:pos="567"/>
          <w:tab w:val="left" w:pos="1134"/>
          <w:tab w:val="left" w:leader="dot" w:pos="9015"/>
        </w:tabs>
        <w:spacing w:after="0"/>
        <w:rPr>
          <w:rFonts w:ascii="Arial" w:eastAsia="Times New Roman" w:hAnsi="Arial" w:cs="Arial"/>
          <w:i/>
          <w:lang w:val="de-DE" w:eastAsia="de-DE"/>
        </w:rPr>
      </w:pPr>
    </w:p>
    <w:p w14:paraId="0F40EAF0" w14:textId="77777777" w:rsidR="00162FAD" w:rsidRPr="00CF063A" w:rsidRDefault="00162FAD" w:rsidP="00C44580">
      <w:pPr>
        <w:tabs>
          <w:tab w:val="left" w:pos="567"/>
          <w:tab w:val="left" w:pos="1134"/>
          <w:tab w:val="left" w:leader="dot" w:pos="9015"/>
        </w:tabs>
        <w:spacing w:after="0"/>
        <w:rPr>
          <w:rFonts w:ascii="Arial" w:eastAsia="Times New Roman" w:hAnsi="Arial" w:cs="Arial"/>
          <w:b/>
          <w:lang w:val="de-DE" w:eastAsia="de-DE"/>
        </w:rPr>
      </w:pPr>
      <w:r w:rsidRPr="00CF063A">
        <w:rPr>
          <w:rFonts w:ascii="Arial" w:eastAsia="Times New Roman" w:hAnsi="Arial" w:cs="Arial"/>
          <w:b/>
          <w:lang w:val="de-DE" w:eastAsia="de-DE"/>
        </w:rPr>
        <w:t>2.2.3 eine stationäre psychosomatische Abteilung ?</w:t>
      </w:r>
    </w:p>
    <w:p w14:paraId="0F40EAF1" w14:textId="77777777" w:rsidR="00162FAD" w:rsidRPr="00CF063A" w:rsidRDefault="00162FAD" w:rsidP="00C44580">
      <w:pPr>
        <w:tabs>
          <w:tab w:val="left" w:pos="567"/>
          <w:tab w:val="left" w:pos="1134"/>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AF2" w14:textId="77777777" w:rsidR="00162FAD" w:rsidRPr="00CF063A" w:rsidRDefault="00162FAD" w:rsidP="00C44580">
      <w:pPr>
        <w:tabs>
          <w:tab w:val="left" w:pos="567"/>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 - Name der Abteilung :</w:t>
      </w:r>
      <w:bookmarkStart w:id="55" w:name="Text49"/>
      <w:r w:rsidRPr="00CF063A">
        <w:rPr>
          <w:rFonts w:ascii="Arial" w:eastAsia="Times New Roman" w:hAnsi="Arial" w:cs="Arial"/>
          <w:lang w:val="de-DE" w:eastAsia="de-DE"/>
        </w:rPr>
        <w:fldChar w:fldCharType="begin">
          <w:ffData>
            <w:name w:val="Text49"/>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55"/>
    </w:p>
    <w:p w14:paraId="0F40EAF3" w14:textId="77777777" w:rsidR="00427812" w:rsidRPr="00CF063A" w:rsidRDefault="00427812" w:rsidP="00C44580">
      <w:pPr>
        <w:tabs>
          <w:tab w:val="left" w:pos="567"/>
          <w:tab w:val="left" w:pos="1134"/>
          <w:tab w:val="right" w:leader="dot" w:pos="9498"/>
        </w:tabs>
        <w:spacing w:after="0"/>
        <w:rPr>
          <w:rFonts w:ascii="Arial" w:eastAsia="Times New Roman" w:hAnsi="Arial" w:cs="Arial"/>
          <w:lang w:val="de-DE" w:eastAsia="de-DE"/>
        </w:rPr>
      </w:pPr>
    </w:p>
    <w:p w14:paraId="0F40EAF4" w14:textId="77777777" w:rsidR="00162FAD" w:rsidRPr="00CF063A" w:rsidRDefault="00162FAD" w:rsidP="00C44580">
      <w:pPr>
        <w:tabs>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Name und Vorname der/des direkt verantwortlichen Ärztin/Arztes:</w:t>
      </w:r>
      <w:bookmarkStart w:id="56" w:name="Text50"/>
      <w:r w:rsidRPr="00CF063A">
        <w:rPr>
          <w:rFonts w:ascii="Arial" w:eastAsia="Times New Roman" w:hAnsi="Arial" w:cs="Arial"/>
          <w:lang w:val="de-DE" w:eastAsia="de-DE"/>
        </w:rPr>
        <w:fldChar w:fldCharType="begin">
          <w:ffData>
            <w:name w:val="Text50"/>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56"/>
    </w:p>
    <w:p w14:paraId="0F40EAF5" w14:textId="77777777" w:rsidR="00C44580" w:rsidRPr="00CF063A" w:rsidRDefault="00162FAD" w:rsidP="00C44580">
      <w:pPr>
        <w:tabs>
          <w:tab w:val="left" w:pos="1134"/>
          <w:tab w:val="right" w:leader="dot" w:pos="9498"/>
        </w:tabs>
        <w:spacing w:after="0"/>
        <w:ind w:hanging="1134"/>
        <w:rPr>
          <w:rFonts w:ascii="Arial" w:eastAsia="Times New Roman" w:hAnsi="Arial" w:cs="Arial"/>
          <w:lang w:val="de-DE" w:eastAsia="de-DE"/>
        </w:rPr>
      </w:pPr>
      <w:r w:rsidRPr="00CF063A">
        <w:rPr>
          <w:rFonts w:ascii="Arial" w:eastAsia="Times New Roman" w:hAnsi="Arial" w:cs="Arial"/>
          <w:lang w:val="de-DE" w:eastAsia="de-DE"/>
        </w:rPr>
        <w:tab/>
      </w:r>
    </w:p>
    <w:p w14:paraId="0F40EAF6" w14:textId="77777777" w:rsidR="00162FAD" w:rsidRPr="00CF063A" w:rsidRDefault="00162FAD" w:rsidP="00C44580">
      <w:pPr>
        <w:tabs>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 xml:space="preserve">Anzahl Weiterbildungsstellen (ordentliche [vollbezahlte] Assistenzärztinnen/-ärzte oder Oberärztinnen/-ärzte, gemäss Art. 39, Abs. 1): </w:t>
      </w:r>
      <w:bookmarkStart w:id="57" w:name="Text51"/>
      <w:r w:rsidRPr="00CF063A">
        <w:rPr>
          <w:rFonts w:ascii="Arial" w:eastAsia="Times New Roman" w:hAnsi="Arial" w:cs="Arial"/>
          <w:lang w:val="de-DE" w:eastAsia="de-DE"/>
        </w:rPr>
        <w:fldChar w:fldCharType="begin">
          <w:ffData>
            <w:name w:val="Text51"/>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57"/>
      <w:r w:rsidRPr="00CF063A">
        <w:rPr>
          <w:rFonts w:ascii="Arial" w:eastAsia="Times New Roman" w:hAnsi="Arial" w:cs="Arial"/>
          <w:lang w:val="de-DE" w:eastAsia="de-DE"/>
        </w:rPr>
        <w:t xml:space="preserve"> %</w:t>
      </w:r>
    </w:p>
    <w:p w14:paraId="0F40EAF7" w14:textId="77777777" w:rsidR="00162FAD" w:rsidRPr="00CF063A" w:rsidRDefault="00162FAD" w:rsidP="00C44580">
      <w:pPr>
        <w:tabs>
          <w:tab w:val="left" w:pos="1134"/>
          <w:tab w:val="right" w:leader="dot" w:pos="9015"/>
        </w:tabs>
        <w:spacing w:after="0"/>
        <w:rPr>
          <w:rFonts w:ascii="Arial" w:eastAsia="Times New Roman" w:hAnsi="Arial" w:cs="Arial"/>
          <w:i/>
          <w:lang w:val="de-DE" w:eastAsia="de-DE"/>
        </w:rPr>
      </w:pPr>
      <w:r w:rsidRPr="00CF063A">
        <w:rPr>
          <w:rFonts w:ascii="Arial" w:eastAsia="Times New Roman" w:hAnsi="Arial" w:cs="Arial"/>
          <w:i/>
          <w:lang w:val="de-DE" w:eastAsia="de-DE"/>
        </w:rPr>
        <w:t>(Beispiel: 1 Stelle = 100; 1/2 Stelle = 50)</w:t>
      </w:r>
    </w:p>
    <w:p w14:paraId="0F40EAF8" w14:textId="77777777" w:rsidR="00162FAD" w:rsidRPr="00CF063A" w:rsidRDefault="00162FAD" w:rsidP="00C44580">
      <w:pPr>
        <w:tabs>
          <w:tab w:val="left" w:pos="1134"/>
          <w:tab w:val="left" w:pos="4820"/>
          <w:tab w:val="left" w:pos="6379"/>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 xml:space="preserve">Altersklasse(n) der Patienten/innen: </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Kleinkind/Vorschulalter</w:t>
      </w:r>
    </w:p>
    <w:p w14:paraId="0F40EAF9" w14:textId="77777777" w:rsidR="00162FAD" w:rsidRPr="00CF063A" w:rsidRDefault="00162FAD" w:rsidP="00C44580">
      <w:pPr>
        <w:tabs>
          <w:tab w:val="left" w:pos="1134"/>
          <w:tab w:val="left" w:pos="4820"/>
          <w:tab w:val="left" w:pos="6379"/>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ab/>
      </w:r>
      <w:r w:rsidRPr="00CF063A">
        <w:rPr>
          <w:rFonts w:ascii="Arial" w:eastAsia="Times New Roman" w:hAnsi="Arial" w:cs="Arial"/>
          <w:lang w:val="de-DE" w:eastAsia="de-DE"/>
        </w:rPr>
        <w:tab/>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Schulalter</w:t>
      </w:r>
    </w:p>
    <w:p w14:paraId="0F40EAFA" w14:textId="77777777" w:rsidR="00162FAD" w:rsidRPr="00CF063A" w:rsidRDefault="00162FAD" w:rsidP="00C44580">
      <w:pPr>
        <w:tabs>
          <w:tab w:val="left" w:pos="1134"/>
          <w:tab w:val="left" w:pos="4820"/>
          <w:tab w:val="left" w:pos="6379"/>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ab/>
      </w:r>
      <w:r w:rsidRPr="00CF063A">
        <w:rPr>
          <w:rFonts w:ascii="Arial" w:eastAsia="Times New Roman" w:hAnsi="Arial" w:cs="Arial"/>
          <w:lang w:val="de-DE" w:eastAsia="de-DE"/>
        </w:rPr>
        <w:tab/>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Adoleszenz</w:t>
      </w:r>
    </w:p>
    <w:p w14:paraId="0F40EAFB" w14:textId="77777777" w:rsidR="00162FAD" w:rsidRPr="00CF063A" w:rsidRDefault="00162FAD" w:rsidP="00C44580">
      <w:pPr>
        <w:tabs>
          <w:tab w:val="left" w:pos="1134"/>
          <w:tab w:val="left" w:pos="4820"/>
          <w:tab w:val="left" w:pos="6379"/>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Pathologieform(en):</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alle</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mehrere</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zwei</w:t>
      </w:r>
    </w:p>
    <w:p w14:paraId="0F40EAFC" w14:textId="77777777" w:rsidR="00162FAD" w:rsidRPr="00CF063A" w:rsidRDefault="00162FAD" w:rsidP="00C44580">
      <w:pPr>
        <w:tabs>
          <w:tab w:val="left" w:pos="1134"/>
          <w:tab w:val="left" w:pos="4820"/>
          <w:tab w:val="left" w:pos="6379"/>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Anzahl Patienten/innen pro Jahr:</w:t>
      </w:r>
      <w:bookmarkStart w:id="58" w:name="Text52"/>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Text52"/>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bookmarkEnd w:id="58"/>
    </w:p>
    <w:p w14:paraId="0F40EAFD" w14:textId="77777777" w:rsidR="00302879" w:rsidRPr="00CF063A" w:rsidRDefault="00302879" w:rsidP="00C44580">
      <w:pPr>
        <w:tabs>
          <w:tab w:val="left" w:pos="567"/>
          <w:tab w:val="left" w:pos="1134"/>
          <w:tab w:val="left" w:pos="4820"/>
          <w:tab w:val="left" w:pos="6663"/>
          <w:tab w:val="left" w:pos="8505"/>
        </w:tabs>
        <w:spacing w:after="0"/>
        <w:rPr>
          <w:rFonts w:ascii="Arial" w:eastAsia="Times New Roman" w:hAnsi="Arial" w:cs="Arial"/>
          <w:lang w:val="de-DE" w:eastAsia="de-DE"/>
        </w:rPr>
      </w:pPr>
    </w:p>
    <w:p w14:paraId="0F40EAFE" w14:textId="77777777" w:rsidR="00162FAD" w:rsidRPr="00CF063A" w:rsidRDefault="00162FAD" w:rsidP="00C44580">
      <w:pPr>
        <w:tabs>
          <w:tab w:val="left" w:leader="dot" w:pos="9015"/>
        </w:tabs>
        <w:spacing w:after="0"/>
        <w:rPr>
          <w:rFonts w:ascii="Arial" w:eastAsia="Times New Roman" w:hAnsi="Arial" w:cs="Arial"/>
          <w:lang w:val="de-DE" w:eastAsia="de-DE"/>
        </w:rPr>
      </w:pPr>
      <w:r w:rsidRPr="00CF063A">
        <w:rPr>
          <w:rFonts w:ascii="Arial" w:eastAsia="Times New Roman" w:hAnsi="Arial" w:cs="Arial"/>
          <w:b/>
          <w:lang w:val="de-DE" w:eastAsia="de-DE"/>
        </w:rPr>
        <w:t>2.2.4 eine Institution, ein Spital, eine Abteilung für behinderte Kinder und/oder Jugendliche?</w:t>
      </w:r>
    </w:p>
    <w:p w14:paraId="0F40EAFF" w14:textId="77777777" w:rsidR="00162FAD" w:rsidRPr="00CF063A" w:rsidRDefault="00162FAD" w:rsidP="00C44580">
      <w:pPr>
        <w:tabs>
          <w:tab w:val="left" w:pos="567"/>
          <w:tab w:val="left" w:pos="1134"/>
          <w:tab w:val="left" w:pos="170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B00" w14:textId="77777777" w:rsidR="00162FAD" w:rsidRPr="00CF063A" w:rsidRDefault="00162FAD" w:rsidP="00C44580">
      <w:pPr>
        <w:tabs>
          <w:tab w:val="left" w:pos="567"/>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 </w:t>
      </w:r>
      <w:r w:rsidRPr="00CF063A">
        <w:rPr>
          <w:rFonts w:ascii="Arial" w:eastAsia="Times New Roman" w:hAnsi="Arial" w:cs="Arial"/>
          <w:i/>
          <w:lang w:val="de-DE" w:eastAsia="de-DE"/>
        </w:rPr>
        <w:t xml:space="preserve">- </w:t>
      </w:r>
      <w:r w:rsidRPr="00CF063A">
        <w:rPr>
          <w:rFonts w:ascii="Arial" w:eastAsia="Times New Roman" w:hAnsi="Arial" w:cs="Arial"/>
          <w:lang w:val="de-DE" w:eastAsia="de-DE"/>
        </w:rPr>
        <w:t>Name der Institution:</w:t>
      </w:r>
      <w:bookmarkStart w:id="59" w:name="Text53"/>
      <w:r w:rsidRPr="00CF063A">
        <w:rPr>
          <w:rFonts w:ascii="Arial" w:eastAsia="Times New Roman" w:hAnsi="Arial" w:cs="Arial"/>
          <w:lang w:val="de-DE" w:eastAsia="de-DE"/>
        </w:rPr>
        <w:fldChar w:fldCharType="begin">
          <w:ffData>
            <w:name w:val="Text53"/>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59"/>
    </w:p>
    <w:p w14:paraId="0F40EB01" w14:textId="77777777" w:rsidR="00162FAD" w:rsidRPr="00CF063A" w:rsidRDefault="00162FAD" w:rsidP="00C44580">
      <w:pPr>
        <w:tabs>
          <w:tab w:val="left" w:pos="567"/>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Um welche Behinderung(en) handelt es sich (z.B.: geistige Behinderung, Sehbehinderung, neurologische Behinderung, usw.)?</w:t>
      </w:r>
      <w:bookmarkStart w:id="60" w:name="Text54"/>
      <w:r w:rsidRPr="00CF063A">
        <w:rPr>
          <w:rFonts w:ascii="Arial" w:eastAsia="Times New Roman" w:hAnsi="Arial" w:cs="Arial"/>
          <w:lang w:val="de-DE" w:eastAsia="de-DE"/>
        </w:rPr>
        <w:fldChar w:fldCharType="begin">
          <w:ffData>
            <w:name w:val="Text54"/>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60"/>
    </w:p>
    <w:p w14:paraId="0F40EB02" w14:textId="77777777" w:rsidR="00427812" w:rsidRPr="00CF063A" w:rsidRDefault="00427812" w:rsidP="00C44580">
      <w:pPr>
        <w:tabs>
          <w:tab w:val="left" w:pos="567"/>
          <w:tab w:val="left" w:pos="1134"/>
          <w:tab w:val="right" w:leader="dot" w:pos="9498"/>
        </w:tabs>
        <w:spacing w:after="0"/>
        <w:rPr>
          <w:rFonts w:ascii="Arial" w:eastAsia="Times New Roman" w:hAnsi="Arial" w:cs="Arial"/>
          <w:lang w:val="de-DE" w:eastAsia="de-DE"/>
        </w:rPr>
      </w:pPr>
    </w:p>
    <w:p w14:paraId="0F40EB03" w14:textId="77777777" w:rsidR="00162FAD" w:rsidRPr="00CF063A" w:rsidRDefault="00162FAD" w:rsidP="00C44580">
      <w:pPr>
        <w:tabs>
          <w:tab w:val="left" w:pos="567"/>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Name und Vorname der/des direkt verantwortlichen Ärztin/Arztes:</w:t>
      </w:r>
      <w:bookmarkStart w:id="61" w:name="Text55"/>
      <w:r w:rsidRPr="00CF063A">
        <w:rPr>
          <w:rFonts w:ascii="Arial" w:eastAsia="Times New Roman" w:hAnsi="Arial" w:cs="Arial"/>
          <w:lang w:val="de-DE" w:eastAsia="de-DE"/>
        </w:rPr>
        <w:fldChar w:fldCharType="begin">
          <w:ffData>
            <w:name w:val="Text55"/>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61"/>
    </w:p>
    <w:p w14:paraId="0F40EB04" w14:textId="77777777" w:rsidR="00427812" w:rsidRPr="00CF063A" w:rsidRDefault="00427812" w:rsidP="00C44580">
      <w:pPr>
        <w:tabs>
          <w:tab w:val="left" w:pos="567"/>
          <w:tab w:val="left" w:pos="1134"/>
          <w:tab w:val="right" w:leader="dot" w:pos="9498"/>
        </w:tabs>
        <w:spacing w:after="0"/>
        <w:rPr>
          <w:rFonts w:ascii="Arial" w:eastAsia="Times New Roman" w:hAnsi="Arial" w:cs="Arial"/>
          <w:lang w:val="de-DE" w:eastAsia="de-DE"/>
        </w:rPr>
      </w:pPr>
    </w:p>
    <w:p w14:paraId="0F40EB05" w14:textId="77777777" w:rsidR="00162FAD" w:rsidRPr="00CF063A" w:rsidRDefault="00162FAD" w:rsidP="00C44580">
      <w:pPr>
        <w:tabs>
          <w:tab w:val="left" w:pos="567"/>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Anzahl Weiterbildungsstellen (ordentliche [vollbezahlte] Assistenzärztinnen/-ärzte oder Oberärztinnen/-ärzte, gemäss Art. 39, Abs. 1):</w:t>
      </w:r>
      <w:bookmarkStart w:id="62" w:name="Text56"/>
      <w:r w:rsidRPr="00CF063A">
        <w:rPr>
          <w:rFonts w:ascii="Arial" w:eastAsia="Times New Roman" w:hAnsi="Arial" w:cs="Arial"/>
          <w:lang w:val="de-DE" w:eastAsia="de-DE"/>
        </w:rPr>
        <w:fldChar w:fldCharType="begin">
          <w:ffData>
            <w:name w:val="Text56"/>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62"/>
      <w:r w:rsidRPr="00CF063A">
        <w:rPr>
          <w:rFonts w:ascii="Arial" w:eastAsia="Times New Roman" w:hAnsi="Arial" w:cs="Arial"/>
          <w:lang w:val="de-DE" w:eastAsia="de-DE"/>
        </w:rPr>
        <w:t xml:space="preserve"> %</w:t>
      </w:r>
    </w:p>
    <w:p w14:paraId="0F40EB06" w14:textId="77777777" w:rsidR="00162FAD" w:rsidRPr="00CF063A" w:rsidRDefault="00162FAD" w:rsidP="00C44580">
      <w:pPr>
        <w:tabs>
          <w:tab w:val="left" w:pos="567"/>
          <w:tab w:val="left" w:pos="1134"/>
          <w:tab w:val="right" w:leader="dot" w:pos="9015"/>
        </w:tabs>
        <w:spacing w:after="0"/>
        <w:rPr>
          <w:rFonts w:ascii="Arial" w:eastAsia="Times New Roman" w:hAnsi="Arial" w:cs="Arial"/>
          <w:i/>
          <w:lang w:val="de-DE" w:eastAsia="de-DE"/>
        </w:rPr>
      </w:pPr>
      <w:r w:rsidRPr="00CF063A">
        <w:rPr>
          <w:rFonts w:ascii="Arial" w:eastAsia="Times New Roman" w:hAnsi="Arial" w:cs="Arial"/>
          <w:i/>
          <w:lang w:val="de-DE" w:eastAsia="de-DE"/>
        </w:rPr>
        <w:t>( Beispiel: 1 Stelle = 100; 1/2 Stelle = 50)</w:t>
      </w:r>
    </w:p>
    <w:p w14:paraId="0F40EB07" w14:textId="77777777" w:rsidR="00162FAD" w:rsidRPr="00CF063A" w:rsidRDefault="00162FAD" w:rsidP="00C44580">
      <w:pPr>
        <w:tabs>
          <w:tab w:val="left" w:pos="567"/>
          <w:tab w:val="left" w:pos="1134"/>
          <w:tab w:val="left" w:pos="4820"/>
          <w:tab w:val="left" w:pos="6379"/>
          <w:tab w:val="left" w:pos="8222"/>
          <w:tab w:val="right" w:leader="dot" w:pos="9015"/>
        </w:tabs>
        <w:spacing w:after="0"/>
        <w:rPr>
          <w:rFonts w:ascii="Arial" w:eastAsia="Times New Roman" w:hAnsi="Arial" w:cs="Arial"/>
          <w:lang w:val="de-DE" w:eastAsia="de-DE"/>
        </w:rPr>
      </w:pPr>
    </w:p>
    <w:p w14:paraId="0F40EB08" w14:textId="77777777" w:rsidR="00162FAD" w:rsidRPr="00CF063A" w:rsidRDefault="00162FAD" w:rsidP="00C44580">
      <w:pPr>
        <w:tabs>
          <w:tab w:val="left" w:pos="567"/>
          <w:tab w:val="left" w:pos="1134"/>
          <w:tab w:val="left" w:pos="4820"/>
          <w:tab w:val="left" w:pos="6379"/>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Altersklasse(n) der Patienten/innen:</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Kleinkind/Vorschulalter</w:t>
      </w:r>
    </w:p>
    <w:p w14:paraId="0F40EB09" w14:textId="77777777" w:rsidR="00162FAD" w:rsidRPr="00CF063A" w:rsidRDefault="00162FAD" w:rsidP="00C44580">
      <w:pPr>
        <w:tabs>
          <w:tab w:val="left" w:pos="567"/>
          <w:tab w:val="left" w:pos="1134"/>
          <w:tab w:val="left" w:pos="4820"/>
          <w:tab w:val="left" w:pos="6379"/>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ab/>
      </w:r>
      <w:r w:rsidRPr="00CF063A">
        <w:rPr>
          <w:rFonts w:ascii="Arial" w:eastAsia="Times New Roman" w:hAnsi="Arial" w:cs="Arial"/>
          <w:lang w:val="de-DE" w:eastAsia="de-DE"/>
        </w:rPr>
        <w:tab/>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Schulalter</w:t>
      </w:r>
    </w:p>
    <w:p w14:paraId="0F40EB0A" w14:textId="77777777" w:rsidR="00162FAD" w:rsidRPr="00CF063A" w:rsidRDefault="00162FAD" w:rsidP="00C44580">
      <w:pPr>
        <w:tabs>
          <w:tab w:val="left" w:pos="567"/>
          <w:tab w:val="left" w:pos="1134"/>
          <w:tab w:val="left" w:pos="4820"/>
          <w:tab w:val="left" w:pos="6379"/>
          <w:tab w:val="left" w:pos="7020"/>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ab/>
      </w:r>
      <w:r w:rsidRPr="00CF063A">
        <w:rPr>
          <w:rFonts w:ascii="Arial" w:eastAsia="Times New Roman" w:hAnsi="Arial" w:cs="Arial"/>
          <w:lang w:val="de-DE" w:eastAsia="de-DE"/>
        </w:rPr>
        <w:tab/>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Adoleszenz</w:t>
      </w:r>
    </w:p>
    <w:p w14:paraId="0F40EB0B" w14:textId="77777777" w:rsidR="00162FAD" w:rsidRPr="00CF063A" w:rsidRDefault="00162FAD" w:rsidP="00C44580">
      <w:pPr>
        <w:tabs>
          <w:tab w:val="left" w:pos="567"/>
          <w:tab w:val="left" w:pos="1134"/>
          <w:tab w:val="left" w:pos="4820"/>
          <w:tab w:val="left" w:pos="6663"/>
          <w:tab w:val="left" w:pos="8505"/>
        </w:tabs>
        <w:spacing w:after="0"/>
        <w:rPr>
          <w:rFonts w:ascii="Arial" w:eastAsia="Times New Roman" w:hAnsi="Arial" w:cs="Arial"/>
          <w:lang w:val="de-DE" w:eastAsia="de-DE"/>
        </w:rPr>
      </w:pPr>
      <w:r w:rsidRPr="00CF063A">
        <w:rPr>
          <w:rFonts w:ascii="Arial" w:eastAsia="Times New Roman" w:hAnsi="Arial" w:cs="Arial"/>
          <w:lang w:val="de-DE" w:eastAsia="de-DE"/>
        </w:rPr>
        <w:t>Pathologieform(en):</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alle</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mehrere</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zwei</w:t>
      </w:r>
    </w:p>
    <w:p w14:paraId="0F40EB0C" w14:textId="77777777" w:rsidR="00162FAD" w:rsidRPr="00CF063A" w:rsidRDefault="00162FAD" w:rsidP="00C44580">
      <w:pPr>
        <w:tabs>
          <w:tab w:val="left" w:pos="567"/>
          <w:tab w:val="left" w:pos="1134"/>
          <w:tab w:val="left" w:pos="4820"/>
          <w:tab w:val="left" w:pos="6663"/>
          <w:tab w:val="left" w:pos="8505"/>
        </w:tabs>
        <w:spacing w:after="0"/>
        <w:rPr>
          <w:rFonts w:ascii="Arial" w:eastAsia="Times New Roman" w:hAnsi="Arial" w:cs="Arial"/>
          <w:lang w:val="de-DE" w:eastAsia="de-DE"/>
        </w:rPr>
      </w:pPr>
      <w:r w:rsidRPr="00CF063A">
        <w:rPr>
          <w:rFonts w:ascii="Arial" w:eastAsia="Times New Roman" w:hAnsi="Arial" w:cs="Arial"/>
          <w:lang w:val="de-DE" w:eastAsia="de-DE"/>
        </w:rPr>
        <w:t>Anzahl Patienten/innen pro Jahr:</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Text52"/>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p w14:paraId="0F40EB0D" w14:textId="77777777" w:rsidR="00162FAD" w:rsidRPr="00CF063A" w:rsidRDefault="00162FAD" w:rsidP="00C44580">
      <w:pPr>
        <w:tabs>
          <w:tab w:val="left" w:pos="567"/>
          <w:tab w:val="left" w:pos="1134"/>
          <w:tab w:val="right" w:leader="dot" w:pos="9498"/>
        </w:tabs>
        <w:spacing w:after="0"/>
        <w:rPr>
          <w:rFonts w:ascii="Arial" w:eastAsia="Times New Roman" w:hAnsi="Arial" w:cs="Arial"/>
          <w:lang w:val="de-DE" w:eastAsia="de-DE"/>
        </w:rPr>
      </w:pPr>
    </w:p>
    <w:p w14:paraId="0F40EB0E" w14:textId="77777777" w:rsidR="00162FAD" w:rsidRPr="00CF063A" w:rsidRDefault="00162FAD" w:rsidP="00C44580">
      <w:pPr>
        <w:tabs>
          <w:tab w:val="left" w:pos="567"/>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b/>
          <w:lang w:val="de-DE" w:eastAsia="de-DE"/>
        </w:rPr>
        <w:t>2.2.5 eine stationäre Institution für Kinder und/oder Adoleszente mit sozialen Störungen ?</w:t>
      </w:r>
    </w:p>
    <w:p w14:paraId="0F40EB0F" w14:textId="77777777" w:rsidR="00162FAD" w:rsidRPr="00CF063A" w:rsidRDefault="00162FAD" w:rsidP="00C44580">
      <w:pPr>
        <w:tabs>
          <w:tab w:val="left" w:pos="567"/>
          <w:tab w:val="left" w:pos="1134"/>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B10" w14:textId="77777777" w:rsidR="00162FAD" w:rsidRPr="00CF063A" w:rsidRDefault="00162FAD" w:rsidP="00C44580">
      <w:pPr>
        <w:tabs>
          <w:tab w:val="left" w:pos="567"/>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 - Name der Abteilung : </w:t>
      </w:r>
      <w:bookmarkStart w:id="63" w:name="Text58"/>
      <w:r w:rsidRPr="00CF063A">
        <w:rPr>
          <w:rFonts w:ascii="Arial" w:eastAsia="Times New Roman" w:hAnsi="Arial" w:cs="Arial"/>
          <w:lang w:val="de-DE" w:eastAsia="de-DE"/>
        </w:rPr>
        <w:fldChar w:fldCharType="begin">
          <w:ffData>
            <w:name w:val="Text58"/>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63"/>
    </w:p>
    <w:p w14:paraId="0F40EB11" w14:textId="77777777" w:rsidR="00162FAD" w:rsidRPr="00CF063A" w:rsidRDefault="00162FAD" w:rsidP="00C44580">
      <w:pPr>
        <w:tabs>
          <w:tab w:val="left" w:pos="567"/>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Um welche Störungen handelt es sich?</w:t>
      </w:r>
      <w:bookmarkStart w:id="64" w:name="Text59"/>
      <w:r w:rsidRPr="00CF063A">
        <w:rPr>
          <w:rFonts w:ascii="Arial" w:eastAsia="Times New Roman" w:hAnsi="Arial" w:cs="Arial"/>
          <w:lang w:val="de-DE" w:eastAsia="de-DE"/>
        </w:rPr>
        <w:t xml:space="preserve"> </w:t>
      </w:r>
      <w:r w:rsidRPr="00CF063A">
        <w:rPr>
          <w:rFonts w:ascii="Arial" w:eastAsia="Times New Roman" w:hAnsi="Arial" w:cs="Arial"/>
          <w:lang w:val="de-DE" w:eastAsia="de-DE"/>
        </w:rPr>
        <w:fldChar w:fldCharType="begin">
          <w:ffData>
            <w:name w:val="Text59"/>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64"/>
    </w:p>
    <w:p w14:paraId="0F40EB12" w14:textId="77777777" w:rsidR="00427812" w:rsidRPr="00CF063A" w:rsidRDefault="00427812" w:rsidP="00C44580">
      <w:pPr>
        <w:tabs>
          <w:tab w:val="left" w:pos="567"/>
          <w:tab w:val="left" w:pos="1134"/>
          <w:tab w:val="right" w:leader="dot" w:pos="9498"/>
        </w:tabs>
        <w:spacing w:after="0"/>
        <w:rPr>
          <w:rFonts w:ascii="Arial" w:eastAsia="Times New Roman" w:hAnsi="Arial" w:cs="Arial"/>
          <w:lang w:val="de-DE" w:eastAsia="de-DE"/>
        </w:rPr>
      </w:pPr>
    </w:p>
    <w:p w14:paraId="0F40EB13" w14:textId="77777777" w:rsidR="00162FAD" w:rsidRPr="00CF063A" w:rsidRDefault="00162FAD" w:rsidP="00C44580">
      <w:pPr>
        <w:tabs>
          <w:tab w:val="left" w:pos="567"/>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Name und Vorname der/des direkt verantwortlichen Ärztin/Arztes:</w:t>
      </w:r>
      <w:bookmarkStart w:id="65" w:name="Text60"/>
      <w:r w:rsidRPr="00CF063A">
        <w:rPr>
          <w:rFonts w:ascii="Arial" w:eastAsia="Times New Roman" w:hAnsi="Arial" w:cs="Arial"/>
          <w:lang w:val="de-DE" w:eastAsia="de-DE"/>
        </w:rPr>
        <w:fldChar w:fldCharType="begin">
          <w:ffData>
            <w:name w:val="Text60"/>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65"/>
    </w:p>
    <w:p w14:paraId="0F40EB14" w14:textId="77777777" w:rsidR="00427812" w:rsidRPr="00CF063A" w:rsidRDefault="00427812" w:rsidP="00C44580">
      <w:pPr>
        <w:tabs>
          <w:tab w:val="left" w:pos="567"/>
          <w:tab w:val="left" w:pos="1134"/>
          <w:tab w:val="right" w:leader="dot" w:pos="9498"/>
        </w:tabs>
        <w:spacing w:after="0"/>
        <w:rPr>
          <w:rFonts w:ascii="Arial" w:eastAsia="Times New Roman" w:hAnsi="Arial" w:cs="Arial"/>
          <w:lang w:val="de-DE" w:eastAsia="de-DE"/>
        </w:rPr>
      </w:pPr>
    </w:p>
    <w:p w14:paraId="0F40EB15" w14:textId="77777777" w:rsidR="00162FAD" w:rsidRPr="00CF063A" w:rsidRDefault="00162FAD" w:rsidP="00C44580">
      <w:pPr>
        <w:tabs>
          <w:tab w:val="left" w:pos="567"/>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Anzahl Weiterbildungsstellen (ordentliche [vollbezahlte] Assistenzärztinnen/-ärzte oder Oberärztinnen/-ärzte, gemäss Art. 39, Abs. 1:</w:t>
      </w:r>
      <w:r w:rsidRPr="00CF063A">
        <w:rPr>
          <w:rFonts w:ascii="Arial" w:eastAsia="Times New Roman" w:hAnsi="Arial" w:cs="Arial"/>
          <w:lang w:val="de-DE" w:eastAsia="de-DE"/>
        </w:rPr>
        <w:fldChar w:fldCharType="begin">
          <w:ffData>
            <w:name w:val="Text113"/>
            <w:enabled/>
            <w:calcOnExit w:val="0"/>
            <w:textInput/>
          </w:ffData>
        </w:fldChar>
      </w:r>
      <w:bookmarkStart w:id="66" w:name="Text113"/>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66"/>
      <w:r w:rsidRPr="00CF063A">
        <w:rPr>
          <w:rFonts w:ascii="Arial" w:eastAsia="Times New Roman" w:hAnsi="Arial" w:cs="Arial"/>
          <w:lang w:val="de-DE" w:eastAsia="de-DE"/>
        </w:rPr>
        <w:t xml:space="preserve"> %</w:t>
      </w:r>
    </w:p>
    <w:p w14:paraId="0F40EB16" w14:textId="77777777" w:rsidR="00162FAD" w:rsidRPr="00CF063A" w:rsidRDefault="00162FAD" w:rsidP="00C44580">
      <w:pPr>
        <w:tabs>
          <w:tab w:val="left" w:pos="567"/>
          <w:tab w:val="left" w:pos="1134"/>
          <w:tab w:val="right" w:leader="dot" w:pos="9015"/>
        </w:tabs>
        <w:spacing w:after="0"/>
        <w:rPr>
          <w:rFonts w:ascii="Arial" w:eastAsia="Times New Roman" w:hAnsi="Arial" w:cs="Arial"/>
          <w:i/>
          <w:lang w:val="de-DE" w:eastAsia="de-DE"/>
        </w:rPr>
      </w:pPr>
      <w:r w:rsidRPr="00CF063A">
        <w:rPr>
          <w:rFonts w:ascii="Arial" w:eastAsia="Times New Roman" w:hAnsi="Arial" w:cs="Arial"/>
          <w:i/>
          <w:lang w:val="de-DE" w:eastAsia="de-DE"/>
        </w:rPr>
        <w:t>( Beispiel: 1 Stelle = 100; 1/2 Stelle = 50)</w:t>
      </w:r>
    </w:p>
    <w:p w14:paraId="0F40EB17" w14:textId="77777777" w:rsidR="00427812" w:rsidRPr="00CF063A" w:rsidRDefault="00427812" w:rsidP="00C44580">
      <w:pPr>
        <w:tabs>
          <w:tab w:val="left" w:pos="567"/>
          <w:tab w:val="left" w:pos="1134"/>
          <w:tab w:val="left" w:pos="4820"/>
          <w:tab w:val="left" w:pos="6379"/>
          <w:tab w:val="left" w:pos="8222"/>
          <w:tab w:val="right" w:leader="dot" w:pos="9015"/>
        </w:tabs>
        <w:spacing w:after="0"/>
        <w:rPr>
          <w:rFonts w:ascii="Arial" w:eastAsia="Times New Roman" w:hAnsi="Arial" w:cs="Arial"/>
          <w:lang w:val="de-DE" w:eastAsia="de-DE"/>
        </w:rPr>
      </w:pPr>
    </w:p>
    <w:p w14:paraId="0F40EB18" w14:textId="77777777" w:rsidR="00162FAD" w:rsidRPr="00CF063A" w:rsidRDefault="00162FAD" w:rsidP="00C44580">
      <w:pPr>
        <w:tabs>
          <w:tab w:val="left" w:pos="567"/>
          <w:tab w:val="left" w:pos="1134"/>
          <w:tab w:val="left" w:pos="4820"/>
          <w:tab w:val="left" w:pos="6379"/>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 xml:space="preserve">Altersklasse(n) der Patienten/innen: </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Kleinkind/Vorschulalter</w:t>
      </w:r>
    </w:p>
    <w:p w14:paraId="0F40EB19" w14:textId="77777777" w:rsidR="00162FAD" w:rsidRPr="00CF063A" w:rsidRDefault="00162FAD" w:rsidP="00C44580">
      <w:pPr>
        <w:tabs>
          <w:tab w:val="left" w:pos="567"/>
          <w:tab w:val="left" w:pos="1134"/>
          <w:tab w:val="left" w:pos="4820"/>
          <w:tab w:val="left" w:pos="6379"/>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ab/>
      </w:r>
      <w:r w:rsidRPr="00CF063A">
        <w:rPr>
          <w:rFonts w:ascii="Arial" w:eastAsia="Times New Roman" w:hAnsi="Arial" w:cs="Arial"/>
          <w:lang w:val="de-DE" w:eastAsia="de-DE"/>
        </w:rPr>
        <w:tab/>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Schulalter</w:t>
      </w:r>
    </w:p>
    <w:p w14:paraId="0F40EB1A" w14:textId="77777777" w:rsidR="00162FAD" w:rsidRPr="00CF063A" w:rsidRDefault="00162FAD" w:rsidP="00C44580">
      <w:pPr>
        <w:tabs>
          <w:tab w:val="left" w:pos="567"/>
          <w:tab w:val="left" w:pos="1134"/>
          <w:tab w:val="left" w:pos="4820"/>
          <w:tab w:val="left" w:pos="6379"/>
          <w:tab w:val="left" w:pos="7020"/>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ab/>
      </w:r>
      <w:r w:rsidRPr="00CF063A">
        <w:rPr>
          <w:rFonts w:ascii="Arial" w:eastAsia="Times New Roman" w:hAnsi="Arial" w:cs="Arial"/>
          <w:lang w:val="de-DE" w:eastAsia="de-DE"/>
        </w:rPr>
        <w:tab/>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Adoleszenz</w:t>
      </w:r>
    </w:p>
    <w:p w14:paraId="0F40EB1B" w14:textId="77777777" w:rsidR="00162FAD" w:rsidRPr="00CF063A" w:rsidRDefault="00162FAD" w:rsidP="00C44580">
      <w:pPr>
        <w:tabs>
          <w:tab w:val="left" w:pos="567"/>
          <w:tab w:val="left" w:pos="1134"/>
          <w:tab w:val="left" w:pos="4820"/>
          <w:tab w:val="left" w:pos="6663"/>
          <w:tab w:val="left" w:pos="8505"/>
        </w:tabs>
        <w:spacing w:after="0"/>
        <w:rPr>
          <w:rFonts w:ascii="Arial" w:eastAsia="Times New Roman" w:hAnsi="Arial" w:cs="Arial"/>
          <w:lang w:val="de-DE" w:eastAsia="de-DE"/>
        </w:rPr>
      </w:pPr>
      <w:r w:rsidRPr="00CF063A">
        <w:rPr>
          <w:rFonts w:ascii="Arial" w:eastAsia="Times New Roman" w:hAnsi="Arial" w:cs="Arial"/>
          <w:lang w:val="de-DE" w:eastAsia="de-DE"/>
        </w:rPr>
        <w:t>Pathologieform(en):</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alle</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mehrere</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zwei</w:t>
      </w:r>
    </w:p>
    <w:p w14:paraId="0F40EB1C" w14:textId="77777777" w:rsidR="00162FAD" w:rsidRPr="00CF063A" w:rsidRDefault="00162FAD" w:rsidP="00C44580">
      <w:pPr>
        <w:tabs>
          <w:tab w:val="left" w:pos="567"/>
          <w:tab w:val="left" w:pos="1134"/>
          <w:tab w:val="left" w:pos="4820"/>
          <w:tab w:val="left" w:pos="6663"/>
          <w:tab w:val="left" w:pos="8505"/>
        </w:tabs>
        <w:spacing w:after="0"/>
        <w:rPr>
          <w:rFonts w:ascii="Arial" w:eastAsia="Times New Roman" w:hAnsi="Arial" w:cs="Arial"/>
          <w:lang w:val="de-DE" w:eastAsia="de-DE"/>
        </w:rPr>
      </w:pPr>
      <w:r w:rsidRPr="00CF063A">
        <w:rPr>
          <w:rFonts w:ascii="Arial" w:eastAsia="Times New Roman" w:hAnsi="Arial" w:cs="Arial"/>
          <w:lang w:val="de-DE" w:eastAsia="de-DE"/>
        </w:rPr>
        <w:t>Anzahl Patienten/innen pro Jahr:</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Text52"/>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p w14:paraId="0F40EB1D" w14:textId="77777777" w:rsidR="00427812" w:rsidRPr="00CF063A" w:rsidRDefault="00427812" w:rsidP="00C44580">
      <w:pPr>
        <w:tabs>
          <w:tab w:val="left" w:pos="567"/>
          <w:tab w:val="left" w:pos="1134"/>
          <w:tab w:val="left" w:pos="4820"/>
          <w:tab w:val="left" w:pos="6663"/>
          <w:tab w:val="left" w:pos="8505"/>
        </w:tabs>
        <w:spacing w:after="0"/>
        <w:rPr>
          <w:rFonts w:ascii="Arial" w:eastAsia="Times New Roman" w:hAnsi="Arial" w:cs="Arial"/>
          <w:lang w:val="de-DE" w:eastAsia="de-DE"/>
        </w:rPr>
      </w:pPr>
    </w:p>
    <w:p w14:paraId="0F40EB1E" w14:textId="77777777" w:rsidR="00162FAD" w:rsidRPr="00CF063A" w:rsidRDefault="00162FAD" w:rsidP="00C44580">
      <w:pPr>
        <w:tabs>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b/>
          <w:lang w:val="de-DE" w:eastAsia="de-DE"/>
        </w:rPr>
        <w:t>2.2.6 Andere (näher zu bezeichnen)?</w:t>
      </w:r>
    </w:p>
    <w:p w14:paraId="0F40EB1F" w14:textId="77777777" w:rsidR="00162FAD" w:rsidRPr="00CF063A" w:rsidRDefault="00162FAD" w:rsidP="00C44580">
      <w:pPr>
        <w:tabs>
          <w:tab w:val="left" w:pos="1134"/>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B20" w14:textId="77777777" w:rsidR="00162FAD" w:rsidRPr="00CF063A" w:rsidRDefault="00162FAD" w:rsidP="00C44580">
      <w:pPr>
        <w:tabs>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 - Name der Abteilung : </w:t>
      </w:r>
      <w:bookmarkStart w:id="67" w:name="Text63"/>
      <w:r w:rsidRPr="00CF063A">
        <w:rPr>
          <w:rFonts w:ascii="Arial" w:eastAsia="Times New Roman" w:hAnsi="Arial" w:cs="Arial"/>
          <w:lang w:val="de-DE" w:eastAsia="de-DE"/>
        </w:rPr>
        <w:fldChar w:fldCharType="begin">
          <w:ffData>
            <w:name w:val="Text63"/>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67"/>
    </w:p>
    <w:p w14:paraId="0F40EB21" w14:textId="77777777" w:rsidR="00427812" w:rsidRPr="00CF063A" w:rsidRDefault="00427812" w:rsidP="00C44580">
      <w:pPr>
        <w:tabs>
          <w:tab w:val="left" w:pos="1134"/>
          <w:tab w:val="right" w:leader="dot" w:pos="9498"/>
        </w:tabs>
        <w:spacing w:after="0"/>
        <w:rPr>
          <w:rFonts w:ascii="Arial" w:eastAsia="Times New Roman" w:hAnsi="Arial" w:cs="Arial"/>
          <w:lang w:val="de-DE" w:eastAsia="de-DE"/>
        </w:rPr>
      </w:pPr>
    </w:p>
    <w:p w14:paraId="0F40EB22" w14:textId="77777777" w:rsidR="00162FAD" w:rsidRPr="00CF063A" w:rsidRDefault="00162FAD" w:rsidP="00C44580">
      <w:pPr>
        <w:tabs>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Name und Vorname der/des direkt verantwortlichen Ärztin/Arztes:</w:t>
      </w:r>
      <w:bookmarkStart w:id="68" w:name="Text64"/>
      <w:r w:rsidRPr="00CF063A">
        <w:rPr>
          <w:rFonts w:ascii="Arial" w:eastAsia="Times New Roman" w:hAnsi="Arial" w:cs="Arial"/>
          <w:lang w:val="de-DE" w:eastAsia="de-DE"/>
        </w:rPr>
        <w:fldChar w:fldCharType="begin">
          <w:ffData>
            <w:name w:val="Text64"/>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68"/>
    </w:p>
    <w:p w14:paraId="0F40EB23" w14:textId="77777777" w:rsidR="00427812" w:rsidRPr="00CF063A" w:rsidRDefault="00427812" w:rsidP="00C44580">
      <w:pPr>
        <w:tabs>
          <w:tab w:val="left" w:pos="1134"/>
          <w:tab w:val="right" w:leader="dot" w:pos="9498"/>
        </w:tabs>
        <w:spacing w:after="0"/>
        <w:rPr>
          <w:rFonts w:ascii="Arial" w:eastAsia="Times New Roman" w:hAnsi="Arial" w:cs="Arial"/>
          <w:lang w:val="de-DE" w:eastAsia="de-DE"/>
        </w:rPr>
      </w:pPr>
    </w:p>
    <w:p w14:paraId="0F40EB24" w14:textId="77777777" w:rsidR="00162FAD" w:rsidRPr="00CF063A" w:rsidRDefault="00162FAD" w:rsidP="00C44580">
      <w:pPr>
        <w:tabs>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Anzahl Weiterbildungsstellen (ordentliche [vollbezahlte] Assistenzärztinnen/-ärzte oder Oberärztinnen/-ärzte, gemäss Art. 39, Abs. 1:</w:t>
      </w:r>
      <w:r w:rsidRPr="00CF063A">
        <w:rPr>
          <w:rFonts w:ascii="Arial" w:eastAsia="Times New Roman" w:hAnsi="Arial" w:cs="Arial"/>
          <w:noProof/>
          <w:lang w:val="de-DE" w:eastAsia="de-DE"/>
        </w:rPr>
        <w:fldChar w:fldCharType="begin">
          <w:ffData>
            <w:name w:val="Text113"/>
            <w:enabled/>
            <w:calcOnExit w:val="0"/>
            <w:textInput/>
          </w:ffData>
        </w:fldChar>
      </w:r>
      <w:r w:rsidRPr="00CF063A">
        <w:rPr>
          <w:rFonts w:ascii="Arial" w:eastAsia="Times New Roman" w:hAnsi="Arial" w:cs="Arial"/>
          <w:noProof/>
          <w:lang w:val="de-DE" w:eastAsia="de-DE"/>
        </w:rPr>
        <w:instrText xml:space="preserve"> FORMTEXT </w:instrText>
      </w:r>
      <w:r w:rsidRPr="00CF063A">
        <w:rPr>
          <w:rFonts w:ascii="Arial" w:eastAsia="Times New Roman" w:hAnsi="Arial" w:cs="Arial"/>
          <w:noProof/>
          <w:lang w:val="de-DE" w:eastAsia="de-DE"/>
        </w:rPr>
      </w:r>
      <w:r w:rsidRPr="00CF063A">
        <w:rPr>
          <w:rFonts w:ascii="Arial" w:eastAsia="Times New Roman" w:hAnsi="Arial" w:cs="Arial"/>
          <w:noProof/>
          <w:lang w:val="de-DE" w:eastAsia="de-DE"/>
        </w:rPr>
        <w:fldChar w:fldCharType="separate"/>
      </w:r>
      <w:r w:rsidRPr="00CF063A">
        <w:rPr>
          <w:rFonts w:ascii="Arial" w:eastAsia="Times New Roman" w:hAnsi="Arial" w:cs="Arial" w:hint="eastAsia"/>
          <w:noProof/>
          <w:lang w:val="de-DE" w:eastAsia="de-DE"/>
        </w:rPr>
        <w:t> </w:t>
      </w:r>
      <w:r w:rsidRPr="00CF063A">
        <w:rPr>
          <w:rFonts w:ascii="Arial" w:eastAsia="Times New Roman" w:hAnsi="Arial" w:cs="Arial" w:hint="eastAsia"/>
          <w:noProof/>
          <w:lang w:val="de-DE" w:eastAsia="de-DE"/>
        </w:rPr>
        <w:t> </w:t>
      </w:r>
      <w:r w:rsidRPr="00CF063A">
        <w:rPr>
          <w:rFonts w:ascii="Arial" w:eastAsia="Times New Roman" w:hAnsi="Arial" w:cs="Arial" w:hint="eastAsia"/>
          <w:noProof/>
          <w:lang w:val="de-DE" w:eastAsia="de-DE"/>
        </w:rPr>
        <w:t> </w:t>
      </w:r>
      <w:r w:rsidRPr="00CF063A">
        <w:rPr>
          <w:rFonts w:ascii="Arial" w:eastAsia="Times New Roman" w:hAnsi="Arial" w:cs="Arial" w:hint="eastAsia"/>
          <w:noProof/>
          <w:lang w:val="de-DE" w:eastAsia="de-DE"/>
        </w:rPr>
        <w:t> </w:t>
      </w:r>
      <w:r w:rsidRPr="00CF063A">
        <w:rPr>
          <w:rFonts w:ascii="Arial" w:eastAsia="Times New Roman" w:hAnsi="Arial" w:cs="Arial" w:hint="eastAsia"/>
          <w:noProof/>
          <w:lang w:val="de-DE" w:eastAsia="de-DE"/>
        </w:rPr>
        <w:t> </w:t>
      </w:r>
      <w:r w:rsidRPr="00CF063A">
        <w:rPr>
          <w:rFonts w:ascii="Arial" w:eastAsia="Times New Roman" w:hAnsi="Arial" w:cs="Arial"/>
          <w:noProof/>
          <w:lang w:val="de-DE" w:eastAsia="de-DE"/>
        </w:rPr>
        <w:fldChar w:fldCharType="end"/>
      </w:r>
      <w:r w:rsidRPr="00CF063A">
        <w:rPr>
          <w:rFonts w:ascii="Arial" w:eastAsia="Times New Roman" w:hAnsi="Arial" w:cs="Arial"/>
          <w:lang w:val="de-DE" w:eastAsia="de-DE"/>
        </w:rPr>
        <w:t xml:space="preserve"> %</w:t>
      </w:r>
    </w:p>
    <w:p w14:paraId="0F40EB25" w14:textId="77777777" w:rsidR="00162FAD" w:rsidRPr="00CF063A" w:rsidRDefault="00162FAD" w:rsidP="00C44580">
      <w:pPr>
        <w:tabs>
          <w:tab w:val="left" w:pos="1134"/>
          <w:tab w:val="right" w:leader="dot" w:pos="9015"/>
        </w:tabs>
        <w:spacing w:after="0"/>
        <w:rPr>
          <w:rFonts w:ascii="Arial" w:eastAsia="Times New Roman" w:hAnsi="Arial" w:cs="Arial"/>
          <w:i/>
          <w:lang w:val="de-DE" w:eastAsia="de-DE"/>
        </w:rPr>
      </w:pPr>
      <w:r w:rsidRPr="00CF063A">
        <w:rPr>
          <w:rFonts w:ascii="Arial" w:eastAsia="Times New Roman" w:hAnsi="Arial" w:cs="Arial"/>
          <w:i/>
          <w:lang w:val="de-DE" w:eastAsia="de-DE"/>
        </w:rPr>
        <w:t>(Beispiel: 1 Stelle = 100; 1/2 Stelle = 50)</w:t>
      </w:r>
    </w:p>
    <w:p w14:paraId="0F40EB26" w14:textId="77777777" w:rsidR="00427812" w:rsidRPr="00CF063A" w:rsidRDefault="00427812" w:rsidP="00C44580">
      <w:pPr>
        <w:tabs>
          <w:tab w:val="left" w:pos="1134"/>
          <w:tab w:val="left" w:pos="4820"/>
          <w:tab w:val="left" w:pos="6379"/>
          <w:tab w:val="left" w:pos="8222"/>
          <w:tab w:val="right" w:leader="dot" w:pos="9015"/>
        </w:tabs>
        <w:spacing w:after="0"/>
        <w:rPr>
          <w:rFonts w:ascii="Arial" w:eastAsia="Times New Roman" w:hAnsi="Arial" w:cs="Arial"/>
          <w:lang w:val="de-DE" w:eastAsia="de-DE"/>
        </w:rPr>
      </w:pPr>
    </w:p>
    <w:p w14:paraId="0F40EB27" w14:textId="77777777" w:rsidR="00162FAD" w:rsidRPr="00CF063A" w:rsidRDefault="00162FAD" w:rsidP="00C44580">
      <w:pPr>
        <w:tabs>
          <w:tab w:val="left" w:pos="1134"/>
          <w:tab w:val="left" w:pos="4820"/>
          <w:tab w:val="left" w:pos="6379"/>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Altersklasse(n) der Patienten/innen:</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Kleinkind/Vorschulalter</w:t>
      </w:r>
    </w:p>
    <w:p w14:paraId="0F40EB28" w14:textId="77777777" w:rsidR="00162FAD" w:rsidRPr="00CF063A" w:rsidRDefault="00427812" w:rsidP="00C44580">
      <w:pPr>
        <w:tabs>
          <w:tab w:val="left" w:pos="1134"/>
          <w:tab w:val="left" w:pos="4820"/>
          <w:tab w:val="left" w:pos="6379"/>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ab/>
      </w:r>
      <w:r w:rsidR="00162FAD" w:rsidRPr="00CF063A">
        <w:rPr>
          <w:rFonts w:ascii="Arial" w:eastAsia="Times New Roman" w:hAnsi="Arial" w:cs="Arial"/>
          <w:lang w:val="de-DE" w:eastAsia="de-DE"/>
        </w:rPr>
        <w:tab/>
      </w:r>
      <w:r w:rsidR="00162FAD"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00162FAD"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00162FAD" w:rsidRPr="00CF063A">
        <w:rPr>
          <w:rFonts w:ascii="Arial" w:eastAsia="Times New Roman" w:hAnsi="Arial" w:cs="Arial"/>
          <w:lang w:val="de-DE" w:eastAsia="de-DE"/>
        </w:rPr>
        <w:fldChar w:fldCharType="end"/>
      </w:r>
      <w:r w:rsidR="00162FAD" w:rsidRPr="00CF063A">
        <w:rPr>
          <w:rFonts w:ascii="Arial" w:eastAsia="Times New Roman" w:hAnsi="Arial" w:cs="Arial"/>
          <w:lang w:val="de-DE" w:eastAsia="de-DE"/>
        </w:rPr>
        <w:t xml:space="preserve"> Schulalter</w:t>
      </w:r>
    </w:p>
    <w:p w14:paraId="0F40EB29" w14:textId="77777777" w:rsidR="00162FAD" w:rsidRPr="00CF063A" w:rsidRDefault="00162FAD" w:rsidP="00C44580">
      <w:pPr>
        <w:tabs>
          <w:tab w:val="left" w:pos="1134"/>
          <w:tab w:val="left" w:pos="4820"/>
          <w:tab w:val="left" w:pos="6379"/>
          <w:tab w:val="left" w:pos="7020"/>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ab/>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Adoleszenz</w:t>
      </w:r>
    </w:p>
    <w:p w14:paraId="0F40EB2A" w14:textId="77777777" w:rsidR="00162FAD" w:rsidRPr="00CF063A" w:rsidRDefault="00162FAD" w:rsidP="00C44580">
      <w:pPr>
        <w:tabs>
          <w:tab w:val="left" w:pos="1134"/>
          <w:tab w:val="left" w:pos="4820"/>
          <w:tab w:val="left" w:pos="6663"/>
          <w:tab w:val="left" w:pos="8505"/>
        </w:tabs>
        <w:spacing w:after="0"/>
        <w:rPr>
          <w:rFonts w:ascii="Arial" w:eastAsia="Times New Roman" w:hAnsi="Arial" w:cs="Arial"/>
          <w:lang w:val="de-DE" w:eastAsia="de-DE"/>
        </w:rPr>
      </w:pPr>
      <w:r w:rsidRPr="00CF063A">
        <w:rPr>
          <w:rFonts w:ascii="Arial" w:eastAsia="Times New Roman" w:hAnsi="Arial" w:cs="Arial"/>
          <w:lang w:val="de-DE" w:eastAsia="de-DE"/>
        </w:rPr>
        <w:t>Pathologieform(en):</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alle</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mehrere</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zwei</w:t>
      </w:r>
    </w:p>
    <w:p w14:paraId="0F40EB2B" w14:textId="77777777" w:rsidR="00162FAD" w:rsidRPr="00CF063A" w:rsidRDefault="00162FAD" w:rsidP="00C44580">
      <w:pPr>
        <w:tabs>
          <w:tab w:val="left" w:pos="1134"/>
          <w:tab w:val="left" w:pos="4820"/>
          <w:tab w:val="left" w:pos="6663"/>
          <w:tab w:val="left" w:pos="8505"/>
        </w:tabs>
        <w:spacing w:after="0"/>
        <w:rPr>
          <w:rFonts w:ascii="Arial" w:eastAsia="Times New Roman" w:hAnsi="Arial" w:cs="Arial"/>
          <w:lang w:val="de-DE" w:eastAsia="de-DE"/>
        </w:rPr>
      </w:pPr>
      <w:r w:rsidRPr="00CF063A">
        <w:rPr>
          <w:rFonts w:ascii="Arial" w:eastAsia="Times New Roman" w:hAnsi="Arial" w:cs="Arial"/>
          <w:lang w:val="de-DE" w:eastAsia="de-DE"/>
        </w:rPr>
        <w:t>Anzahl Patienten/innen pro Jahr:</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Text52"/>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p w14:paraId="0F40EB2C" w14:textId="77777777" w:rsidR="004D2362" w:rsidRPr="00CF063A" w:rsidRDefault="004D2362" w:rsidP="00C44580">
      <w:pPr>
        <w:tabs>
          <w:tab w:val="left" w:leader="dot" w:pos="9015"/>
        </w:tabs>
        <w:spacing w:after="0"/>
        <w:rPr>
          <w:rFonts w:ascii="Arial" w:eastAsia="Times New Roman" w:hAnsi="Arial" w:cs="Arial"/>
          <w:lang w:val="de-DE" w:eastAsia="de-DE"/>
        </w:rPr>
      </w:pPr>
    </w:p>
    <w:p w14:paraId="0F40EB2D" w14:textId="77777777" w:rsidR="00162FAD" w:rsidRPr="00CF063A" w:rsidRDefault="00427812" w:rsidP="00C44580">
      <w:pPr>
        <w:tabs>
          <w:tab w:val="left" w:pos="567"/>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b/>
          <w:lang w:val="de-DE" w:eastAsia="de-DE"/>
        </w:rPr>
        <w:t>2.3.</w:t>
      </w:r>
      <w:r w:rsidRPr="00CF063A">
        <w:rPr>
          <w:rFonts w:ascii="Arial" w:eastAsia="Times New Roman" w:hAnsi="Arial" w:cs="Arial"/>
          <w:b/>
          <w:lang w:val="de-DE" w:eastAsia="de-DE"/>
        </w:rPr>
        <w:tab/>
      </w:r>
      <w:r w:rsidR="00162FAD" w:rsidRPr="00CF063A">
        <w:rPr>
          <w:rFonts w:ascii="Arial" w:eastAsia="Times New Roman" w:hAnsi="Arial" w:cs="Arial"/>
          <w:b/>
          <w:lang w:val="de-DE" w:eastAsia="de-DE"/>
        </w:rPr>
        <w:t>Teilstationärer Dienst oder teilstationäre Abteilung</w:t>
      </w:r>
    </w:p>
    <w:p w14:paraId="0F40EB2E" w14:textId="77777777" w:rsidR="00C50452" w:rsidRPr="00CF063A" w:rsidRDefault="00C50452" w:rsidP="00C44580">
      <w:pPr>
        <w:tabs>
          <w:tab w:val="left" w:pos="567"/>
          <w:tab w:val="right" w:leader="dot" w:pos="9498"/>
        </w:tabs>
        <w:spacing w:after="0"/>
        <w:rPr>
          <w:rFonts w:ascii="Arial" w:eastAsia="Times New Roman" w:hAnsi="Arial" w:cs="Arial"/>
          <w:b/>
          <w:lang w:val="de-DE" w:eastAsia="de-DE"/>
        </w:rPr>
      </w:pPr>
      <w:r w:rsidRPr="00CF063A">
        <w:rPr>
          <w:rFonts w:ascii="Arial" w:eastAsia="Times New Roman" w:hAnsi="Arial" w:cs="Arial"/>
          <w:b/>
          <w:lang w:val="de-DE" w:eastAsia="de-DE"/>
        </w:rPr>
        <w:t>2.3.1 eine Tagesklinik?</w:t>
      </w:r>
    </w:p>
    <w:p w14:paraId="0F40EB2F" w14:textId="77777777" w:rsidR="00C50452" w:rsidRPr="00CF063A" w:rsidRDefault="00C50452" w:rsidP="00C44580">
      <w:pPr>
        <w:tabs>
          <w:tab w:val="left" w:pos="567"/>
          <w:tab w:val="right" w:leader="dot" w:pos="9498"/>
        </w:tabs>
        <w:spacing w:after="0"/>
        <w:rPr>
          <w:rFonts w:ascii="Arial" w:eastAsia="Times New Roman" w:hAnsi="Arial" w:cs="Arial"/>
          <w:b/>
          <w:lang w:val="de-DE" w:eastAsia="de-DE"/>
        </w:rPr>
      </w:pPr>
    </w:p>
    <w:p w14:paraId="0F40EB30" w14:textId="77777777" w:rsidR="00C50452" w:rsidRPr="00CF063A" w:rsidRDefault="00162FAD" w:rsidP="00C44580">
      <w:pPr>
        <w:tabs>
          <w:tab w:val="left" w:pos="567"/>
          <w:tab w:val="right" w:leader="dot" w:pos="9498"/>
        </w:tabs>
        <w:spacing w:after="0"/>
        <w:rPr>
          <w:rFonts w:ascii="Arial" w:eastAsia="Times New Roman" w:hAnsi="Arial" w:cs="Arial"/>
          <w:b/>
          <w:lang w:val="de-DE" w:eastAsia="de-DE"/>
        </w:rPr>
      </w:pPr>
      <w:r w:rsidRPr="00CF063A">
        <w:rPr>
          <w:rFonts w:ascii="Arial" w:eastAsia="Times New Roman" w:hAnsi="Arial" w:cs="Arial"/>
          <w:b/>
          <w:lang w:val="de-DE" w:eastAsia="de-DE"/>
        </w:rPr>
        <w:lastRenderedPageBreak/>
        <w:t>Wenn mehrere Tageskliniken, einzeln mit den entsprechenden Angaben in einem Zusatzblatt aufführen:</w:t>
      </w:r>
    </w:p>
    <w:p w14:paraId="0F40EB31" w14:textId="77777777" w:rsidR="001B45F8" w:rsidRPr="00CF063A" w:rsidRDefault="001B45F8" w:rsidP="00C44580">
      <w:pPr>
        <w:tabs>
          <w:tab w:val="left" w:pos="567"/>
          <w:tab w:val="right" w:leader="dot" w:pos="9498"/>
        </w:tabs>
        <w:spacing w:after="0"/>
        <w:rPr>
          <w:rFonts w:ascii="Arial" w:eastAsia="Times New Roman" w:hAnsi="Arial" w:cs="Arial"/>
          <w:b/>
          <w:lang w:val="de-DE" w:eastAsia="de-DE"/>
        </w:rPr>
      </w:pPr>
    </w:p>
    <w:p w14:paraId="0F40EB32" w14:textId="77777777" w:rsidR="00162FAD" w:rsidRPr="00CF063A" w:rsidRDefault="00162FAD" w:rsidP="00C44580">
      <w:pPr>
        <w:tabs>
          <w:tab w:val="left" w:pos="567"/>
          <w:tab w:val="right" w:leader="dot" w:pos="9498"/>
        </w:tabs>
        <w:spacing w:after="0"/>
        <w:rPr>
          <w:rFonts w:ascii="Arial" w:eastAsia="Times New Roman" w:hAnsi="Arial" w:cs="Arial"/>
          <w:lang w:val="de-DE" w:eastAsia="de-DE"/>
        </w:rPr>
      </w:pPr>
      <w:r w:rsidRPr="00CF063A">
        <w:rPr>
          <w:rFonts w:ascii="Arial" w:eastAsia="Times New Roman" w:hAnsi="Arial" w:cs="Arial"/>
          <w:b/>
          <w:lang w:val="de-DE" w:eastAsia="de-DE"/>
        </w:rPr>
        <w:t>2.3.2 / 2.3.3 usw.</w:t>
      </w:r>
    </w:p>
    <w:p w14:paraId="0F40EB33" w14:textId="77777777" w:rsidR="00162FAD" w:rsidRPr="00CF063A" w:rsidRDefault="00162FAD" w:rsidP="00C44580">
      <w:pPr>
        <w:tabs>
          <w:tab w:val="left" w:pos="567"/>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B34" w14:textId="77777777" w:rsidR="00162FAD" w:rsidRPr="00CF063A" w:rsidRDefault="00162FAD" w:rsidP="00C44580">
      <w:pPr>
        <w:tabs>
          <w:tab w:val="left" w:pos="567"/>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 - Name der Abteilung : </w:t>
      </w:r>
      <w:bookmarkStart w:id="69" w:name="Text67"/>
      <w:r w:rsidRPr="00CF063A">
        <w:rPr>
          <w:rFonts w:ascii="Arial" w:eastAsia="Times New Roman" w:hAnsi="Arial" w:cs="Arial"/>
          <w:lang w:val="de-DE" w:eastAsia="de-DE"/>
        </w:rPr>
        <w:fldChar w:fldCharType="begin">
          <w:ffData>
            <w:name w:val="Text67"/>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69"/>
    </w:p>
    <w:p w14:paraId="0F40EB35" w14:textId="77777777" w:rsidR="00427812" w:rsidRPr="00CF063A" w:rsidRDefault="00427812" w:rsidP="00C44580">
      <w:pPr>
        <w:tabs>
          <w:tab w:val="left" w:pos="567"/>
          <w:tab w:val="right" w:leader="dot" w:pos="9498"/>
        </w:tabs>
        <w:spacing w:after="0"/>
        <w:rPr>
          <w:rFonts w:ascii="Arial" w:eastAsia="Times New Roman" w:hAnsi="Arial" w:cs="Arial"/>
          <w:lang w:val="de-DE" w:eastAsia="de-DE"/>
        </w:rPr>
      </w:pPr>
    </w:p>
    <w:p w14:paraId="0F40EB36" w14:textId="77777777" w:rsidR="00162FAD" w:rsidRPr="00CF063A" w:rsidRDefault="00162FAD" w:rsidP="00C44580">
      <w:pPr>
        <w:tabs>
          <w:tab w:val="left" w:pos="567"/>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Name und Vorname der/des direkt verantwortlichen Ärztin/Arztes:</w:t>
      </w:r>
      <w:bookmarkStart w:id="70" w:name="Text68"/>
      <w:r w:rsidRPr="00CF063A">
        <w:rPr>
          <w:rFonts w:ascii="Arial" w:eastAsia="Times New Roman" w:hAnsi="Arial" w:cs="Arial"/>
          <w:lang w:val="de-DE" w:eastAsia="de-DE"/>
        </w:rPr>
        <w:fldChar w:fldCharType="begin">
          <w:ffData>
            <w:name w:val="Text68"/>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70"/>
    </w:p>
    <w:p w14:paraId="0F40EB37" w14:textId="77777777" w:rsidR="00427812" w:rsidRPr="00CF063A" w:rsidRDefault="00427812" w:rsidP="00C44580">
      <w:pPr>
        <w:tabs>
          <w:tab w:val="left" w:pos="567"/>
          <w:tab w:val="right" w:leader="dot" w:pos="9498"/>
        </w:tabs>
        <w:spacing w:after="0"/>
        <w:rPr>
          <w:rFonts w:ascii="Arial" w:eastAsia="Times New Roman" w:hAnsi="Arial" w:cs="Arial"/>
          <w:lang w:val="de-DE" w:eastAsia="de-DE"/>
        </w:rPr>
      </w:pPr>
    </w:p>
    <w:p w14:paraId="0F40EB38" w14:textId="77777777" w:rsidR="00162FAD" w:rsidRPr="00CF063A" w:rsidRDefault="00162FAD" w:rsidP="00C44580">
      <w:pPr>
        <w:tabs>
          <w:tab w:val="left" w:pos="567"/>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Anzahl Weiterbildungsstellen (ordentliche [vollbezahlte] Assistenzärztinnen/-ärzte oder Oberärztinnen/-ärzte, gemäss Art. 39, Abs. 1:</w:t>
      </w:r>
      <w:r w:rsidRPr="00CF063A">
        <w:rPr>
          <w:rFonts w:ascii="Arial" w:eastAsia="Times New Roman" w:hAnsi="Arial" w:cs="Arial"/>
          <w:lang w:val="de-DE" w:eastAsia="de-DE"/>
        </w:rPr>
        <w:fldChar w:fldCharType="begin">
          <w:ffData>
            <w:name w:val="Text113"/>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Unicode MS" w:eastAsia="Arial Unicode MS" w:hAnsi="Arial Unicode MS" w:cs="Arial Unicode MS" w:hint="eastAsia"/>
          <w:noProof/>
          <w:lang w:val="de-DE" w:eastAsia="de-DE"/>
        </w:rPr>
        <w:t> </w:t>
      </w:r>
      <w:r w:rsidRPr="00CF063A">
        <w:rPr>
          <w:rFonts w:ascii="Arial Unicode MS" w:eastAsia="Arial Unicode MS" w:hAnsi="Arial Unicode MS" w:cs="Arial Unicode MS" w:hint="eastAsia"/>
          <w:noProof/>
          <w:lang w:val="de-DE" w:eastAsia="de-DE"/>
        </w:rPr>
        <w:t> </w:t>
      </w:r>
      <w:r w:rsidRPr="00CF063A">
        <w:rPr>
          <w:rFonts w:ascii="Arial Unicode MS" w:eastAsia="Arial Unicode MS" w:hAnsi="Arial Unicode MS" w:cs="Arial Unicode MS" w:hint="eastAsia"/>
          <w:noProof/>
          <w:lang w:val="de-DE" w:eastAsia="de-DE"/>
        </w:rPr>
        <w:t> </w:t>
      </w:r>
      <w:r w:rsidRPr="00CF063A">
        <w:rPr>
          <w:rFonts w:ascii="Arial Unicode MS" w:eastAsia="Arial Unicode MS" w:hAnsi="Arial Unicode MS" w:cs="Arial Unicode MS" w:hint="eastAsia"/>
          <w:noProof/>
          <w:lang w:val="de-DE" w:eastAsia="de-DE"/>
        </w:rPr>
        <w:t> </w:t>
      </w:r>
      <w:r w:rsidRPr="00CF063A">
        <w:rPr>
          <w:rFonts w:ascii="Arial Unicode MS" w:eastAsia="Arial Unicode MS" w:hAnsi="Arial Unicode MS" w:cs="Arial Unicode MS" w:hint="eastAsia"/>
          <w:noProof/>
          <w:lang w:val="de-DE" w:eastAsia="de-DE"/>
        </w:rPr>
        <w:t> </w:t>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w:t>
      </w:r>
    </w:p>
    <w:p w14:paraId="0F40EB39" w14:textId="77777777" w:rsidR="00162FAD" w:rsidRPr="00CF063A" w:rsidRDefault="00162FAD" w:rsidP="00C44580">
      <w:pPr>
        <w:tabs>
          <w:tab w:val="left" w:pos="567"/>
          <w:tab w:val="right" w:leader="dot" w:pos="9498"/>
        </w:tabs>
        <w:spacing w:after="0"/>
        <w:rPr>
          <w:rFonts w:ascii="Arial" w:eastAsia="Times New Roman" w:hAnsi="Arial" w:cs="Arial"/>
          <w:i/>
          <w:lang w:val="de-DE" w:eastAsia="de-DE"/>
        </w:rPr>
      </w:pPr>
      <w:r w:rsidRPr="00CF063A">
        <w:rPr>
          <w:rFonts w:ascii="Arial" w:eastAsia="Times New Roman" w:hAnsi="Arial" w:cs="Arial"/>
          <w:i/>
          <w:lang w:val="de-DE" w:eastAsia="de-DE"/>
        </w:rPr>
        <w:t>(Beispiel: 1 Stelle = 100; 1/2 Stelle = 50)</w:t>
      </w:r>
    </w:p>
    <w:p w14:paraId="0F40EB3A" w14:textId="77777777" w:rsidR="00427812" w:rsidRPr="00CF063A" w:rsidRDefault="00427812" w:rsidP="00C44580">
      <w:pPr>
        <w:tabs>
          <w:tab w:val="left" w:pos="567"/>
          <w:tab w:val="left" w:pos="4820"/>
          <w:tab w:val="left" w:pos="6379"/>
          <w:tab w:val="left" w:pos="8222"/>
          <w:tab w:val="right" w:leader="dot" w:pos="9015"/>
        </w:tabs>
        <w:spacing w:after="0"/>
        <w:rPr>
          <w:rFonts w:ascii="Arial" w:eastAsia="Times New Roman" w:hAnsi="Arial" w:cs="Arial"/>
          <w:lang w:val="de-DE" w:eastAsia="de-DE"/>
        </w:rPr>
      </w:pPr>
    </w:p>
    <w:p w14:paraId="0F40EB3B" w14:textId="77777777" w:rsidR="00162FAD" w:rsidRPr="00CF063A" w:rsidRDefault="00162FAD" w:rsidP="00C44580">
      <w:pPr>
        <w:tabs>
          <w:tab w:val="left" w:pos="567"/>
          <w:tab w:val="left" w:pos="4820"/>
          <w:tab w:val="left" w:pos="6379"/>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 xml:space="preserve">Altersklasse(n) der Patienten/innen: </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Kleinkind/Vorschulalter</w:t>
      </w:r>
    </w:p>
    <w:p w14:paraId="0F40EB3C" w14:textId="77777777" w:rsidR="00162FAD" w:rsidRPr="00CF063A" w:rsidRDefault="00162FAD" w:rsidP="00C44580">
      <w:pPr>
        <w:tabs>
          <w:tab w:val="left" w:pos="567"/>
          <w:tab w:val="left" w:pos="4820"/>
          <w:tab w:val="left" w:pos="6379"/>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ab/>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Schulalter</w:t>
      </w:r>
    </w:p>
    <w:p w14:paraId="0F40EB3D" w14:textId="77777777" w:rsidR="00162FAD" w:rsidRPr="00CF063A" w:rsidRDefault="00162FAD" w:rsidP="00C44580">
      <w:pPr>
        <w:tabs>
          <w:tab w:val="left" w:pos="567"/>
          <w:tab w:val="left" w:pos="4820"/>
          <w:tab w:val="left" w:pos="6379"/>
          <w:tab w:val="left" w:pos="7020"/>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ab/>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Adoleszenz</w:t>
      </w:r>
    </w:p>
    <w:p w14:paraId="0F40EB3E" w14:textId="77777777" w:rsidR="00162FAD" w:rsidRPr="00CF063A" w:rsidRDefault="00162FAD" w:rsidP="00C44580">
      <w:pPr>
        <w:tabs>
          <w:tab w:val="left" w:pos="567"/>
          <w:tab w:val="left" w:pos="4820"/>
          <w:tab w:val="left" w:pos="6663"/>
          <w:tab w:val="left" w:pos="8505"/>
        </w:tabs>
        <w:spacing w:after="0"/>
        <w:rPr>
          <w:rFonts w:ascii="Arial" w:eastAsia="Times New Roman" w:hAnsi="Arial" w:cs="Arial"/>
          <w:lang w:val="de-DE" w:eastAsia="de-DE"/>
        </w:rPr>
      </w:pPr>
      <w:r w:rsidRPr="00CF063A">
        <w:rPr>
          <w:rFonts w:ascii="Arial" w:eastAsia="Times New Roman" w:hAnsi="Arial" w:cs="Arial"/>
          <w:lang w:val="de-DE" w:eastAsia="de-DE"/>
        </w:rPr>
        <w:t>Pathologieform(en):</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alle</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mehrere</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zwei</w:t>
      </w:r>
    </w:p>
    <w:p w14:paraId="0F40EB3F" w14:textId="77777777" w:rsidR="00162FAD" w:rsidRPr="00CF063A" w:rsidRDefault="00162FAD" w:rsidP="00C44580">
      <w:pPr>
        <w:tabs>
          <w:tab w:val="left" w:pos="567"/>
          <w:tab w:val="left" w:pos="4820"/>
          <w:tab w:val="left" w:pos="6663"/>
          <w:tab w:val="left" w:pos="8505"/>
        </w:tabs>
        <w:spacing w:after="0"/>
        <w:rPr>
          <w:rFonts w:ascii="Arial" w:eastAsia="Times New Roman" w:hAnsi="Arial" w:cs="Arial"/>
          <w:lang w:val="de-DE" w:eastAsia="de-DE"/>
        </w:rPr>
      </w:pPr>
      <w:r w:rsidRPr="00CF063A">
        <w:rPr>
          <w:rFonts w:ascii="Arial" w:eastAsia="Times New Roman" w:hAnsi="Arial" w:cs="Arial"/>
          <w:lang w:val="de-DE" w:eastAsia="de-DE"/>
        </w:rPr>
        <w:t>Anzahl Patienten/innen pro Jahr:</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Text52"/>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p w14:paraId="0F40EB40" w14:textId="77777777" w:rsidR="00E03F8F" w:rsidRPr="00CF063A" w:rsidRDefault="00E03F8F" w:rsidP="00C44580">
      <w:pPr>
        <w:tabs>
          <w:tab w:val="left" w:pos="567"/>
          <w:tab w:val="left" w:pos="4820"/>
          <w:tab w:val="left" w:pos="6663"/>
          <w:tab w:val="left" w:pos="8505"/>
        </w:tabs>
        <w:spacing w:after="0"/>
        <w:rPr>
          <w:rFonts w:ascii="Arial" w:eastAsia="Times New Roman" w:hAnsi="Arial" w:cs="Arial"/>
          <w:lang w:val="de-DE" w:eastAsia="de-DE"/>
        </w:rPr>
      </w:pPr>
    </w:p>
    <w:p w14:paraId="0F40EB41" w14:textId="77777777" w:rsidR="00162FAD" w:rsidRPr="00CF063A" w:rsidRDefault="00162FAD" w:rsidP="00C44580">
      <w:pPr>
        <w:tabs>
          <w:tab w:val="left" w:pos="426"/>
          <w:tab w:val="right" w:leader="dot" w:pos="9498"/>
        </w:tabs>
        <w:spacing w:after="0"/>
        <w:rPr>
          <w:rFonts w:ascii="Arial" w:eastAsia="Times New Roman" w:hAnsi="Arial" w:cs="Arial"/>
          <w:lang w:val="de-DE" w:eastAsia="de-DE"/>
        </w:rPr>
      </w:pPr>
      <w:r w:rsidRPr="00CF063A">
        <w:rPr>
          <w:rFonts w:ascii="Arial" w:eastAsia="Times New Roman" w:hAnsi="Arial" w:cs="Arial"/>
          <w:b/>
          <w:lang w:val="de-DE" w:eastAsia="de-DE"/>
        </w:rPr>
        <w:t>2.3</w:t>
      </w:r>
      <w:r w:rsidR="00E03F8F" w:rsidRPr="00CF063A">
        <w:rPr>
          <w:rFonts w:ascii="Arial" w:eastAsia="Times New Roman" w:hAnsi="Arial" w:cs="Arial"/>
          <w:b/>
          <w:lang w:val="de-DE" w:eastAsia="de-DE"/>
        </w:rPr>
        <w:t>.2 Andere (näher zu bezeichnen)</w:t>
      </w:r>
      <w:r w:rsidRPr="00CF063A">
        <w:rPr>
          <w:rFonts w:ascii="Arial" w:eastAsia="Times New Roman" w:hAnsi="Arial" w:cs="Arial"/>
          <w:b/>
          <w:lang w:val="de-DE" w:eastAsia="de-DE"/>
        </w:rPr>
        <w:t>?</w:t>
      </w:r>
    </w:p>
    <w:p w14:paraId="0F40EB42" w14:textId="77777777" w:rsidR="00162FAD" w:rsidRPr="00CF063A" w:rsidRDefault="00162FAD" w:rsidP="00C44580">
      <w:pPr>
        <w:tabs>
          <w:tab w:val="left" w:pos="426"/>
          <w:tab w:val="left" w:pos="1134"/>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B43" w14:textId="77777777" w:rsidR="00162FAD" w:rsidRPr="00CF063A" w:rsidRDefault="00162FAD" w:rsidP="00C44580">
      <w:pPr>
        <w:tabs>
          <w:tab w:val="left" w:pos="426"/>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 - Name der Abteilung :</w:t>
      </w:r>
      <w:bookmarkStart w:id="71" w:name="Text71"/>
      <w:r w:rsidRPr="00CF063A">
        <w:rPr>
          <w:rFonts w:ascii="Arial" w:eastAsia="Times New Roman" w:hAnsi="Arial" w:cs="Arial"/>
          <w:lang w:val="de-DE" w:eastAsia="de-DE"/>
        </w:rPr>
        <w:fldChar w:fldCharType="begin">
          <w:ffData>
            <w:name w:val="Text71"/>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71"/>
    </w:p>
    <w:p w14:paraId="0F40EB44" w14:textId="77777777" w:rsidR="00E03F8F" w:rsidRPr="00CF063A" w:rsidRDefault="00E03F8F" w:rsidP="00C44580">
      <w:pPr>
        <w:tabs>
          <w:tab w:val="left" w:pos="426"/>
          <w:tab w:val="left" w:pos="1134"/>
          <w:tab w:val="right" w:leader="dot" w:pos="9498"/>
        </w:tabs>
        <w:spacing w:after="0"/>
        <w:rPr>
          <w:rFonts w:ascii="Arial" w:eastAsia="Times New Roman" w:hAnsi="Arial" w:cs="Arial"/>
          <w:lang w:val="de-DE" w:eastAsia="de-DE"/>
        </w:rPr>
      </w:pPr>
    </w:p>
    <w:p w14:paraId="0F40EB45" w14:textId="77777777" w:rsidR="00162FAD" w:rsidRPr="00CF063A" w:rsidRDefault="00162FAD" w:rsidP="00C44580">
      <w:pPr>
        <w:tabs>
          <w:tab w:val="left" w:pos="426"/>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Name und Vorname der/des direkt verantwortlichen Ärztin/Arztes:</w:t>
      </w:r>
      <w:bookmarkStart w:id="72" w:name="Text72"/>
      <w:r w:rsidRPr="00CF063A">
        <w:rPr>
          <w:rFonts w:ascii="Arial" w:eastAsia="Times New Roman" w:hAnsi="Arial" w:cs="Arial"/>
          <w:lang w:val="de-DE" w:eastAsia="de-DE"/>
        </w:rPr>
        <w:fldChar w:fldCharType="begin">
          <w:ffData>
            <w:name w:val="Text72"/>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72"/>
    </w:p>
    <w:p w14:paraId="0F40EB46" w14:textId="77777777" w:rsidR="00E03F8F" w:rsidRPr="00CF063A" w:rsidRDefault="00E03F8F" w:rsidP="00C44580">
      <w:pPr>
        <w:tabs>
          <w:tab w:val="left" w:pos="426"/>
          <w:tab w:val="left" w:pos="1134"/>
          <w:tab w:val="right" w:leader="dot" w:pos="9498"/>
        </w:tabs>
        <w:spacing w:after="0"/>
        <w:rPr>
          <w:rFonts w:ascii="Arial" w:eastAsia="Times New Roman" w:hAnsi="Arial" w:cs="Arial"/>
          <w:lang w:val="de-DE" w:eastAsia="de-DE"/>
        </w:rPr>
      </w:pPr>
    </w:p>
    <w:p w14:paraId="0F40EB47" w14:textId="77777777" w:rsidR="00162FAD" w:rsidRPr="00CF063A" w:rsidRDefault="00162FAD" w:rsidP="00C44580">
      <w:pPr>
        <w:tabs>
          <w:tab w:val="left" w:pos="426"/>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Anzahl Weiterbildungsstellen (ordentliche [vollbezahlte] Assistenzärztinnen/-ärzte oder Oberärztinnen/-ärzte, gemäss Art. 39, Abs. 1:</w:t>
      </w:r>
      <w:r w:rsidRPr="00CF063A">
        <w:rPr>
          <w:rFonts w:ascii="Arial" w:eastAsia="Times New Roman" w:hAnsi="Arial" w:cs="Arial"/>
          <w:lang w:val="de-DE" w:eastAsia="de-DE"/>
        </w:rPr>
        <w:fldChar w:fldCharType="begin">
          <w:ffData>
            <w:name w:val="Text113"/>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Unicode MS" w:eastAsia="Arial Unicode MS" w:hAnsi="Arial Unicode MS" w:cs="Arial Unicode MS" w:hint="eastAsia"/>
          <w:noProof/>
          <w:lang w:val="de-DE" w:eastAsia="de-DE"/>
        </w:rPr>
        <w:t> </w:t>
      </w:r>
      <w:r w:rsidRPr="00CF063A">
        <w:rPr>
          <w:rFonts w:ascii="Arial Unicode MS" w:eastAsia="Arial Unicode MS" w:hAnsi="Arial Unicode MS" w:cs="Arial Unicode MS" w:hint="eastAsia"/>
          <w:noProof/>
          <w:lang w:val="de-DE" w:eastAsia="de-DE"/>
        </w:rPr>
        <w:t> </w:t>
      </w:r>
      <w:r w:rsidRPr="00CF063A">
        <w:rPr>
          <w:rFonts w:ascii="Arial Unicode MS" w:eastAsia="Arial Unicode MS" w:hAnsi="Arial Unicode MS" w:cs="Arial Unicode MS" w:hint="eastAsia"/>
          <w:noProof/>
          <w:lang w:val="de-DE" w:eastAsia="de-DE"/>
        </w:rPr>
        <w:t> </w:t>
      </w:r>
      <w:r w:rsidRPr="00CF063A">
        <w:rPr>
          <w:rFonts w:ascii="Arial Unicode MS" w:eastAsia="Arial Unicode MS" w:hAnsi="Arial Unicode MS" w:cs="Arial Unicode MS" w:hint="eastAsia"/>
          <w:noProof/>
          <w:lang w:val="de-DE" w:eastAsia="de-DE"/>
        </w:rPr>
        <w:t> </w:t>
      </w:r>
      <w:r w:rsidRPr="00CF063A">
        <w:rPr>
          <w:rFonts w:ascii="Arial Unicode MS" w:eastAsia="Arial Unicode MS" w:hAnsi="Arial Unicode MS" w:cs="Arial Unicode MS" w:hint="eastAsia"/>
          <w:noProof/>
          <w:lang w:val="de-DE" w:eastAsia="de-DE"/>
        </w:rPr>
        <w:t> </w:t>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w:t>
      </w:r>
    </w:p>
    <w:p w14:paraId="0F40EB48" w14:textId="77777777" w:rsidR="00162FAD" w:rsidRPr="00CF063A" w:rsidRDefault="00162FAD" w:rsidP="00C44580">
      <w:pPr>
        <w:tabs>
          <w:tab w:val="left" w:pos="426"/>
          <w:tab w:val="left" w:pos="1134"/>
          <w:tab w:val="right" w:leader="dot" w:pos="9015"/>
        </w:tabs>
        <w:spacing w:after="0"/>
        <w:rPr>
          <w:rFonts w:ascii="Arial" w:eastAsia="Times New Roman" w:hAnsi="Arial" w:cs="Arial"/>
          <w:i/>
          <w:lang w:val="de-DE" w:eastAsia="de-DE"/>
        </w:rPr>
      </w:pPr>
      <w:r w:rsidRPr="00CF063A">
        <w:rPr>
          <w:rFonts w:ascii="Arial" w:eastAsia="Times New Roman" w:hAnsi="Arial" w:cs="Arial"/>
          <w:i/>
          <w:lang w:val="de-DE" w:eastAsia="de-DE"/>
        </w:rPr>
        <w:t>( Beispiel: 1 Stelle = 100; 1/2 Stelle = 50)</w:t>
      </w:r>
    </w:p>
    <w:p w14:paraId="0F40EB49" w14:textId="77777777" w:rsidR="00162FAD" w:rsidRPr="00CF063A" w:rsidRDefault="00162FAD" w:rsidP="00C44580">
      <w:pPr>
        <w:tabs>
          <w:tab w:val="left" w:pos="426"/>
          <w:tab w:val="left" w:pos="1134"/>
          <w:tab w:val="left" w:pos="4820"/>
          <w:tab w:val="left" w:pos="6379"/>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Altersklasse(n) der Patienten/innen:</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Kleinkind/Vorschulalter</w:t>
      </w:r>
    </w:p>
    <w:p w14:paraId="0F40EB4A" w14:textId="77777777" w:rsidR="00162FAD" w:rsidRPr="00CF063A" w:rsidRDefault="00162FAD" w:rsidP="00C44580">
      <w:pPr>
        <w:tabs>
          <w:tab w:val="left" w:pos="4820"/>
          <w:tab w:val="left" w:pos="6379"/>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Schulalter</w:t>
      </w:r>
    </w:p>
    <w:p w14:paraId="0F40EB4B" w14:textId="77777777" w:rsidR="00162FAD" w:rsidRPr="00CF063A" w:rsidRDefault="00162FAD" w:rsidP="00C44580">
      <w:pPr>
        <w:tabs>
          <w:tab w:val="left" w:pos="4820"/>
          <w:tab w:val="left" w:pos="6379"/>
          <w:tab w:val="left" w:pos="7020"/>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Adoleszenz</w:t>
      </w:r>
    </w:p>
    <w:p w14:paraId="0F40EB4C" w14:textId="77777777" w:rsidR="00162FAD" w:rsidRPr="00CF063A" w:rsidRDefault="00162FAD" w:rsidP="00C44580">
      <w:pPr>
        <w:tabs>
          <w:tab w:val="left" w:pos="426"/>
          <w:tab w:val="left" w:pos="1134"/>
          <w:tab w:val="left" w:pos="4820"/>
          <w:tab w:val="left" w:pos="6663"/>
          <w:tab w:val="left" w:pos="8505"/>
        </w:tabs>
        <w:spacing w:after="0"/>
        <w:rPr>
          <w:rFonts w:ascii="Arial" w:eastAsia="Times New Roman" w:hAnsi="Arial" w:cs="Arial"/>
          <w:lang w:val="de-DE" w:eastAsia="de-DE"/>
        </w:rPr>
      </w:pPr>
      <w:r w:rsidRPr="00CF063A">
        <w:rPr>
          <w:rFonts w:ascii="Arial" w:eastAsia="Times New Roman" w:hAnsi="Arial" w:cs="Arial"/>
          <w:lang w:val="de-DE" w:eastAsia="de-DE"/>
        </w:rPr>
        <w:t>Pathologieform(en):</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alle</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mehrere</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zwei</w:t>
      </w:r>
    </w:p>
    <w:p w14:paraId="0F40EB4D" w14:textId="77777777" w:rsidR="00162FAD" w:rsidRPr="00CF063A" w:rsidRDefault="00162FAD" w:rsidP="00C44580">
      <w:pPr>
        <w:tabs>
          <w:tab w:val="left" w:pos="426"/>
          <w:tab w:val="left" w:pos="1134"/>
          <w:tab w:val="left" w:pos="4820"/>
          <w:tab w:val="left" w:pos="6663"/>
          <w:tab w:val="left" w:pos="8505"/>
        </w:tabs>
        <w:spacing w:after="0"/>
        <w:rPr>
          <w:rFonts w:ascii="Arial" w:eastAsia="Times New Roman" w:hAnsi="Arial" w:cs="Arial"/>
          <w:lang w:val="de-DE" w:eastAsia="de-DE"/>
        </w:rPr>
      </w:pPr>
      <w:r w:rsidRPr="00CF063A">
        <w:rPr>
          <w:rFonts w:ascii="Arial" w:eastAsia="Times New Roman" w:hAnsi="Arial" w:cs="Arial"/>
          <w:lang w:val="de-DE" w:eastAsia="de-DE"/>
        </w:rPr>
        <w:t>Anzahl Patienten/innen pro Jahr:</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Text52"/>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p w14:paraId="0F40EB4E" w14:textId="77777777" w:rsidR="00162FAD" w:rsidRPr="00CF063A" w:rsidRDefault="00162FAD" w:rsidP="00C44580">
      <w:pPr>
        <w:tabs>
          <w:tab w:val="left" w:pos="567"/>
          <w:tab w:val="left" w:pos="1134"/>
          <w:tab w:val="right" w:leader="dot" w:pos="9498"/>
        </w:tabs>
        <w:spacing w:after="0"/>
        <w:rPr>
          <w:rFonts w:ascii="Arial" w:eastAsia="Times New Roman" w:hAnsi="Arial" w:cs="Arial"/>
          <w:lang w:val="de-DE" w:eastAsia="de-DE"/>
        </w:rPr>
      </w:pPr>
    </w:p>
    <w:p w14:paraId="0F40EB4F" w14:textId="77777777" w:rsidR="00162FAD" w:rsidRPr="00CF063A" w:rsidRDefault="00162FAD" w:rsidP="007E5D20">
      <w:pPr>
        <w:tabs>
          <w:tab w:val="left" w:pos="426"/>
          <w:tab w:val="left" w:pos="567"/>
          <w:tab w:val="left" w:pos="1134"/>
          <w:tab w:val="right" w:leader="dot" w:pos="9498"/>
        </w:tabs>
        <w:spacing w:after="0"/>
        <w:ind w:left="426" w:hanging="426"/>
        <w:rPr>
          <w:rFonts w:ascii="Arial" w:eastAsia="Times New Roman" w:hAnsi="Arial" w:cs="Arial"/>
          <w:b/>
          <w:lang w:val="de-DE" w:eastAsia="de-DE"/>
        </w:rPr>
      </w:pPr>
      <w:r w:rsidRPr="00CF063A">
        <w:rPr>
          <w:rFonts w:ascii="Arial" w:eastAsia="Times New Roman" w:hAnsi="Arial" w:cs="Arial"/>
          <w:b/>
          <w:lang w:val="de-DE" w:eastAsia="de-DE"/>
        </w:rPr>
        <w:t>2.4</w:t>
      </w:r>
      <w:r w:rsidR="007E5D20" w:rsidRPr="00CF063A">
        <w:rPr>
          <w:rFonts w:ascii="Arial" w:eastAsia="Times New Roman" w:hAnsi="Arial" w:cs="Arial"/>
          <w:b/>
          <w:lang w:val="de-DE" w:eastAsia="de-DE"/>
        </w:rPr>
        <w:tab/>
      </w:r>
      <w:r w:rsidRPr="00CF063A">
        <w:rPr>
          <w:rFonts w:ascii="Arial" w:eastAsia="Times New Roman" w:hAnsi="Arial" w:cs="Arial"/>
          <w:b/>
          <w:lang w:val="de-DE" w:eastAsia="de-DE"/>
        </w:rPr>
        <w:t>Einen Liaison-Dienst oder Liaison-Abteilung (Abklärung und Behandlung)</w:t>
      </w:r>
      <w:r w:rsidR="00842D24" w:rsidRPr="00CF063A">
        <w:rPr>
          <w:rFonts w:ascii="Arial" w:eastAsia="Times New Roman" w:hAnsi="Arial" w:cs="Arial"/>
          <w:b/>
          <w:lang w:val="de-DE" w:eastAsia="de-DE"/>
        </w:rPr>
        <w:t xml:space="preserve"> </w:t>
      </w:r>
      <w:r w:rsidRPr="00CF063A">
        <w:rPr>
          <w:rFonts w:ascii="Arial" w:eastAsia="Times New Roman" w:hAnsi="Arial" w:cs="Arial"/>
          <w:b/>
          <w:lang w:val="de-DE" w:eastAsia="de-DE"/>
        </w:rPr>
        <w:t>in einem stationären Dienst oder einer vergleichbaren Institution?</w:t>
      </w:r>
    </w:p>
    <w:p w14:paraId="0F40EB50" w14:textId="77777777" w:rsidR="00162FAD" w:rsidRPr="00CF063A" w:rsidRDefault="00162FAD" w:rsidP="00C44580">
      <w:pPr>
        <w:tabs>
          <w:tab w:val="left" w:pos="426"/>
          <w:tab w:val="left" w:pos="1134"/>
          <w:tab w:val="left" w:pos="170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B51" w14:textId="77777777" w:rsidR="00162FAD" w:rsidRPr="00CF063A" w:rsidRDefault="00162FAD" w:rsidP="00C44580">
      <w:pPr>
        <w:tabs>
          <w:tab w:val="left" w:pos="426"/>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 - Name des Dienstes:</w:t>
      </w:r>
      <w:bookmarkStart w:id="73" w:name="Text75"/>
      <w:r w:rsidRPr="00CF063A">
        <w:rPr>
          <w:rFonts w:ascii="Arial" w:eastAsia="Times New Roman" w:hAnsi="Arial" w:cs="Arial"/>
          <w:lang w:val="de-DE" w:eastAsia="de-DE"/>
        </w:rPr>
        <w:fldChar w:fldCharType="begin">
          <w:ffData>
            <w:name w:val="Text75"/>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73"/>
    </w:p>
    <w:p w14:paraId="0F40EB52" w14:textId="77777777" w:rsidR="00162FAD" w:rsidRPr="00CF063A" w:rsidRDefault="00162FAD" w:rsidP="00C44580">
      <w:pPr>
        <w:tabs>
          <w:tab w:val="left" w:pos="426"/>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Name und Vorname der/des direkt verantwortlichen Ärztin/Arztes:</w:t>
      </w:r>
      <w:bookmarkStart w:id="74" w:name="Text76"/>
      <w:r w:rsidRPr="00CF063A">
        <w:rPr>
          <w:rFonts w:ascii="Arial" w:eastAsia="Times New Roman" w:hAnsi="Arial" w:cs="Arial"/>
          <w:lang w:val="de-DE" w:eastAsia="de-DE"/>
        </w:rPr>
        <w:fldChar w:fldCharType="begin">
          <w:ffData>
            <w:name w:val="Text76"/>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74"/>
    </w:p>
    <w:p w14:paraId="0F40EB53" w14:textId="77777777" w:rsidR="00162FAD" w:rsidRPr="00CF063A" w:rsidRDefault="00162FAD" w:rsidP="00C44580">
      <w:pPr>
        <w:tabs>
          <w:tab w:val="left" w:pos="426"/>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Mit welchem stationären Dienst oder welcher Institution (Name und Adresse)</w:t>
      </w:r>
      <w:bookmarkStart w:id="75" w:name="Text77"/>
      <w:r w:rsidR="00842D24" w:rsidRPr="00CF063A">
        <w:rPr>
          <w:rFonts w:ascii="Arial" w:eastAsia="Times New Roman" w:hAnsi="Arial" w:cs="Arial"/>
          <w:lang w:val="de-DE" w:eastAsia="de-DE"/>
        </w:rPr>
        <w:t xml:space="preserve">: </w:t>
      </w:r>
      <w:r w:rsidRPr="00CF063A">
        <w:rPr>
          <w:rFonts w:ascii="Arial" w:eastAsia="Times New Roman" w:hAnsi="Arial" w:cs="Arial"/>
          <w:lang w:val="de-DE" w:eastAsia="de-DE"/>
        </w:rPr>
        <w:fldChar w:fldCharType="begin">
          <w:ffData>
            <w:name w:val="Text77"/>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75"/>
    </w:p>
    <w:p w14:paraId="0F40EB54" w14:textId="77777777" w:rsidR="00162FAD" w:rsidRPr="00CF063A" w:rsidRDefault="00162FAD" w:rsidP="00842D24">
      <w:pPr>
        <w:tabs>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Name, Vorname, Funktion und Titel des verantwortlichen Leiters des stationären Dienstes oder der Institution</w:t>
      </w:r>
      <w:bookmarkStart w:id="76" w:name="Text78"/>
      <w:r w:rsidR="00842D24" w:rsidRPr="00CF063A">
        <w:rPr>
          <w:rFonts w:ascii="Arial" w:eastAsia="Times New Roman" w:hAnsi="Arial" w:cs="Arial"/>
          <w:lang w:val="de-DE" w:eastAsia="de-DE"/>
        </w:rPr>
        <w:t xml:space="preserve">: </w:t>
      </w:r>
      <w:r w:rsidRPr="00CF063A">
        <w:rPr>
          <w:rFonts w:ascii="Arial" w:eastAsia="Times New Roman" w:hAnsi="Arial" w:cs="Arial"/>
          <w:lang w:val="de-DE" w:eastAsia="de-DE"/>
        </w:rPr>
        <w:fldChar w:fldCharType="begin">
          <w:ffData>
            <w:name w:val="Text78"/>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76"/>
    </w:p>
    <w:p w14:paraId="0F40EB55" w14:textId="77777777" w:rsidR="00162FAD" w:rsidRPr="00CF063A" w:rsidRDefault="00162FAD" w:rsidP="001242E3">
      <w:pPr>
        <w:tabs>
          <w:tab w:val="left" w:pos="426"/>
          <w:tab w:val="left" w:pos="1134"/>
          <w:tab w:val="right" w:leader="dot" w:pos="9498"/>
        </w:tabs>
        <w:spacing w:after="0"/>
        <w:ind w:left="426" w:hanging="426"/>
        <w:rPr>
          <w:rFonts w:ascii="Arial" w:eastAsia="Times New Roman" w:hAnsi="Arial" w:cs="Arial"/>
          <w:lang w:val="de-DE" w:eastAsia="de-DE"/>
        </w:rPr>
      </w:pPr>
    </w:p>
    <w:p w14:paraId="0F40EB56" w14:textId="77777777" w:rsidR="007E5D20" w:rsidRPr="00CF063A" w:rsidRDefault="00162FAD" w:rsidP="001242E3">
      <w:pPr>
        <w:tabs>
          <w:tab w:val="left" w:pos="426"/>
          <w:tab w:val="left" w:pos="1134"/>
          <w:tab w:val="right" w:leader="dot" w:pos="9498"/>
        </w:tabs>
        <w:spacing w:after="0"/>
        <w:ind w:left="425" w:hanging="425"/>
        <w:rPr>
          <w:rFonts w:ascii="Arial" w:eastAsia="Times New Roman" w:hAnsi="Arial" w:cs="Arial"/>
          <w:lang w:val="de-DE" w:eastAsia="de-DE"/>
        </w:rPr>
      </w:pPr>
      <w:r w:rsidRPr="00CF063A">
        <w:rPr>
          <w:rFonts w:ascii="Arial" w:eastAsia="Times New Roman" w:hAnsi="Arial" w:cs="Arial"/>
          <w:lang w:val="de-DE" w:eastAsia="de-DE"/>
        </w:rPr>
        <w:t>Anzahl Weiterbildungsstellen (ordentliche [vollbezahlte] Assistenzärztinnen/-ärzte oder Oberärzti</w:t>
      </w:r>
    </w:p>
    <w:p w14:paraId="0F40EB57" w14:textId="77777777" w:rsidR="00162FAD" w:rsidRPr="00CF063A" w:rsidRDefault="00162FAD" w:rsidP="001242E3">
      <w:pPr>
        <w:tabs>
          <w:tab w:val="left" w:pos="426"/>
          <w:tab w:val="left" w:pos="1134"/>
          <w:tab w:val="right" w:leader="dot" w:pos="9498"/>
        </w:tabs>
        <w:spacing w:after="0"/>
        <w:ind w:left="425" w:hanging="425"/>
        <w:rPr>
          <w:rFonts w:ascii="Arial" w:eastAsia="Times New Roman" w:hAnsi="Arial" w:cs="Arial"/>
          <w:lang w:val="de-DE" w:eastAsia="de-DE"/>
        </w:rPr>
      </w:pPr>
      <w:r w:rsidRPr="00CF063A">
        <w:rPr>
          <w:rFonts w:ascii="Arial" w:eastAsia="Times New Roman" w:hAnsi="Arial" w:cs="Arial"/>
          <w:lang w:val="de-DE" w:eastAsia="de-DE"/>
        </w:rPr>
        <w:t>nen/-ärzte, gemäss Art. 39, Abs. 1:</w:t>
      </w:r>
      <w:r w:rsidR="001242E3" w:rsidRPr="00CF063A">
        <w:rPr>
          <w:rFonts w:ascii="Arial" w:eastAsia="Times New Roman" w:hAnsi="Arial" w:cs="Arial"/>
          <w:lang w:val="de-DE" w:eastAsia="de-DE"/>
        </w:rPr>
        <w:t xml:space="preserve"> </w:t>
      </w:r>
      <w:r w:rsidR="001242E3" w:rsidRPr="00CF063A">
        <w:rPr>
          <w:rFonts w:ascii="Arial" w:eastAsia="Times New Roman" w:hAnsi="Arial" w:cs="Arial"/>
          <w:lang w:val="de-DE" w:eastAsia="de-DE"/>
        </w:rPr>
        <w:fldChar w:fldCharType="begin">
          <w:ffData>
            <w:name w:val="Text76"/>
            <w:enabled/>
            <w:calcOnExit w:val="0"/>
            <w:textInput/>
          </w:ffData>
        </w:fldChar>
      </w:r>
      <w:r w:rsidR="001242E3" w:rsidRPr="00CF063A">
        <w:rPr>
          <w:rFonts w:ascii="Arial" w:eastAsia="Times New Roman" w:hAnsi="Arial" w:cs="Arial"/>
          <w:lang w:val="de-DE" w:eastAsia="de-DE"/>
        </w:rPr>
        <w:instrText xml:space="preserve"> FORMTEXT </w:instrText>
      </w:r>
      <w:r w:rsidR="001242E3" w:rsidRPr="00CF063A">
        <w:rPr>
          <w:rFonts w:ascii="Arial" w:eastAsia="Times New Roman" w:hAnsi="Arial" w:cs="Arial"/>
          <w:lang w:val="de-DE" w:eastAsia="de-DE"/>
        </w:rPr>
      </w:r>
      <w:r w:rsidR="001242E3" w:rsidRPr="00CF063A">
        <w:rPr>
          <w:rFonts w:ascii="Arial" w:eastAsia="Times New Roman" w:hAnsi="Arial" w:cs="Arial"/>
          <w:lang w:val="de-DE" w:eastAsia="de-DE"/>
        </w:rPr>
        <w:fldChar w:fldCharType="separate"/>
      </w:r>
      <w:r w:rsidR="001242E3" w:rsidRPr="00CF063A">
        <w:rPr>
          <w:rFonts w:ascii="Arial" w:eastAsia="Times New Roman" w:hAnsi="Arial" w:cs="Arial"/>
          <w:lang w:val="de-DE" w:eastAsia="de-DE"/>
        </w:rPr>
        <w:t> </w:t>
      </w:r>
      <w:r w:rsidR="001242E3" w:rsidRPr="00CF063A">
        <w:rPr>
          <w:rFonts w:ascii="Arial" w:eastAsia="Times New Roman" w:hAnsi="Arial" w:cs="Arial"/>
          <w:lang w:val="de-DE" w:eastAsia="de-DE"/>
        </w:rPr>
        <w:t> </w:t>
      </w:r>
      <w:r w:rsidR="001242E3" w:rsidRPr="00CF063A">
        <w:rPr>
          <w:rFonts w:ascii="Arial" w:eastAsia="Times New Roman" w:hAnsi="Arial" w:cs="Arial"/>
          <w:lang w:val="de-DE" w:eastAsia="de-DE"/>
        </w:rPr>
        <w:t> </w:t>
      </w:r>
      <w:r w:rsidR="001242E3" w:rsidRPr="00CF063A">
        <w:rPr>
          <w:rFonts w:ascii="Arial" w:eastAsia="Times New Roman" w:hAnsi="Arial" w:cs="Arial"/>
          <w:lang w:val="de-DE" w:eastAsia="de-DE"/>
        </w:rPr>
        <w:t> </w:t>
      </w:r>
      <w:r w:rsidR="001242E3" w:rsidRPr="00CF063A">
        <w:rPr>
          <w:rFonts w:ascii="Arial" w:eastAsia="Times New Roman" w:hAnsi="Arial" w:cs="Arial"/>
          <w:lang w:val="de-DE" w:eastAsia="de-DE"/>
        </w:rPr>
        <w:t> </w:t>
      </w:r>
      <w:r w:rsidR="001242E3" w:rsidRPr="00CF063A">
        <w:rPr>
          <w:rFonts w:ascii="Arial" w:eastAsia="Times New Roman" w:hAnsi="Arial" w:cs="Arial"/>
          <w:lang w:val="de-DE" w:eastAsia="de-DE"/>
        </w:rPr>
        <w:fldChar w:fldCharType="end"/>
      </w:r>
      <w:r w:rsidRPr="00CF063A">
        <w:rPr>
          <w:rFonts w:ascii="Arial" w:eastAsia="Times New Roman" w:hAnsi="Arial" w:cs="Arial"/>
          <w:lang w:val="de-DE" w:eastAsia="de-DE"/>
        </w:rPr>
        <w:t>%</w:t>
      </w:r>
    </w:p>
    <w:p w14:paraId="0F40EB58" w14:textId="77777777" w:rsidR="00162FAD" w:rsidRPr="00CF063A" w:rsidRDefault="00162FAD" w:rsidP="001242E3">
      <w:pPr>
        <w:tabs>
          <w:tab w:val="left" w:pos="426"/>
          <w:tab w:val="left" w:pos="1134"/>
          <w:tab w:val="right" w:leader="dot" w:pos="9015"/>
        </w:tabs>
        <w:spacing w:after="0"/>
        <w:ind w:left="426" w:hanging="426"/>
        <w:rPr>
          <w:rFonts w:ascii="Arial" w:eastAsia="Times New Roman" w:hAnsi="Arial" w:cs="Arial"/>
          <w:i/>
          <w:lang w:val="de-DE" w:eastAsia="de-DE"/>
        </w:rPr>
      </w:pPr>
      <w:r w:rsidRPr="00CF063A">
        <w:rPr>
          <w:rFonts w:ascii="Arial" w:eastAsia="Times New Roman" w:hAnsi="Arial" w:cs="Arial"/>
          <w:i/>
          <w:lang w:val="de-DE" w:eastAsia="de-DE"/>
        </w:rPr>
        <w:t>(Beispiel: 1 Stelle = 100; 1/2 Stelle = 50)</w:t>
      </w:r>
    </w:p>
    <w:p w14:paraId="0F40EB59" w14:textId="77777777" w:rsidR="001242E3" w:rsidRPr="00CF063A" w:rsidRDefault="001242E3" w:rsidP="001242E3">
      <w:pPr>
        <w:tabs>
          <w:tab w:val="left" w:pos="426"/>
          <w:tab w:val="left" w:pos="1134"/>
          <w:tab w:val="left" w:pos="4820"/>
          <w:tab w:val="left" w:pos="6379"/>
          <w:tab w:val="left" w:pos="8222"/>
          <w:tab w:val="right" w:leader="dot" w:pos="9015"/>
        </w:tabs>
        <w:spacing w:after="0"/>
        <w:ind w:left="426" w:hanging="426"/>
        <w:rPr>
          <w:rFonts w:ascii="Arial" w:eastAsia="Times New Roman" w:hAnsi="Arial" w:cs="Arial"/>
          <w:lang w:val="de-DE" w:eastAsia="de-DE"/>
        </w:rPr>
      </w:pPr>
    </w:p>
    <w:p w14:paraId="0F40EB5A" w14:textId="77777777" w:rsidR="00162FAD" w:rsidRPr="00CF063A" w:rsidRDefault="00162FAD" w:rsidP="00157573">
      <w:pPr>
        <w:tabs>
          <w:tab w:val="left" w:pos="426"/>
          <w:tab w:val="left" w:pos="1134"/>
          <w:tab w:val="left" w:pos="4820"/>
          <w:tab w:val="left" w:pos="6379"/>
          <w:tab w:val="left" w:pos="8222"/>
          <w:tab w:val="right" w:leader="dot" w:pos="9015"/>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Altersklasse(n) der Patienten/innen:</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Kleinkind/Vorschulalter</w:t>
      </w:r>
    </w:p>
    <w:p w14:paraId="0F40EB5B" w14:textId="77777777" w:rsidR="00162FAD" w:rsidRPr="00CF063A" w:rsidRDefault="00162FAD" w:rsidP="00157573">
      <w:pPr>
        <w:tabs>
          <w:tab w:val="left" w:pos="1134"/>
          <w:tab w:val="left" w:pos="4820"/>
          <w:tab w:val="left" w:pos="6379"/>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ab/>
      </w:r>
      <w:r w:rsidR="001242E3"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Schulalter</w:t>
      </w:r>
    </w:p>
    <w:p w14:paraId="0F40EB5C" w14:textId="77777777" w:rsidR="00162FAD" w:rsidRPr="00CF063A" w:rsidRDefault="00162FAD" w:rsidP="00157573">
      <w:pPr>
        <w:tabs>
          <w:tab w:val="left" w:pos="1134"/>
          <w:tab w:val="left" w:pos="4820"/>
          <w:tab w:val="left" w:pos="6379"/>
          <w:tab w:val="left" w:pos="7020"/>
          <w:tab w:val="left" w:pos="822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tab/>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Adoleszenz</w:t>
      </w:r>
    </w:p>
    <w:p w14:paraId="0F40EB5D" w14:textId="77777777" w:rsidR="00162FAD" w:rsidRPr="00CF063A" w:rsidRDefault="00162FAD" w:rsidP="00157573">
      <w:pPr>
        <w:tabs>
          <w:tab w:val="left" w:pos="426"/>
          <w:tab w:val="left" w:pos="1134"/>
          <w:tab w:val="left" w:pos="4820"/>
          <w:tab w:val="left" w:pos="6663"/>
          <w:tab w:val="left" w:pos="8505"/>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Pathologieform(en):</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alle</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mehrere</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zwei</w:t>
      </w:r>
    </w:p>
    <w:p w14:paraId="0F40EB5E" w14:textId="77777777" w:rsidR="00162FAD" w:rsidRPr="00CF063A" w:rsidRDefault="00162FAD" w:rsidP="00157573">
      <w:pPr>
        <w:tabs>
          <w:tab w:val="left" w:pos="426"/>
          <w:tab w:val="left" w:pos="1134"/>
          <w:tab w:val="left" w:pos="4820"/>
          <w:tab w:val="left" w:pos="6663"/>
          <w:tab w:val="left" w:pos="8505"/>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t>Anzahl Patienten/innen pro Jahr:</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Text52"/>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p w14:paraId="0F40EB5F" w14:textId="77777777" w:rsidR="00162FAD" w:rsidRPr="00CF063A" w:rsidRDefault="00162FAD" w:rsidP="00427812">
      <w:pPr>
        <w:tabs>
          <w:tab w:val="left" w:pos="567"/>
          <w:tab w:val="left" w:pos="1134"/>
          <w:tab w:val="right" w:leader="dot" w:pos="9498"/>
        </w:tabs>
        <w:spacing w:after="0"/>
        <w:rPr>
          <w:rFonts w:ascii="Arial" w:eastAsia="Times New Roman" w:hAnsi="Arial" w:cs="Arial"/>
          <w:lang w:val="de-DE" w:eastAsia="de-DE"/>
        </w:rPr>
      </w:pPr>
    </w:p>
    <w:p w14:paraId="0F40EB60" w14:textId="77777777" w:rsidR="00162FAD" w:rsidRPr="00CF063A" w:rsidRDefault="00162FAD" w:rsidP="001242E3">
      <w:pPr>
        <w:tabs>
          <w:tab w:val="left" w:pos="426"/>
          <w:tab w:val="left" w:pos="1134"/>
          <w:tab w:val="right" w:leader="dot" w:pos="9015"/>
        </w:tabs>
        <w:spacing w:after="0"/>
        <w:ind w:left="426" w:hanging="426"/>
        <w:rPr>
          <w:rFonts w:ascii="Arial" w:eastAsia="Times New Roman" w:hAnsi="Arial" w:cs="Arial"/>
          <w:lang w:val="de-DE" w:eastAsia="de-DE"/>
        </w:rPr>
      </w:pPr>
      <w:r w:rsidRPr="00CF063A">
        <w:rPr>
          <w:rFonts w:ascii="Arial" w:eastAsia="Times New Roman" w:hAnsi="Arial" w:cs="Arial"/>
          <w:b/>
          <w:lang w:val="de-DE" w:eastAsia="de-DE"/>
        </w:rPr>
        <w:t>2.5</w:t>
      </w:r>
      <w:r w:rsidRPr="00CF063A">
        <w:rPr>
          <w:rFonts w:ascii="Arial" w:eastAsia="Times New Roman" w:hAnsi="Arial" w:cs="Arial"/>
          <w:b/>
          <w:lang w:val="de-DE" w:eastAsia="de-DE"/>
        </w:rPr>
        <w:tab/>
        <w:t>Forschung</w:t>
      </w:r>
    </w:p>
    <w:p w14:paraId="0F40EB61" w14:textId="77777777" w:rsidR="00162FAD" w:rsidRPr="00CF063A" w:rsidRDefault="00162FAD" w:rsidP="001242E3">
      <w:pPr>
        <w:tabs>
          <w:tab w:val="left" w:pos="426"/>
          <w:tab w:val="left" w:pos="1134"/>
          <w:tab w:val="left" w:pos="7020"/>
          <w:tab w:val="left" w:pos="7920"/>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b/>
          <w:lang w:val="de-DE" w:eastAsia="de-DE"/>
        </w:rPr>
        <w:t>Theoretische und klinische Forschung</w:t>
      </w:r>
      <w:r w:rsidRPr="00CF063A">
        <w:rPr>
          <w:rFonts w:ascii="Arial" w:eastAsia="Times New Roman" w:hAnsi="Arial" w:cs="Arial"/>
          <w:b/>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B62" w14:textId="77777777" w:rsidR="00162FAD" w:rsidRPr="00CF063A" w:rsidRDefault="00162FAD" w:rsidP="001242E3">
      <w:pPr>
        <w:tabs>
          <w:tab w:val="left" w:pos="426"/>
          <w:tab w:val="left" w:pos="1134"/>
          <w:tab w:val="left" w:pos="7020"/>
          <w:tab w:val="left" w:pos="7920"/>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b/>
          <w:lang w:val="de-DE" w:eastAsia="de-DE"/>
        </w:rPr>
        <w:lastRenderedPageBreak/>
        <w:t>Veröffentlichung wissenschaftlicher Arbeiten</w:t>
      </w:r>
      <w:r w:rsidRPr="00CF063A">
        <w:rPr>
          <w:rFonts w:ascii="Arial" w:eastAsia="Times New Roman" w:hAnsi="Arial" w:cs="Arial"/>
          <w:b/>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B63" w14:textId="77777777" w:rsidR="001242E3" w:rsidRPr="00CF063A" w:rsidRDefault="001242E3" w:rsidP="00427812">
      <w:pPr>
        <w:tabs>
          <w:tab w:val="left" w:pos="567"/>
          <w:tab w:val="left" w:pos="1134"/>
          <w:tab w:val="left" w:pos="7020"/>
          <w:tab w:val="left" w:pos="7920"/>
          <w:tab w:val="right" w:leader="dot" w:pos="9498"/>
        </w:tabs>
        <w:spacing w:after="0"/>
        <w:ind w:left="1134" w:hanging="1134"/>
        <w:rPr>
          <w:rFonts w:ascii="Arial" w:eastAsia="Times New Roman" w:hAnsi="Arial" w:cs="Arial"/>
          <w:lang w:val="de-DE" w:eastAsia="de-DE"/>
        </w:rPr>
      </w:pPr>
    </w:p>
    <w:p w14:paraId="0F40EB64" w14:textId="77777777" w:rsidR="00162FAD" w:rsidRPr="00CF063A" w:rsidRDefault="00162FAD" w:rsidP="00157573">
      <w:pPr>
        <w:tabs>
          <w:tab w:val="left" w:pos="567"/>
          <w:tab w:val="left" w:pos="6120"/>
          <w:tab w:val="right" w:leader="dot" w:pos="9498"/>
        </w:tabs>
        <w:spacing w:after="0"/>
        <w:rPr>
          <w:rFonts w:ascii="Arial" w:eastAsia="Times New Roman" w:hAnsi="Arial" w:cs="Arial"/>
          <w:b/>
          <w:lang w:val="de-DE" w:eastAsia="de-DE"/>
        </w:rPr>
      </w:pPr>
      <w:r w:rsidRPr="00CF063A">
        <w:rPr>
          <w:rFonts w:ascii="Arial" w:eastAsia="Times New Roman" w:hAnsi="Arial" w:cs="Arial"/>
          <w:b/>
          <w:lang w:val="de-DE" w:eastAsia="de-DE"/>
        </w:rPr>
        <w:t>2.5.1 Einen Forschungsdienst oder eine Forschungsabteilung?</w:t>
      </w:r>
    </w:p>
    <w:p w14:paraId="0F40EB65" w14:textId="77777777" w:rsidR="00162FAD" w:rsidRPr="00CF063A" w:rsidRDefault="00162FAD" w:rsidP="00157573">
      <w:pPr>
        <w:tabs>
          <w:tab w:val="left" w:pos="567"/>
          <w:tab w:val="left" w:pos="170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B66" w14:textId="77777777" w:rsidR="00162FAD" w:rsidRPr="00CF063A" w:rsidRDefault="00162FAD" w:rsidP="00157573">
      <w:pPr>
        <w:tabs>
          <w:tab w:val="left" w:pos="567"/>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 - Name des Dienstes:.</w:t>
      </w:r>
      <w:bookmarkStart w:id="77" w:name="Text81"/>
      <w:r w:rsidRPr="00CF063A">
        <w:rPr>
          <w:rFonts w:ascii="Arial" w:eastAsia="Times New Roman" w:hAnsi="Arial" w:cs="Arial"/>
          <w:lang w:val="de-DE" w:eastAsia="de-DE"/>
        </w:rPr>
        <w:fldChar w:fldCharType="begin">
          <w:ffData>
            <w:name w:val="Text81"/>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77"/>
    </w:p>
    <w:p w14:paraId="0F40EB67" w14:textId="77777777" w:rsidR="00162FAD" w:rsidRPr="00CF063A" w:rsidRDefault="00162FAD" w:rsidP="00157573">
      <w:pPr>
        <w:tabs>
          <w:tab w:val="left" w:pos="567"/>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Name und Vorname der/des direkt verantwortlichen Ärztin/Arztes:</w:t>
      </w:r>
      <w:bookmarkStart w:id="78" w:name="Text82"/>
      <w:r w:rsidRPr="00CF063A">
        <w:rPr>
          <w:rFonts w:ascii="Arial" w:eastAsia="Times New Roman" w:hAnsi="Arial" w:cs="Arial"/>
          <w:lang w:val="de-DE" w:eastAsia="de-DE"/>
        </w:rPr>
        <w:fldChar w:fldCharType="begin">
          <w:ffData>
            <w:name w:val="Text82"/>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78"/>
    </w:p>
    <w:p w14:paraId="0F40EB68" w14:textId="77777777" w:rsidR="00162FAD" w:rsidRPr="00CF063A" w:rsidRDefault="00162FAD" w:rsidP="00157573">
      <w:pPr>
        <w:tabs>
          <w:tab w:val="left" w:pos="567"/>
          <w:tab w:val="left" w:pos="720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Anzahl Weiterbildungsstellen (ordentliche [vollbezahlte] Assistenzärztinnen/-ärzte oder Oberärztinnen/-ärzte, gemäss Art. 39, Abs. 1:</w:t>
      </w:r>
      <w:r w:rsidR="001242E3" w:rsidRPr="00CF063A">
        <w:rPr>
          <w:rFonts w:ascii="Arial" w:eastAsia="Times New Roman" w:hAnsi="Arial" w:cs="Arial"/>
          <w:lang w:val="de-DE" w:eastAsia="de-DE"/>
        </w:rPr>
        <w:t xml:space="preserve"> </w:t>
      </w:r>
      <w:r w:rsidR="001242E3" w:rsidRPr="00CF063A">
        <w:rPr>
          <w:rFonts w:ascii="Arial" w:eastAsia="Times New Roman" w:hAnsi="Arial" w:cs="Arial"/>
          <w:lang w:val="de-DE" w:eastAsia="de-DE"/>
        </w:rPr>
        <w:fldChar w:fldCharType="begin">
          <w:ffData>
            <w:name w:val="Text81"/>
            <w:enabled/>
            <w:calcOnExit w:val="0"/>
            <w:textInput/>
          </w:ffData>
        </w:fldChar>
      </w:r>
      <w:r w:rsidR="001242E3" w:rsidRPr="00CF063A">
        <w:rPr>
          <w:rFonts w:ascii="Arial" w:eastAsia="Times New Roman" w:hAnsi="Arial" w:cs="Arial"/>
          <w:lang w:val="de-DE" w:eastAsia="de-DE"/>
        </w:rPr>
        <w:instrText xml:space="preserve"> FORMTEXT </w:instrText>
      </w:r>
      <w:r w:rsidR="001242E3" w:rsidRPr="00CF063A">
        <w:rPr>
          <w:rFonts w:ascii="Arial" w:eastAsia="Times New Roman" w:hAnsi="Arial" w:cs="Arial"/>
          <w:lang w:val="de-DE" w:eastAsia="de-DE"/>
        </w:rPr>
      </w:r>
      <w:r w:rsidR="001242E3" w:rsidRPr="00CF063A">
        <w:rPr>
          <w:rFonts w:ascii="Arial" w:eastAsia="Times New Roman" w:hAnsi="Arial" w:cs="Arial"/>
          <w:lang w:val="de-DE" w:eastAsia="de-DE"/>
        </w:rPr>
        <w:fldChar w:fldCharType="separate"/>
      </w:r>
      <w:r w:rsidR="001242E3" w:rsidRPr="00CF063A">
        <w:rPr>
          <w:rFonts w:ascii="Arial" w:eastAsia="Times New Roman" w:hAnsi="Arial" w:cs="Arial"/>
          <w:lang w:val="de-DE" w:eastAsia="de-DE"/>
        </w:rPr>
        <w:t> </w:t>
      </w:r>
      <w:r w:rsidR="001242E3" w:rsidRPr="00CF063A">
        <w:rPr>
          <w:rFonts w:ascii="Arial" w:eastAsia="Times New Roman" w:hAnsi="Arial" w:cs="Arial"/>
          <w:lang w:val="de-DE" w:eastAsia="de-DE"/>
        </w:rPr>
        <w:t> </w:t>
      </w:r>
      <w:r w:rsidR="001242E3" w:rsidRPr="00CF063A">
        <w:rPr>
          <w:rFonts w:ascii="Arial" w:eastAsia="Times New Roman" w:hAnsi="Arial" w:cs="Arial"/>
          <w:lang w:val="de-DE" w:eastAsia="de-DE"/>
        </w:rPr>
        <w:t> </w:t>
      </w:r>
      <w:r w:rsidR="001242E3" w:rsidRPr="00CF063A">
        <w:rPr>
          <w:rFonts w:ascii="Arial" w:eastAsia="Times New Roman" w:hAnsi="Arial" w:cs="Arial"/>
          <w:lang w:val="de-DE" w:eastAsia="de-DE"/>
        </w:rPr>
        <w:t> </w:t>
      </w:r>
      <w:r w:rsidR="001242E3" w:rsidRPr="00CF063A">
        <w:rPr>
          <w:rFonts w:ascii="Arial" w:eastAsia="Times New Roman" w:hAnsi="Arial" w:cs="Arial"/>
          <w:lang w:val="de-DE" w:eastAsia="de-DE"/>
        </w:rPr>
        <w:t> </w:t>
      </w:r>
      <w:r w:rsidR="001242E3"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w:t>
      </w:r>
    </w:p>
    <w:p w14:paraId="0F40EB69" w14:textId="77777777" w:rsidR="00162FAD" w:rsidRPr="00CF063A" w:rsidRDefault="00162FAD" w:rsidP="00157573">
      <w:pPr>
        <w:tabs>
          <w:tab w:val="left" w:pos="567"/>
          <w:tab w:val="right" w:leader="dot" w:pos="9015"/>
        </w:tabs>
        <w:spacing w:after="0"/>
        <w:rPr>
          <w:rFonts w:ascii="Arial" w:eastAsia="Times New Roman" w:hAnsi="Arial" w:cs="Arial"/>
          <w:i/>
          <w:lang w:val="de-DE" w:eastAsia="de-DE"/>
        </w:rPr>
      </w:pPr>
      <w:r w:rsidRPr="00CF063A">
        <w:rPr>
          <w:rFonts w:ascii="Arial" w:eastAsia="Times New Roman" w:hAnsi="Arial" w:cs="Arial"/>
          <w:i/>
          <w:lang w:val="de-DE" w:eastAsia="de-DE"/>
        </w:rPr>
        <w:t>(Beispiel: 1 Stelle = 100; 1/2 Stelle = 50)</w:t>
      </w:r>
    </w:p>
    <w:p w14:paraId="0F40EB6A" w14:textId="77777777" w:rsidR="00162FAD" w:rsidRPr="00CF063A" w:rsidRDefault="00162FAD" w:rsidP="00427812">
      <w:pPr>
        <w:tabs>
          <w:tab w:val="left" w:pos="567"/>
          <w:tab w:val="left" w:pos="1134"/>
          <w:tab w:val="right" w:leader="dot" w:pos="9498"/>
        </w:tabs>
        <w:spacing w:after="0"/>
        <w:ind w:left="1134" w:hanging="1134"/>
        <w:rPr>
          <w:rFonts w:ascii="Arial" w:eastAsia="Times New Roman" w:hAnsi="Arial" w:cs="Arial"/>
          <w:lang w:val="de-DE" w:eastAsia="de-DE"/>
        </w:rPr>
      </w:pPr>
    </w:p>
    <w:p w14:paraId="0F40EB6B" w14:textId="77777777" w:rsidR="00162FAD" w:rsidRPr="00CF063A" w:rsidRDefault="00162FAD" w:rsidP="00157573">
      <w:pPr>
        <w:tabs>
          <w:tab w:val="left" w:pos="1134"/>
          <w:tab w:val="right" w:leader="dot" w:pos="9015"/>
        </w:tabs>
        <w:spacing w:after="0"/>
        <w:rPr>
          <w:rFonts w:ascii="Arial" w:eastAsia="Times New Roman" w:hAnsi="Arial" w:cs="Arial"/>
          <w:b/>
          <w:lang w:val="de-DE" w:eastAsia="de-DE"/>
        </w:rPr>
      </w:pPr>
      <w:r w:rsidRPr="00CF063A">
        <w:rPr>
          <w:rFonts w:ascii="Arial" w:eastAsia="Times New Roman" w:hAnsi="Arial" w:cs="Arial"/>
          <w:b/>
          <w:lang w:val="de-DE" w:eastAsia="de-DE"/>
        </w:rPr>
        <w:t>2.5.2 Eine oder mehrere Forschungsstellen?</w:t>
      </w:r>
    </w:p>
    <w:p w14:paraId="0F40EB6C" w14:textId="77777777" w:rsidR="00162FAD" w:rsidRPr="00CF063A" w:rsidRDefault="00162FAD" w:rsidP="00157573">
      <w:pPr>
        <w:tabs>
          <w:tab w:val="left" w:pos="1134"/>
          <w:tab w:val="left" w:pos="1702"/>
          <w:tab w:val="right" w:leader="dot" w:pos="9015"/>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B6D" w14:textId="77777777" w:rsidR="00162FAD" w:rsidRPr="00CF063A" w:rsidRDefault="00162FAD" w:rsidP="00157573">
      <w:pPr>
        <w:tabs>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 </w:t>
      </w:r>
    </w:p>
    <w:p w14:paraId="0F40EB6E" w14:textId="77777777" w:rsidR="00162FAD" w:rsidRPr="00CF063A" w:rsidRDefault="00162FAD" w:rsidP="00157573">
      <w:pPr>
        <w:tabs>
          <w:tab w:val="left" w:pos="1134"/>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Name und Vorname der/des direkt verantwortlichen Ärztin/Arztes:</w:t>
      </w:r>
      <w:bookmarkStart w:id="79" w:name="Text84"/>
      <w:r w:rsidRPr="00CF063A">
        <w:rPr>
          <w:rFonts w:ascii="Arial" w:eastAsia="Times New Roman" w:hAnsi="Arial" w:cs="Arial"/>
          <w:lang w:val="de-DE" w:eastAsia="de-DE"/>
        </w:rPr>
        <w:fldChar w:fldCharType="begin">
          <w:ffData>
            <w:name w:val="Text84"/>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79"/>
    </w:p>
    <w:p w14:paraId="0F40EB6F" w14:textId="77777777" w:rsidR="00162FAD" w:rsidRPr="00CF063A" w:rsidRDefault="00162FAD" w:rsidP="00157573">
      <w:pPr>
        <w:tabs>
          <w:tab w:val="left" w:pos="1134"/>
          <w:tab w:val="left" w:pos="720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Anzahl Weiterbildungsstellen (ordentliche [vollbezahlte] Assistenzärztinnen/-ärzte oder Oberärztinnen/-ärzte, gemäss Art. 39, Abs. 1:</w:t>
      </w:r>
      <w:r w:rsidR="004D2362" w:rsidRPr="00CF063A">
        <w:rPr>
          <w:rFonts w:ascii="Arial" w:eastAsia="Times New Roman" w:hAnsi="Arial" w:cs="Arial"/>
          <w:lang w:val="de-DE" w:eastAsia="de-DE"/>
        </w:rPr>
        <w:t xml:space="preserve"> </w:t>
      </w:r>
      <w:r w:rsidR="004D2362" w:rsidRPr="00CF063A">
        <w:rPr>
          <w:rFonts w:ascii="Arial" w:eastAsia="Times New Roman" w:hAnsi="Arial" w:cs="Arial"/>
          <w:lang w:val="de-DE" w:eastAsia="de-DE"/>
        </w:rPr>
        <w:fldChar w:fldCharType="begin">
          <w:ffData>
            <w:name w:val="Text84"/>
            <w:enabled/>
            <w:calcOnExit w:val="0"/>
            <w:textInput/>
          </w:ffData>
        </w:fldChar>
      </w:r>
      <w:r w:rsidR="004D2362" w:rsidRPr="00CF063A">
        <w:rPr>
          <w:rFonts w:ascii="Arial" w:eastAsia="Times New Roman" w:hAnsi="Arial" w:cs="Arial"/>
          <w:lang w:val="de-DE" w:eastAsia="de-DE"/>
        </w:rPr>
        <w:instrText xml:space="preserve"> FORMTEXT </w:instrText>
      </w:r>
      <w:r w:rsidR="004D2362" w:rsidRPr="00CF063A">
        <w:rPr>
          <w:rFonts w:ascii="Arial" w:eastAsia="Times New Roman" w:hAnsi="Arial" w:cs="Arial"/>
          <w:lang w:val="de-DE" w:eastAsia="de-DE"/>
        </w:rPr>
      </w:r>
      <w:r w:rsidR="004D2362" w:rsidRPr="00CF063A">
        <w:rPr>
          <w:rFonts w:ascii="Arial" w:eastAsia="Times New Roman" w:hAnsi="Arial" w:cs="Arial"/>
          <w:lang w:val="de-DE" w:eastAsia="de-DE"/>
        </w:rPr>
        <w:fldChar w:fldCharType="separate"/>
      </w:r>
      <w:r w:rsidR="004D2362" w:rsidRPr="00CF063A">
        <w:rPr>
          <w:rFonts w:ascii="Arial" w:eastAsia="Times New Roman" w:hAnsi="Arial" w:cs="Arial"/>
          <w:lang w:val="de-DE" w:eastAsia="de-DE"/>
        </w:rPr>
        <w:t> </w:t>
      </w:r>
      <w:r w:rsidR="004D2362" w:rsidRPr="00CF063A">
        <w:rPr>
          <w:rFonts w:ascii="Arial" w:eastAsia="Times New Roman" w:hAnsi="Arial" w:cs="Arial"/>
          <w:lang w:val="de-DE" w:eastAsia="de-DE"/>
        </w:rPr>
        <w:t> </w:t>
      </w:r>
      <w:r w:rsidR="004D2362" w:rsidRPr="00CF063A">
        <w:rPr>
          <w:rFonts w:ascii="Arial" w:eastAsia="Times New Roman" w:hAnsi="Arial" w:cs="Arial"/>
          <w:lang w:val="de-DE" w:eastAsia="de-DE"/>
        </w:rPr>
        <w:t> </w:t>
      </w:r>
      <w:r w:rsidR="004D2362" w:rsidRPr="00CF063A">
        <w:rPr>
          <w:rFonts w:ascii="Arial" w:eastAsia="Times New Roman" w:hAnsi="Arial" w:cs="Arial"/>
          <w:lang w:val="de-DE" w:eastAsia="de-DE"/>
        </w:rPr>
        <w:t> </w:t>
      </w:r>
      <w:r w:rsidR="004D2362" w:rsidRPr="00CF063A">
        <w:rPr>
          <w:rFonts w:ascii="Arial" w:eastAsia="Times New Roman" w:hAnsi="Arial" w:cs="Arial"/>
          <w:lang w:val="de-DE" w:eastAsia="de-DE"/>
        </w:rPr>
        <w:t> </w:t>
      </w:r>
      <w:r w:rsidR="004D2362"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w:t>
      </w:r>
    </w:p>
    <w:p w14:paraId="0F40EB70" w14:textId="77777777" w:rsidR="00162FAD" w:rsidRPr="00CF063A" w:rsidRDefault="00162FAD" w:rsidP="00157573">
      <w:pPr>
        <w:tabs>
          <w:tab w:val="left" w:pos="1134"/>
          <w:tab w:val="right" w:leader="dot" w:pos="9015"/>
        </w:tabs>
        <w:spacing w:after="0"/>
        <w:rPr>
          <w:rFonts w:ascii="Arial" w:eastAsia="Times New Roman" w:hAnsi="Arial" w:cs="Arial"/>
          <w:i/>
          <w:lang w:val="de-DE" w:eastAsia="de-DE"/>
        </w:rPr>
      </w:pPr>
      <w:r w:rsidRPr="00CF063A">
        <w:rPr>
          <w:rFonts w:ascii="Arial" w:eastAsia="Times New Roman" w:hAnsi="Arial" w:cs="Arial"/>
          <w:i/>
          <w:lang w:val="de-DE" w:eastAsia="de-DE"/>
        </w:rPr>
        <w:t>( Beispiel: 1 Stelle = 100; 1/2 Stelle = 50)</w:t>
      </w:r>
    </w:p>
    <w:p w14:paraId="0F40EB71" w14:textId="77777777" w:rsidR="00162FAD" w:rsidRDefault="00162FAD" w:rsidP="00427812">
      <w:pPr>
        <w:tabs>
          <w:tab w:val="left" w:leader="dot" w:pos="9015"/>
        </w:tabs>
        <w:spacing w:after="0"/>
        <w:rPr>
          <w:rFonts w:ascii="Arial" w:eastAsia="Times New Roman" w:hAnsi="Arial" w:cs="Arial"/>
          <w:lang w:val="de-DE" w:eastAsia="de-DE"/>
        </w:rPr>
      </w:pPr>
    </w:p>
    <w:p w14:paraId="0F40EB72" w14:textId="77777777" w:rsidR="00CF063A" w:rsidRPr="00CF063A" w:rsidRDefault="00CF063A" w:rsidP="00427812">
      <w:pPr>
        <w:tabs>
          <w:tab w:val="left" w:leader="dot" w:pos="9015"/>
        </w:tabs>
        <w:spacing w:after="0"/>
        <w:rPr>
          <w:rFonts w:ascii="Arial" w:eastAsia="Times New Roman" w:hAnsi="Arial" w:cs="Arial"/>
          <w:lang w:val="de-DE" w:eastAsia="de-DE"/>
        </w:rPr>
      </w:pPr>
    </w:p>
    <w:p w14:paraId="0F40EB73" w14:textId="77777777" w:rsidR="00162FAD" w:rsidRPr="00CF063A" w:rsidRDefault="00162FAD" w:rsidP="004D2362">
      <w:pPr>
        <w:tabs>
          <w:tab w:val="left" w:pos="426"/>
          <w:tab w:val="left" w:leader="dot" w:pos="9015"/>
        </w:tabs>
        <w:spacing w:after="0"/>
        <w:ind w:left="426" w:hanging="426"/>
        <w:rPr>
          <w:rFonts w:ascii="Arial" w:eastAsia="Times New Roman" w:hAnsi="Arial" w:cs="Arial"/>
          <w:b/>
          <w:lang w:val="de-DE" w:eastAsia="de-DE"/>
        </w:rPr>
      </w:pPr>
      <w:r w:rsidRPr="00CF063A">
        <w:rPr>
          <w:rFonts w:ascii="Arial" w:eastAsia="Times New Roman" w:hAnsi="Arial" w:cs="Arial"/>
          <w:b/>
          <w:lang w:val="de-DE" w:eastAsia="de-DE"/>
        </w:rPr>
        <w:t>3.</w:t>
      </w:r>
      <w:r w:rsidR="00607710" w:rsidRPr="00CF063A">
        <w:rPr>
          <w:rFonts w:ascii="Arial" w:eastAsia="Times New Roman" w:hAnsi="Arial" w:cs="Arial"/>
          <w:b/>
          <w:lang w:val="de-DE" w:eastAsia="de-DE"/>
        </w:rPr>
        <w:t xml:space="preserve"> </w:t>
      </w:r>
      <w:r w:rsidRPr="00CF063A">
        <w:rPr>
          <w:rFonts w:ascii="Arial" w:eastAsia="Times New Roman" w:hAnsi="Arial" w:cs="Arial"/>
          <w:b/>
          <w:lang w:val="de-DE" w:eastAsia="de-DE"/>
        </w:rPr>
        <w:t>Anzahl Stellen gemäss Art. 39 Abs. 1 für  Assistenzärztinnen/-ärzte :</w:t>
      </w:r>
    </w:p>
    <w:p w14:paraId="0F40EB74" w14:textId="77777777" w:rsidR="00162FAD" w:rsidRPr="00CF063A" w:rsidRDefault="00162FAD" w:rsidP="00607710">
      <w:pPr>
        <w:tabs>
          <w:tab w:val="left" w:pos="1134"/>
          <w:tab w:val="left" w:pos="720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Im ambulanten Bereich:</w:t>
      </w:r>
      <w:r w:rsidRPr="00CF063A">
        <w:rPr>
          <w:rFonts w:ascii="Arial" w:eastAsia="Times New Roman" w:hAnsi="Arial" w:cs="Arial"/>
          <w:lang w:val="de-DE" w:eastAsia="de-DE"/>
        </w:rPr>
        <w:tab/>
      </w:r>
      <w:bookmarkStart w:id="80" w:name="Text86"/>
      <w:r w:rsidRPr="00CF063A">
        <w:rPr>
          <w:rFonts w:ascii="Arial" w:eastAsia="Times New Roman" w:hAnsi="Arial" w:cs="Arial"/>
          <w:lang w:val="de-DE" w:eastAsia="de-DE"/>
        </w:rPr>
        <w:fldChar w:fldCharType="begin">
          <w:ffData>
            <w:name w:val="Text86"/>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80"/>
      <w:r w:rsidRPr="00CF063A">
        <w:rPr>
          <w:rFonts w:ascii="Arial" w:eastAsia="Times New Roman" w:hAnsi="Arial" w:cs="Arial"/>
          <w:lang w:val="de-DE" w:eastAsia="de-DE"/>
        </w:rPr>
        <w:t>%</w:t>
      </w:r>
    </w:p>
    <w:p w14:paraId="0F40EB75" w14:textId="77777777" w:rsidR="00162FAD" w:rsidRPr="00CF063A" w:rsidRDefault="00162FAD" w:rsidP="00607710">
      <w:pPr>
        <w:tabs>
          <w:tab w:val="left" w:pos="1134"/>
          <w:tab w:val="left" w:pos="720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Im stationären Bereich:</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Text86"/>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w:t>
      </w:r>
    </w:p>
    <w:p w14:paraId="0F40EB76" w14:textId="77777777" w:rsidR="00162FAD" w:rsidRPr="00CF063A" w:rsidRDefault="00162FAD" w:rsidP="00607710">
      <w:pPr>
        <w:tabs>
          <w:tab w:val="left" w:pos="1134"/>
          <w:tab w:val="left" w:pos="720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Im teilstationären Bereich:.</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Text86"/>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w:t>
      </w:r>
    </w:p>
    <w:p w14:paraId="0F40EB77" w14:textId="77777777" w:rsidR="00162FAD" w:rsidRPr="00CF063A" w:rsidRDefault="00162FAD" w:rsidP="00607710">
      <w:pPr>
        <w:tabs>
          <w:tab w:val="left" w:pos="1134"/>
          <w:tab w:val="left" w:pos="720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Im Liaisondienst</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Text86"/>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w:t>
      </w:r>
    </w:p>
    <w:p w14:paraId="0F40EB78" w14:textId="77777777" w:rsidR="00162FAD" w:rsidRPr="00CF063A" w:rsidRDefault="00162FAD" w:rsidP="00607710">
      <w:pPr>
        <w:tabs>
          <w:tab w:val="left" w:pos="1134"/>
          <w:tab w:val="left" w:pos="720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In der Forschung:</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Text86"/>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w:t>
      </w:r>
    </w:p>
    <w:p w14:paraId="0F40EB79" w14:textId="77777777" w:rsidR="00162FAD" w:rsidRPr="00CF063A" w:rsidRDefault="00162FAD" w:rsidP="00607710">
      <w:pPr>
        <w:tabs>
          <w:tab w:val="left" w:pos="1134"/>
          <w:tab w:val="left" w:pos="720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TOTAL (ambulant, stationär, teilstationäre, Liais</w:t>
      </w:r>
      <w:r w:rsidR="004D2362" w:rsidRPr="00CF063A">
        <w:rPr>
          <w:rFonts w:ascii="Arial" w:eastAsia="Times New Roman" w:hAnsi="Arial" w:cs="Arial"/>
          <w:lang w:val="de-DE" w:eastAsia="de-DE"/>
        </w:rPr>
        <w:t>on, Forschung):</w:t>
      </w:r>
      <w:r w:rsidR="004D2362"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Text86"/>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w:t>
      </w:r>
    </w:p>
    <w:p w14:paraId="0F40EB7A" w14:textId="77777777" w:rsidR="00162FAD" w:rsidRPr="00CF063A" w:rsidRDefault="00162FAD" w:rsidP="00607710">
      <w:pPr>
        <w:tabs>
          <w:tab w:val="left" w:pos="1134"/>
          <w:tab w:val="right" w:leader="dot" w:pos="9015"/>
        </w:tabs>
        <w:spacing w:after="0"/>
        <w:rPr>
          <w:rFonts w:ascii="Arial" w:eastAsia="Times New Roman" w:hAnsi="Arial" w:cs="Arial"/>
          <w:i/>
          <w:lang w:val="de-DE" w:eastAsia="de-DE"/>
        </w:rPr>
      </w:pPr>
      <w:r w:rsidRPr="00CF063A">
        <w:rPr>
          <w:rFonts w:ascii="Arial" w:eastAsia="Times New Roman" w:hAnsi="Arial" w:cs="Arial"/>
          <w:i/>
          <w:lang w:val="de-DE" w:eastAsia="de-DE"/>
        </w:rPr>
        <w:t>( Beispiel: 1 Stelle = 100; 1/2 Stelle = 50)</w:t>
      </w:r>
    </w:p>
    <w:p w14:paraId="0F40EB7B" w14:textId="77777777" w:rsidR="00162FAD" w:rsidRDefault="00162FAD" w:rsidP="00427812">
      <w:pPr>
        <w:tabs>
          <w:tab w:val="right" w:leader="dot" w:pos="9015"/>
        </w:tabs>
        <w:spacing w:after="0"/>
        <w:rPr>
          <w:rFonts w:ascii="Arial" w:eastAsia="Times New Roman" w:hAnsi="Arial" w:cs="Arial"/>
          <w:lang w:val="de-DE" w:eastAsia="de-DE"/>
        </w:rPr>
      </w:pPr>
    </w:p>
    <w:p w14:paraId="0F40EB7C" w14:textId="77777777" w:rsidR="00CF063A" w:rsidRPr="00CF063A" w:rsidRDefault="00CF063A" w:rsidP="00427812">
      <w:pPr>
        <w:tabs>
          <w:tab w:val="right" w:leader="dot" w:pos="9015"/>
        </w:tabs>
        <w:spacing w:after="0"/>
        <w:rPr>
          <w:rFonts w:ascii="Arial" w:eastAsia="Times New Roman" w:hAnsi="Arial" w:cs="Arial"/>
          <w:lang w:val="de-DE" w:eastAsia="de-DE"/>
        </w:rPr>
      </w:pPr>
    </w:p>
    <w:p w14:paraId="0F40EB7D" w14:textId="77777777" w:rsidR="00162FAD" w:rsidRPr="00CF063A" w:rsidRDefault="00162FAD" w:rsidP="00CF063A">
      <w:pPr>
        <w:pStyle w:val="Listenabsatz"/>
        <w:numPr>
          <w:ilvl w:val="0"/>
          <w:numId w:val="18"/>
        </w:numPr>
        <w:tabs>
          <w:tab w:val="left" w:pos="426"/>
          <w:tab w:val="left" w:pos="567"/>
          <w:tab w:val="left" w:leader="dot" w:pos="9015"/>
        </w:tabs>
        <w:spacing w:after="0"/>
        <w:rPr>
          <w:rFonts w:ascii="Arial" w:eastAsia="Times New Roman" w:hAnsi="Arial" w:cs="Arial"/>
          <w:b/>
          <w:lang w:val="de-DE" w:eastAsia="de-DE"/>
        </w:rPr>
      </w:pPr>
      <w:r w:rsidRPr="00CF063A">
        <w:rPr>
          <w:rFonts w:ascii="Arial" w:eastAsia="Times New Roman" w:hAnsi="Arial" w:cs="Arial"/>
          <w:b/>
          <w:lang w:val="de-DE" w:eastAsia="de-DE"/>
        </w:rPr>
        <w:t>Weiterbildung</w:t>
      </w:r>
    </w:p>
    <w:p w14:paraId="0F40EB7E" w14:textId="77777777" w:rsidR="00162FAD" w:rsidRPr="00CF063A" w:rsidRDefault="00162FAD" w:rsidP="00750C95">
      <w:pPr>
        <w:tabs>
          <w:tab w:val="left" w:pos="1134"/>
          <w:tab w:val="right" w:leader="dot" w:pos="9498"/>
        </w:tabs>
        <w:spacing w:after="0"/>
        <w:rPr>
          <w:rFonts w:ascii="Arial" w:eastAsia="Times New Roman" w:hAnsi="Arial" w:cs="Arial"/>
          <w:b/>
          <w:lang w:val="de-DE" w:eastAsia="de-DE"/>
        </w:rPr>
      </w:pPr>
      <w:r w:rsidRPr="00CF063A">
        <w:rPr>
          <w:rFonts w:ascii="Arial" w:eastAsia="Times New Roman" w:hAnsi="Arial" w:cs="Arial"/>
          <w:b/>
          <w:lang w:val="de-DE" w:eastAsia="de-DE"/>
        </w:rPr>
        <w:t>Name(n) und Vorname(n) der verantwortlichen Person(en) für die theoretische</w:t>
      </w:r>
      <w:r w:rsidR="007E5D20" w:rsidRPr="00CF063A">
        <w:rPr>
          <w:rFonts w:ascii="Arial" w:eastAsia="Times New Roman" w:hAnsi="Arial" w:cs="Arial"/>
          <w:b/>
          <w:lang w:val="de-DE" w:eastAsia="de-DE"/>
        </w:rPr>
        <w:t xml:space="preserve"> </w:t>
      </w:r>
      <w:r w:rsidRPr="00CF063A">
        <w:rPr>
          <w:rFonts w:ascii="Arial" w:eastAsia="Times New Roman" w:hAnsi="Arial" w:cs="Arial"/>
          <w:b/>
          <w:lang w:val="de-DE" w:eastAsia="de-DE"/>
        </w:rPr>
        <w:t>und praktische Weiterbildung, und für die Koordination der Supervision:</w:t>
      </w:r>
    </w:p>
    <w:p w14:paraId="0F40EB7F" w14:textId="77777777" w:rsidR="00162FAD" w:rsidRPr="00CF063A" w:rsidRDefault="00162FAD" w:rsidP="00750C95">
      <w:pPr>
        <w:tabs>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87"/>
            <w:enabled/>
            <w:calcOnExit w:val="0"/>
            <w:textInput/>
          </w:ffData>
        </w:fldChar>
      </w:r>
      <w:bookmarkStart w:id="81" w:name="Text87"/>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81"/>
    </w:p>
    <w:p w14:paraId="0F40EB80" w14:textId="77777777" w:rsidR="004D2362" w:rsidRPr="00CF063A" w:rsidRDefault="004D2362" w:rsidP="004D2362">
      <w:pPr>
        <w:tabs>
          <w:tab w:val="left" w:pos="426"/>
          <w:tab w:val="left" w:pos="567"/>
          <w:tab w:val="right" w:leader="dot" w:pos="9498"/>
        </w:tabs>
        <w:spacing w:after="0"/>
        <w:ind w:left="426" w:hanging="426"/>
        <w:rPr>
          <w:rFonts w:ascii="Arial" w:eastAsia="Times New Roman" w:hAnsi="Arial" w:cs="Arial"/>
          <w:lang w:val="de-DE" w:eastAsia="de-DE"/>
        </w:rPr>
      </w:pPr>
    </w:p>
    <w:p w14:paraId="0F40EB81" w14:textId="77777777" w:rsidR="00162FAD" w:rsidRPr="00CF063A" w:rsidRDefault="00162FAD" w:rsidP="00706C7D">
      <w:pPr>
        <w:tabs>
          <w:tab w:val="left" w:pos="7938"/>
          <w:tab w:val="left" w:pos="8505"/>
          <w:tab w:val="right" w:leader="dot" w:pos="9498"/>
        </w:tabs>
        <w:spacing w:after="0"/>
        <w:rPr>
          <w:rFonts w:ascii="Arial" w:eastAsia="Times New Roman" w:hAnsi="Arial" w:cs="Arial"/>
          <w:b/>
          <w:lang w:val="de-DE" w:eastAsia="de-DE"/>
        </w:rPr>
      </w:pPr>
      <w:r w:rsidRPr="00CF063A">
        <w:rPr>
          <w:rFonts w:ascii="Arial" w:eastAsia="Times New Roman" w:hAnsi="Arial" w:cs="Arial"/>
          <w:b/>
          <w:lang w:val="de-DE" w:eastAsia="de-DE"/>
        </w:rPr>
        <w:t>Zählen die Theoriestunden, die gemäss Weiterbildungsprogramm erforderlich sind, als A</w:t>
      </w:r>
      <w:r w:rsidR="004D5F29" w:rsidRPr="00CF063A">
        <w:rPr>
          <w:rFonts w:ascii="Arial" w:eastAsia="Times New Roman" w:hAnsi="Arial" w:cs="Arial"/>
          <w:b/>
          <w:lang w:val="de-DE" w:eastAsia="de-DE"/>
        </w:rPr>
        <w:t>r</w:t>
      </w:r>
      <w:r w:rsidR="007E5D20" w:rsidRPr="00CF063A">
        <w:rPr>
          <w:rFonts w:ascii="Arial" w:eastAsia="Times New Roman" w:hAnsi="Arial" w:cs="Arial"/>
          <w:b/>
          <w:lang w:val="de-DE" w:eastAsia="de-DE"/>
        </w:rPr>
        <w:t>-</w:t>
      </w:r>
      <w:r w:rsidRPr="00CF063A">
        <w:rPr>
          <w:rFonts w:ascii="Arial" w:eastAsia="Times New Roman" w:hAnsi="Arial" w:cs="Arial"/>
          <w:b/>
          <w:lang w:val="de-DE" w:eastAsia="de-DE"/>
        </w:rPr>
        <w:t>beitszeit?</w:t>
      </w:r>
      <w:r w:rsidRPr="00CF063A">
        <w:rPr>
          <w:rFonts w:ascii="Arial" w:eastAsia="Times New Roman" w:hAnsi="Arial" w:cs="Arial"/>
          <w:b/>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004D2362"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B82" w14:textId="77777777" w:rsidR="00162FAD" w:rsidRPr="00CF063A" w:rsidRDefault="00162FAD" w:rsidP="004D2362">
      <w:pPr>
        <w:tabs>
          <w:tab w:val="left" w:pos="7938"/>
          <w:tab w:val="left" w:pos="8505"/>
          <w:tab w:val="right" w:leader="dot" w:pos="9015"/>
        </w:tabs>
        <w:spacing w:after="0"/>
        <w:ind w:left="426" w:hanging="426"/>
        <w:rPr>
          <w:rFonts w:ascii="Arial" w:eastAsia="Times New Roman" w:hAnsi="Arial" w:cs="Arial"/>
          <w:lang w:val="de-DE" w:eastAsia="de-DE"/>
        </w:rPr>
      </w:pPr>
    </w:p>
    <w:p w14:paraId="0F40EB83" w14:textId="77777777" w:rsidR="004D2362" w:rsidRPr="00CF063A" w:rsidRDefault="00744FB8" w:rsidP="00744FB8">
      <w:pPr>
        <w:tabs>
          <w:tab w:val="left" w:pos="567"/>
          <w:tab w:val="left" w:pos="1134"/>
          <w:tab w:val="left" w:pos="7938"/>
          <w:tab w:val="left" w:pos="8505"/>
          <w:tab w:val="right" w:leader="dot" w:pos="9498"/>
        </w:tabs>
        <w:spacing w:after="0"/>
        <w:ind w:left="426" w:hanging="426"/>
        <w:rPr>
          <w:rFonts w:ascii="Arial" w:eastAsia="Times New Roman" w:hAnsi="Arial" w:cs="Arial"/>
          <w:b/>
          <w:lang w:val="de-DE" w:eastAsia="de-DE"/>
        </w:rPr>
      </w:pPr>
      <w:r w:rsidRPr="00CF063A">
        <w:rPr>
          <w:rFonts w:ascii="Arial" w:eastAsia="Times New Roman" w:hAnsi="Arial" w:cs="Arial"/>
          <w:b/>
          <w:lang w:val="de-DE" w:eastAsia="de-DE"/>
        </w:rPr>
        <w:t xml:space="preserve">4.1. </w:t>
      </w:r>
      <w:r w:rsidR="00162FAD" w:rsidRPr="00CF063A">
        <w:rPr>
          <w:rFonts w:ascii="Arial" w:eastAsia="Times New Roman" w:hAnsi="Arial" w:cs="Arial"/>
          <w:b/>
          <w:lang w:val="de-DE" w:eastAsia="de-DE"/>
        </w:rPr>
        <w:t>Gewährleistet die Weiterbildungsstätt</w:t>
      </w:r>
      <w:r w:rsidR="004D2362" w:rsidRPr="00CF063A">
        <w:rPr>
          <w:rFonts w:ascii="Arial" w:eastAsia="Times New Roman" w:hAnsi="Arial" w:cs="Arial"/>
          <w:b/>
          <w:lang w:val="de-DE" w:eastAsia="de-DE"/>
        </w:rPr>
        <w:t xml:space="preserve">e die vollständige theoretische </w:t>
      </w:r>
      <w:r w:rsidR="00162FAD" w:rsidRPr="00CF063A">
        <w:rPr>
          <w:rFonts w:ascii="Arial" w:eastAsia="Times New Roman" w:hAnsi="Arial" w:cs="Arial"/>
          <w:b/>
          <w:lang w:val="de-DE" w:eastAsia="de-DE"/>
        </w:rPr>
        <w:t>Weiterbildung?</w:t>
      </w:r>
    </w:p>
    <w:p w14:paraId="0F40EB84" w14:textId="77777777" w:rsidR="00162FAD" w:rsidRPr="00CF063A" w:rsidRDefault="004D2362" w:rsidP="004D5F29">
      <w:pPr>
        <w:tabs>
          <w:tab w:val="left" w:pos="7938"/>
          <w:tab w:val="left" w:pos="8505"/>
          <w:tab w:val="right" w:leader="dot" w:pos="9498"/>
        </w:tabs>
        <w:spacing w:after="0"/>
        <w:rPr>
          <w:rFonts w:ascii="Arial" w:eastAsia="Times New Roman" w:hAnsi="Arial" w:cs="Arial"/>
          <w:lang w:val="de-DE" w:eastAsia="de-DE"/>
        </w:rPr>
      </w:pPr>
      <w:r w:rsidRPr="00CF063A">
        <w:rPr>
          <w:rFonts w:ascii="Arial" w:eastAsia="Times New Roman" w:hAnsi="Arial" w:cs="Arial"/>
          <w:b/>
          <w:lang w:val="de-DE" w:eastAsia="de-DE"/>
        </w:rPr>
        <w:tab/>
      </w:r>
      <w:r w:rsidR="00162FAD"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00162FAD"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00162FAD" w:rsidRPr="00CF063A">
        <w:rPr>
          <w:rFonts w:ascii="Arial" w:eastAsia="Times New Roman" w:hAnsi="Arial" w:cs="Arial"/>
          <w:lang w:val="de-DE" w:eastAsia="de-DE"/>
        </w:rPr>
        <w:fldChar w:fldCharType="end"/>
      </w:r>
      <w:r w:rsidR="00162FAD"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00162FAD"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00162FAD"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00162FAD" w:rsidRPr="00CF063A">
        <w:rPr>
          <w:rFonts w:ascii="Arial" w:eastAsia="Times New Roman" w:hAnsi="Arial" w:cs="Arial"/>
          <w:lang w:val="de-DE" w:eastAsia="de-DE"/>
        </w:rPr>
        <w:fldChar w:fldCharType="end"/>
      </w:r>
      <w:r w:rsidR="00162FAD" w:rsidRPr="00CF063A">
        <w:rPr>
          <w:rFonts w:ascii="Arial" w:eastAsia="Times New Roman" w:hAnsi="Arial" w:cs="Arial"/>
          <w:lang w:val="de-DE" w:eastAsia="de-DE"/>
        </w:rPr>
        <w:t xml:space="preserve"> nein</w:t>
      </w:r>
    </w:p>
    <w:p w14:paraId="0F40EB85" w14:textId="77777777" w:rsidR="004D5F29" w:rsidRPr="00CF063A" w:rsidRDefault="004D5F29" w:rsidP="004D5F29">
      <w:pPr>
        <w:tabs>
          <w:tab w:val="left" w:pos="7938"/>
          <w:tab w:val="left" w:pos="8505"/>
          <w:tab w:val="right" w:leader="dot" w:pos="9498"/>
        </w:tabs>
        <w:spacing w:after="0"/>
        <w:rPr>
          <w:rFonts w:ascii="Arial" w:eastAsia="Times New Roman" w:hAnsi="Arial" w:cs="Arial"/>
          <w:lang w:val="de-DE" w:eastAsia="de-DE"/>
        </w:rPr>
      </w:pPr>
    </w:p>
    <w:p w14:paraId="0F40EB86" w14:textId="77777777" w:rsidR="00162FAD" w:rsidRPr="00CF063A" w:rsidRDefault="00162FAD" w:rsidP="004D2362">
      <w:pPr>
        <w:tabs>
          <w:tab w:val="left" w:pos="540"/>
          <w:tab w:val="left" w:pos="1080"/>
          <w:tab w:val="left" w:pos="7020"/>
          <w:tab w:val="left" w:pos="7920"/>
          <w:tab w:val="right" w:leader="dot" w:pos="9498"/>
        </w:tabs>
        <w:spacing w:after="0"/>
        <w:ind w:left="426" w:hanging="426"/>
        <w:rPr>
          <w:rFonts w:ascii="Arial" w:eastAsia="Times New Roman" w:hAnsi="Arial" w:cs="Arial"/>
          <w:b/>
          <w:lang w:val="de-DE" w:eastAsia="de-DE"/>
        </w:rPr>
      </w:pPr>
      <w:r w:rsidRPr="00CF063A">
        <w:rPr>
          <w:rFonts w:ascii="Arial" w:eastAsia="Times New Roman" w:hAnsi="Arial" w:cs="Arial"/>
          <w:b/>
          <w:lang w:val="de-DE" w:eastAsia="de-DE"/>
        </w:rPr>
        <w:t>4.2.</w:t>
      </w:r>
      <w:r w:rsidR="00744FB8" w:rsidRPr="00CF063A">
        <w:rPr>
          <w:rFonts w:ascii="Arial" w:eastAsia="Times New Roman" w:hAnsi="Arial" w:cs="Arial"/>
          <w:b/>
          <w:lang w:val="de-DE" w:eastAsia="de-DE"/>
        </w:rPr>
        <w:t xml:space="preserve"> </w:t>
      </w:r>
      <w:r w:rsidRPr="00CF063A">
        <w:rPr>
          <w:rFonts w:ascii="Arial" w:eastAsia="Times New Roman" w:hAnsi="Arial" w:cs="Arial"/>
          <w:b/>
          <w:lang w:val="de-DE" w:eastAsia="de-DE"/>
        </w:rPr>
        <w:t>Wird die Weiterbildung in Zusammen</w:t>
      </w:r>
      <w:r w:rsidR="004D2362" w:rsidRPr="00CF063A">
        <w:rPr>
          <w:rFonts w:ascii="Arial" w:eastAsia="Times New Roman" w:hAnsi="Arial" w:cs="Arial"/>
          <w:b/>
          <w:lang w:val="de-DE" w:eastAsia="de-DE"/>
        </w:rPr>
        <w:t>arbeit mit einem anderen Dienst</w:t>
      </w:r>
      <w:r w:rsidRPr="00CF063A">
        <w:rPr>
          <w:rFonts w:ascii="Arial" w:eastAsia="Times New Roman" w:hAnsi="Arial" w:cs="Arial"/>
          <w:b/>
          <w:lang w:val="de-DE" w:eastAsia="de-DE"/>
        </w:rPr>
        <w:t>angeboten:</w:t>
      </w:r>
    </w:p>
    <w:p w14:paraId="0F40EB87" w14:textId="77777777" w:rsidR="00162FAD" w:rsidRPr="00CF063A" w:rsidRDefault="00162FAD" w:rsidP="00744FB8">
      <w:pPr>
        <w:tabs>
          <w:tab w:val="left" w:pos="567"/>
          <w:tab w:val="left" w:pos="1134"/>
          <w:tab w:val="left" w:pos="1418"/>
          <w:tab w:val="left" w:pos="7920"/>
          <w:tab w:val="left" w:pos="8505"/>
          <w:tab w:val="right" w:leader="dot" w:pos="9498"/>
        </w:tabs>
        <w:spacing w:after="0"/>
        <w:rPr>
          <w:rFonts w:ascii="Arial" w:eastAsia="Times New Roman" w:hAnsi="Arial" w:cs="Arial"/>
          <w:lang w:val="de-DE" w:eastAsia="de-DE"/>
        </w:rPr>
      </w:pPr>
      <w:r w:rsidRPr="00CF063A">
        <w:rPr>
          <w:rFonts w:ascii="Arial" w:eastAsia="Times New Roman" w:hAnsi="Arial" w:cs="Arial"/>
          <w:b/>
          <w:lang w:val="de-DE" w:eastAsia="de-DE"/>
        </w:rPr>
        <w:t>Mit einer universitären Weiterbildungsstätte?</w:t>
      </w:r>
      <w:r w:rsidRPr="00CF063A">
        <w:rPr>
          <w:rFonts w:ascii="Arial" w:eastAsia="Times New Roman" w:hAnsi="Arial" w:cs="Arial"/>
          <w:b/>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B88" w14:textId="77777777" w:rsidR="00162FAD" w:rsidRPr="00CF063A" w:rsidRDefault="00162FAD" w:rsidP="00744FB8">
      <w:pPr>
        <w:tabs>
          <w:tab w:val="left" w:pos="567"/>
          <w:tab w:val="left" w:pos="1134"/>
          <w:tab w:val="left" w:pos="1843"/>
          <w:tab w:val="left" w:pos="7920"/>
          <w:tab w:val="left" w:pos="8505"/>
          <w:tab w:val="right" w:leader="dot" w:pos="9498"/>
        </w:tabs>
        <w:spacing w:after="0"/>
        <w:ind w:left="1843" w:hanging="1843"/>
        <w:rPr>
          <w:rFonts w:ascii="Arial" w:eastAsia="Times New Roman" w:hAnsi="Arial" w:cs="Arial"/>
          <w:lang w:val="de-DE" w:eastAsia="de-DE"/>
        </w:rPr>
      </w:pPr>
      <w:r w:rsidRPr="00CF063A">
        <w:rPr>
          <w:rFonts w:ascii="Arial" w:eastAsia="Times New Roman" w:hAnsi="Arial" w:cs="Arial"/>
          <w:lang w:val="de-DE" w:eastAsia="de-DE"/>
        </w:rPr>
        <w:t>Falls ja, welcher?</w:t>
      </w:r>
      <w:bookmarkStart w:id="82" w:name="Text110"/>
      <w:r w:rsidR="00744FB8"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Text110"/>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82"/>
    </w:p>
    <w:p w14:paraId="0F40EB89" w14:textId="77777777" w:rsidR="005F2541" w:rsidRPr="00CF063A" w:rsidRDefault="005F2541" w:rsidP="00744FB8">
      <w:pPr>
        <w:tabs>
          <w:tab w:val="left" w:pos="567"/>
          <w:tab w:val="left" w:pos="1134"/>
          <w:tab w:val="left" w:pos="1843"/>
          <w:tab w:val="left" w:pos="7920"/>
          <w:tab w:val="left" w:pos="8505"/>
          <w:tab w:val="right" w:leader="dot" w:pos="9498"/>
        </w:tabs>
        <w:spacing w:after="0"/>
        <w:ind w:left="1843" w:hanging="1843"/>
        <w:rPr>
          <w:rFonts w:ascii="Arial" w:eastAsia="Times New Roman" w:hAnsi="Arial" w:cs="Arial"/>
          <w:lang w:val="de-DE" w:eastAsia="de-DE"/>
        </w:rPr>
      </w:pPr>
    </w:p>
    <w:p w14:paraId="0F40EB8A" w14:textId="77777777" w:rsidR="00162FAD" w:rsidRPr="00CF063A" w:rsidRDefault="00162FAD" w:rsidP="00744FB8">
      <w:pPr>
        <w:tabs>
          <w:tab w:val="left" w:pos="567"/>
          <w:tab w:val="left" w:pos="1134"/>
          <w:tab w:val="left" w:pos="1418"/>
          <w:tab w:val="left" w:pos="7920"/>
          <w:tab w:val="left" w:pos="8505"/>
          <w:tab w:val="right" w:leader="dot" w:pos="9498"/>
        </w:tabs>
        <w:spacing w:after="0"/>
        <w:rPr>
          <w:rFonts w:ascii="Arial" w:eastAsia="Times New Roman" w:hAnsi="Arial" w:cs="Arial"/>
          <w:b/>
          <w:lang w:val="de-DE" w:eastAsia="de-DE"/>
        </w:rPr>
      </w:pPr>
      <w:r w:rsidRPr="00CF063A">
        <w:rPr>
          <w:rFonts w:ascii="Arial" w:eastAsia="Times New Roman" w:hAnsi="Arial" w:cs="Arial"/>
          <w:b/>
          <w:lang w:val="de-DE" w:eastAsia="de-DE"/>
        </w:rPr>
        <w:t xml:space="preserve">Mit einer anderen Weiterbildungsstätte? </w:t>
      </w:r>
      <w:r w:rsidRPr="00CF063A">
        <w:rPr>
          <w:rFonts w:ascii="Arial" w:eastAsia="Times New Roman" w:hAnsi="Arial" w:cs="Arial"/>
          <w:b/>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B8B" w14:textId="77777777" w:rsidR="00162FAD" w:rsidRPr="00CF063A" w:rsidRDefault="00162FAD" w:rsidP="00744FB8">
      <w:pPr>
        <w:tabs>
          <w:tab w:val="left" w:pos="567"/>
          <w:tab w:val="left" w:pos="1134"/>
          <w:tab w:val="left" w:pos="1843"/>
          <w:tab w:val="left" w:pos="7920"/>
          <w:tab w:val="left" w:pos="8505"/>
          <w:tab w:val="right" w:leader="dot" w:pos="9498"/>
        </w:tabs>
        <w:spacing w:after="0"/>
        <w:ind w:left="1843" w:hanging="1843"/>
        <w:rPr>
          <w:rFonts w:ascii="Arial" w:eastAsia="Times New Roman" w:hAnsi="Arial" w:cs="Arial"/>
          <w:lang w:val="de-DE" w:eastAsia="de-DE"/>
        </w:rPr>
      </w:pPr>
      <w:r w:rsidRPr="00CF063A">
        <w:rPr>
          <w:rFonts w:ascii="Arial" w:eastAsia="Times New Roman" w:hAnsi="Arial" w:cs="Arial"/>
          <w:lang w:val="de-DE" w:eastAsia="de-DE"/>
        </w:rPr>
        <w:t>Falls ja, welcher?</w:t>
      </w:r>
      <w:bookmarkStart w:id="83" w:name="Text111"/>
      <w:r w:rsidR="00744FB8"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Text111"/>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83"/>
    </w:p>
    <w:p w14:paraId="0F40EB8C" w14:textId="77777777" w:rsidR="005F2541" w:rsidRPr="00CF063A" w:rsidRDefault="005F2541" w:rsidP="00744FB8">
      <w:pPr>
        <w:tabs>
          <w:tab w:val="left" w:pos="567"/>
          <w:tab w:val="left" w:pos="1134"/>
          <w:tab w:val="left" w:pos="1843"/>
          <w:tab w:val="left" w:pos="7920"/>
          <w:tab w:val="left" w:pos="8505"/>
          <w:tab w:val="right" w:leader="dot" w:pos="9498"/>
        </w:tabs>
        <w:spacing w:after="0"/>
        <w:ind w:left="1843" w:hanging="1843"/>
        <w:rPr>
          <w:rFonts w:ascii="Arial" w:eastAsia="Times New Roman" w:hAnsi="Arial" w:cs="Arial"/>
          <w:lang w:val="de-DE" w:eastAsia="de-DE"/>
        </w:rPr>
      </w:pPr>
    </w:p>
    <w:p w14:paraId="0F40EB8D" w14:textId="77777777" w:rsidR="00162FAD" w:rsidRPr="00CF063A" w:rsidRDefault="00162FAD" w:rsidP="00744FB8">
      <w:pPr>
        <w:tabs>
          <w:tab w:val="left" w:pos="567"/>
          <w:tab w:val="left" w:pos="1134"/>
          <w:tab w:val="left" w:pos="1843"/>
          <w:tab w:val="left" w:pos="7920"/>
          <w:tab w:val="left" w:pos="8505"/>
          <w:tab w:val="right" w:leader="dot" w:pos="9498"/>
        </w:tabs>
        <w:spacing w:after="0"/>
        <w:ind w:left="1843" w:hanging="1843"/>
        <w:rPr>
          <w:rFonts w:ascii="Arial" w:eastAsia="Times New Roman" w:hAnsi="Arial" w:cs="Arial"/>
          <w:lang w:val="de-DE" w:eastAsia="de-DE"/>
        </w:rPr>
      </w:pPr>
      <w:r w:rsidRPr="00CF063A">
        <w:rPr>
          <w:rFonts w:ascii="Arial" w:eastAsia="Times New Roman" w:hAnsi="Arial" w:cs="Arial"/>
          <w:b/>
          <w:lang w:val="de-DE" w:eastAsia="de-DE"/>
        </w:rPr>
        <w:t>Regionaler Ebene?</w:t>
      </w:r>
      <w:r w:rsidRPr="00CF063A">
        <w:rPr>
          <w:rFonts w:ascii="Arial" w:eastAsia="Times New Roman" w:hAnsi="Arial" w:cs="Arial"/>
          <w:b/>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B8E" w14:textId="77777777" w:rsidR="00162FAD" w:rsidRPr="00CF063A" w:rsidRDefault="00162FAD" w:rsidP="00744FB8">
      <w:pPr>
        <w:tabs>
          <w:tab w:val="left" w:pos="567"/>
          <w:tab w:val="left" w:pos="1134"/>
          <w:tab w:val="left" w:pos="1843"/>
          <w:tab w:val="left" w:pos="7020"/>
          <w:tab w:val="left" w:pos="7920"/>
          <w:tab w:val="left" w:pos="8505"/>
          <w:tab w:val="right" w:leader="dot" w:pos="9498"/>
        </w:tabs>
        <w:spacing w:after="0"/>
        <w:ind w:left="1843" w:hanging="1843"/>
        <w:rPr>
          <w:rFonts w:ascii="Arial" w:eastAsia="Times New Roman" w:hAnsi="Arial" w:cs="Arial"/>
          <w:lang w:val="de-DE" w:eastAsia="de-DE"/>
        </w:rPr>
      </w:pPr>
      <w:r w:rsidRPr="00CF063A">
        <w:rPr>
          <w:rFonts w:ascii="Arial" w:eastAsia="Times New Roman" w:hAnsi="Arial" w:cs="Arial"/>
          <w:lang w:val="de-DE" w:eastAsia="de-DE"/>
        </w:rPr>
        <w:t>Falls ja, welcher?</w:t>
      </w:r>
      <w:bookmarkStart w:id="84" w:name="Text112"/>
      <w:r w:rsidR="00744FB8"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Text112"/>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84"/>
    </w:p>
    <w:p w14:paraId="0F40EB8F" w14:textId="77777777" w:rsidR="00162FAD" w:rsidRPr="00CF063A" w:rsidRDefault="00162FAD" w:rsidP="001B45F8">
      <w:pPr>
        <w:tabs>
          <w:tab w:val="left" w:pos="567"/>
          <w:tab w:val="left" w:pos="1134"/>
          <w:tab w:val="left" w:pos="7020"/>
          <w:tab w:val="left" w:pos="7920"/>
          <w:tab w:val="left" w:pos="8505"/>
          <w:tab w:val="right" w:leader="dot" w:pos="9015"/>
        </w:tabs>
        <w:spacing w:after="0"/>
        <w:ind w:left="1134" w:hanging="1134"/>
        <w:rPr>
          <w:rFonts w:ascii="Arial" w:eastAsia="Times New Roman" w:hAnsi="Arial" w:cs="Arial"/>
          <w:b/>
          <w:lang w:val="de-DE" w:eastAsia="de-DE"/>
        </w:rPr>
      </w:pPr>
    </w:p>
    <w:p w14:paraId="0F40EB90" w14:textId="77777777" w:rsidR="00162FAD" w:rsidRPr="00CF063A" w:rsidRDefault="00162FAD" w:rsidP="001B45F8">
      <w:pPr>
        <w:tabs>
          <w:tab w:val="left" w:pos="426"/>
          <w:tab w:val="left" w:pos="7920"/>
          <w:tab w:val="left" w:pos="8505"/>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b/>
          <w:lang w:val="de-DE" w:eastAsia="de-DE"/>
        </w:rPr>
        <w:t>4.3.</w:t>
      </w:r>
      <w:r w:rsidRPr="00CF063A">
        <w:rPr>
          <w:rFonts w:ascii="Arial" w:eastAsia="Times New Roman" w:hAnsi="Arial" w:cs="Arial"/>
          <w:b/>
          <w:lang w:val="de-DE" w:eastAsia="de-DE"/>
        </w:rPr>
        <w:tab/>
        <w:t xml:space="preserve">Besitzt die Weiterbildungsstätte genügend finanzielle Mittel für Bibliothek, Videoausstattung, usw.? </w:t>
      </w:r>
      <w:r w:rsidRPr="00CF063A">
        <w:rPr>
          <w:rFonts w:ascii="Arial" w:eastAsia="Times New Roman" w:hAnsi="Arial" w:cs="Arial"/>
          <w:b/>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004D2362" w:rsidRPr="00CF063A">
        <w:rPr>
          <w:rFonts w:ascii="Arial" w:eastAsia="Times New Roman" w:hAnsi="Arial" w:cs="Arial"/>
          <w:lang w:val="de-DE" w:eastAsia="de-DE"/>
        </w:rPr>
        <w:t xml:space="preserve"> ja</w:t>
      </w:r>
      <w:r w:rsidR="004D2362"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B91" w14:textId="77777777" w:rsidR="00162FAD" w:rsidRPr="00CF063A" w:rsidRDefault="00162FAD" w:rsidP="001B45F8">
      <w:pPr>
        <w:tabs>
          <w:tab w:val="left" w:pos="567"/>
          <w:tab w:val="left" w:pos="1134"/>
          <w:tab w:val="left" w:pos="7020"/>
          <w:tab w:val="left" w:pos="7920"/>
          <w:tab w:val="left" w:pos="8505"/>
          <w:tab w:val="right" w:leader="dot" w:pos="9498"/>
        </w:tabs>
        <w:spacing w:after="0"/>
        <w:ind w:left="1134" w:hanging="1134"/>
        <w:rPr>
          <w:rFonts w:ascii="Arial" w:eastAsia="Times New Roman" w:hAnsi="Arial" w:cs="Arial"/>
          <w:lang w:val="de-DE" w:eastAsia="de-DE"/>
        </w:rPr>
      </w:pPr>
    </w:p>
    <w:p w14:paraId="0F40EB92" w14:textId="77777777" w:rsidR="00162FAD" w:rsidRPr="00CF063A" w:rsidRDefault="00162FAD" w:rsidP="001B45F8">
      <w:pPr>
        <w:tabs>
          <w:tab w:val="left" w:pos="567"/>
          <w:tab w:val="left" w:pos="1134"/>
          <w:tab w:val="left" w:pos="7020"/>
          <w:tab w:val="left" w:pos="7920"/>
          <w:tab w:val="left" w:pos="8505"/>
          <w:tab w:val="right" w:leader="dot" w:pos="9015"/>
        </w:tabs>
        <w:spacing w:after="0"/>
        <w:ind w:left="426" w:hanging="426"/>
        <w:rPr>
          <w:rFonts w:ascii="Arial" w:eastAsia="Times New Roman" w:hAnsi="Arial" w:cs="Arial"/>
          <w:b/>
          <w:lang w:val="de-DE" w:eastAsia="de-DE"/>
        </w:rPr>
      </w:pPr>
      <w:r w:rsidRPr="00CF063A">
        <w:rPr>
          <w:rFonts w:ascii="Arial" w:eastAsia="Times New Roman" w:hAnsi="Arial" w:cs="Arial"/>
          <w:b/>
          <w:lang w:val="de-DE" w:eastAsia="de-DE"/>
        </w:rPr>
        <w:t>4.4.</w:t>
      </w:r>
      <w:r w:rsidRPr="00CF063A">
        <w:rPr>
          <w:rFonts w:ascii="Arial" w:eastAsia="Times New Roman" w:hAnsi="Arial" w:cs="Arial"/>
          <w:b/>
          <w:lang w:val="de-DE" w:eastAsia="de-DE"/>
        </w:rPr>
        <w:tab/>
        <w:t>Praktische Weiterbildungsmöglichkeiten:</w:t>
      </w:r>
    </w:p>
    <w:p w14:paraId="0F40EB93" w14:textId="77777777" w:rsidR="00162FAD" w:rsidRPr="00CF063A" w:rsidRDefault="00162FAD" w:rsidP="00BA4FAA">
      <w:pPr>
        <w:tabs>
          <w:tab w:val="left" w:pos="993"/>
          <w:tab w:val="left" w:pos="7920"/>
          <w:tab w:val="left" w:pos="8505"/>
          <w:tab w:val="right" w:leader="dot" w:pos="9498"/>
        </w:tabs>
        <w:spacing w:after="0"/>
        <w:rPr>
          <w:rFonts w:ascii="Arial" w:eastAsia="Times New Roman" w:hAnsi="Arial" w:cs="Arial"/>
          <w:b/>
          <w:lang w:val="de-DE" w:eastAsia="de-DE"/>
        </w:rPr>
      </w:pPr>
      <w:r w:rsidRPr="00CF063A">
        <w:rPr>
          <w:rFonts w:ascii="Arial" w:eastAsia="Times New Roman" w:hAnsi="Arial" w:cs="Arial"/>
          <w:b/>
          <w:lang w:val="de-DE" w:eastAsia="de-DE"/>
        </w:rPr>
        <w:t>4.4.1</w:t>
      </w:r>
      <w:r w:rsidR="005F2541" w:rsidRPr="00CF063A">
        <w:rPr>
          <w:rFonts w:ascii="Arial" w:eastAsia="Times New Roman" w:hAnsi="Arial" w:cs="Arial"/>
          <w:b/>
          <w:lang w:val="de-DE" w:eastAsia="de-DE"/>
        </w:rPr>
        <w:t xml:space="preserve"> </w:t>
      </w:r>
      <w:r w:rsidRPr="00CF063A">
        <w:rPr>
          <w:rFonts w:ascii="Arial" w:eastAsia="Times New Roman" w:hAnsi="Arial" w:cs="Arial"/>
          <w:b/>
          <w:lang w:val="de-DE" w:eastAsia="de-DE"/>
        </w:rPr>
        <w:t>Theoretische Weiterbildung gemäss de</w:t>
      </w:r>
      <w:r w:rsidR="004D2362" w:rsidRPr="00CF063A">
        <w:rPr>
          <w:rFonts w:ascii="Arial" w:eastAsia="Times New Roman" w:hAnsi="Arial" w:cs="Arial"/>
          <w:b/>
          <w:lang w:val="de-DE" w:eastAsia="de-DE"/>
        </w:rPr>
        <w:t xml:space="preserve">m </w:t>
      </w:r>
      <w:r w:rsidR="005C3A90" w:rsidRPr="00CF063A">
        <w:rPr>
          <w:rFonts w:ascii="Arial" w:eastAsia="Times New Roman" w:hAnsi="Arial" w:cs="Arial"/>
          <w:b/>
          <w:lang w:val="de-DE" w:eastAsia="de-DE"/>
        </w:rPr>
        <w:t>Weiterbildungsprogramm vom 1. Juli 2006</w:t>
      </w:r>
      <w:r w:rsidRPr="00CF063A">
        <w:rPr>
          <w:rFonts w:ascii="Arial" w:eastAsia="Times New Roman" w:hAnsi="Arial" w:cs="Arial"/>
          <w:b/>
          <w:lang w:val="de-DE" w:eastAsia="de-DE"/>
        </w:rPr>
        <w:t xml:space="preserve"> von mindestens </w:t>
      </w:r>
      <w:r w:rsidR="005C3A90" w:rsidRPr="00CF063A">
        <w:rPr>
          <w:rFonts w:ascii="Arial" w:eastAsia="Times New Roman" w:hAnsi="Arial" w:cs="Arial"/>
          <w:b/>
          <w:lang w:val="de-DE" w:eastAsia="de-DE"/>
        </w:rPr>
        <w:t>125</w:t>
      </w:r>
      <w:r w:rsidRPr="00CF063A">
        <w:rPr>
          <w:rFonts w:ascii="Arial" w:eastAsia="Times New Roman" w:hAnsi="Arial" w:cs="Arial"/>
          <w:b/>
          <w:lang w:val="de-DE" w:eastAsia="de-DE"/>
        </w:rPr>
        <w:t xml:space="preserve"> Stunden pro Jahr: </w:t>
      </w:r>
      <w:r w:rsidRPr="00CF063A">
        <w:rPr>
          <w:rFonts w:ascii="Arial" w:eastAsia="Times New Roman" w:hAnsi="Arial" w:cs="Arial"/>
          <w:b/>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B94" w14:textId="77777777" w:rsidR="00966226" w:rsidRPr="00CF063A" w:rsidRDefault="00966226" w:rsidP="00BA4FAA">
      <w:pPr>
        <w:tabs>
          <w:tab w:val="left" w:pos="993"/>
          <w:tab w:val="left" w:pos="7020"/>
          <w:tab w:val="left" w:pos="7920"/>
          <w:tab w:val="left" w:pos="8505"/>
          <w:tab w:val="right" w:leader="dot" w:pos="9498"/>
        </w:tabs>
        <w:spacing w:after="0"/>
        <w:rPr>
          <w:rFonts w:ascii="Arial" w:eastAsia="Times New Roman" w:hAnsi="Arial" w:cs="Arial"/>
          <w:b/>
          <w:lang w:val="de-DE" w:eastAsia="de-DE"/>
        </w:rPr>
      </w:pPr>
    </w:p>
    <w:p w14:paraId="0F40EB95" w14:textId="77777777" w:rsidR="00162FAD" w:rsidRPr="00CF063A" w:rsidRDefault="00162FAD" w:rsidP="00BA4FAA">
      <w:pPr>
        <w:tabs>
          <w:tab w:val="left" w:pos="993"/>
          <w:tab w:val="left" w:pos="7020"/>
          <w:tab w:val="left" w:pos="7920"/>
          <w:tab w:val="left" w:pos="8505"/>
          <w:tab w:val="right" w:leader="dot" w:pos="9498"/>
        </w:tabs>
        <w:spacing w:after="0"/>
        <w:rPr>
          <w:rFonts w:ascii="Arial" w:eastAsia="Times New Roman" w:hAnsi="Arial" w:cs="Arial"/>
          <w:lang w:val="de-DE" w:eastAsia="de-DE"/>
        </w:rPr>
      </w:pPr>
      <w:r w:rsidRPr="00CF063A">
        <w:rPr>
          <w:rFonts w:ascii="Arial" w:eastAsia="Times New Roman" w:hAnsi="Arial" w:cs="Arial"/>
          <w:b/>
          <w:lang w:val="de-DE" w:eastAsia="de-DE"/>
        </w:rPr>
        <w:t>4.4.2 Weiterbildung in Ps</w:t>
      </w:r>
      <w:r w:rsidR="001B45F8" w:rsidRPr="00CF063A">
        <w:rPr>
          <w:rFonts w:ascii="Arial" w:eastAsia="Times New Roman" w:hAnsi="Arial" w:cs="Arial"/>
          <w:b/>
          <w:lang w:val="de-DE" w:eastAsia="de-DE"/>
        </w:rPr>
        <w:t>ychotherapie unter Supervision:</w:t>
      </w:r>
      <w:r w:rsidR="001B45F8" w:rsidRPr="00CF063A">
        <w:rPr>
          <w:rFonts w:ascii="Arial" w:eastAsia="Times New Roman" w:hAnsi="Arial" w:cs="Arial"/>
          <w:b/>
          <w:lang w:val="de-DE" w:eastAsia="de-DE"/>
        </w:rPr>
        <w:tab/>
      </w:r>
      <w:r w:rsidRPr="00CF063A">
        <w:rPr>
          <w:rFonts w:ascii="Arial" w:eastAsia="Times New Roman" w:hAnsi="Arial" w:cs="Arial"/>
          <w:b/>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B96" w14:textId="77777777" w:rsidR="00162FAD" w:rsidRPr="00CF063A" w:rsidRDefault="00162FAD" w:rsidP="00BA4FAA">
      <w:pPr>
        <w:tabs>
          <w:tab w:val="left" w:pos="7020"/>
          <w:tab w:val="left" w:pos="7920"/>
          <w:tab w:val="left" w:pos="8505"/>
          <w:tab w:val="right" w:leader="dot" w:pos="9498"/>
        </w:tabs>
        <w:spacing w:after="0"/>
        <w:rPr>
          <w:rFonts w:ascii="Arial" w:eastAsia="Times New Roman" w:hAnsi="Arial" w:cs="Arial"/>
          <w:lang w:val="de-DE" w:eastAsia="de-DE"/>
        </w:rPr>
      </w:pPr>
    </w:p>
    <w:p w14:paraId="0F40EB97" w14:textId="77777777" w:rsidR="001B45F8" w:rsidRPr="00CF063A" w:rsidRDefault="00162FAD" w:rsidP="00BA4FAA">
      <w:pPr>
        <w:tabs>
          <w:tab w:val="left" w:pos="993"/>
          <w:tab w:val="left" w:pos="7920"/>
          <w:tab w:val="left" w:pos="8505"/>
          <w:tab w:val="right" w:leader="dot" w:pos="9498"/>
        </w:tabs>
        <w:spacing w:after="0"/>
        <w:rPr>
          <w:rFonts w:ascii="Arial" w:eastAsia="Times New Roman" w:hAnsi="Arial" w:cs="Arial"/>
          <w:b/>
          <w:lang w:val="de-DE" w:eastAsia="de-DE"/>
        </w:rPr>
      </w:pPr>
      <w:r w:rsidRPr="00CF063A">
        <w:rPr>
          <w:rFonts w:ascii="Arial" w:eastAsia="Times New Roman" w:hAnsi="Arial" w:cs="Arial"/>
          <w:b/>
          <w:lang w:val="de-DE" w:eastAsia="de-DE"/>
        </w:rPr>
        <w:t>4.4.3</w:t>
      </w:r>
      <w:r w:rsidR="00966226" w:rsidRPr="00CF063A">
        <w:rPr>
          <w:rFonts w:ascii="Arial" w:eastAsia="Times New Roman" w:hAnsi="Arial" w:cs="Arial"/>
          <w:b/>
          <w:lang w:val="de-DE" w:eastAsia="de-DE"/>
        </w:rPr>
        <w:t xml:space="preserve"> </w:t>
      </w:r>
      <w:r w:rsidRPr="00CF063A">
        <w:rPr>
          <w:rFonts w:ascii="Arial" w:eastAsia="Times New Roman" w:hAnsi="Arial" w:cs="Arial"/>
          <w:b/>
          <w:lang w:val="de-DE" w:eastAsia="de-DE"/>
        </w:rPr>
        <w:t>Hat die/der Assistenzärztin/Assistenzarzt die Möglichkeit, die</w:t>
      </w:r>
      <w:r w:rsidR="001B45F8" w:rsidRPr="00CF063A">
        <w:rPr>
          <w:rFonts w:ascii="Arial" w:eastAsia="Times New Roman" w:hAnsi="Arial" w:cs="Arial"/>
          <w:b/>
          <w:lang w:val="de-DE" w:eastAsia="de-DE"/>
        </w:rPr>
        <w:t xml:space="preserve"> </w:t>
      </w:r>
      <w:r w:rsidRPr="00CF063A">
        <w:rPr>
          <w:rFonts w:ascii="Arial" w:eastAsia="Times New Roman" w:hAnsi="Arial" w:cs="Arial"/>
          <w:b/>
          <w:lang w:val="de-DE" w:eastAsia="de-DE"/>
        </w:rPr>
        <w:t>therapeutische Methode ihrer/seiner Wahl an der eigenen Person anzuwenden (Eigenerfahrung)?</w:t>
      </w:r>
      <w:r w:rsidR="00BA4FAA" w:rsidRPr="00CF063A">
        <w:rPr>
          <w:rFonts w:ascii="Arial" w:eastAsia="Times New Roman" w:hAnsi="Arial" w:cs="Arial"/>
          <w:b/>
          <w:lang w:val="de-DE" w:eastAsia="de-DE"/>
        </w:rPr>
        <w:tab/>
      </w:r>
      <w:r w:rsidR="00BA4FAA"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00BA4FAA"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00BA4FAA" w:rsidRPr="00CF063A">
        <w:rPr>
          <w:rFonts w:ascii="Arial" w:eastAsia="Times New Roman" w:hAnsi="Arial" w:cs="Arial"/>
          <w:lang w:val="de-DE" w:eastAsia="de-DE"/>
        </w:rPr>
        <w:fldChar w:fldCharType="end"/>
      </w:r>
      <w:r w:rsidR="00BA4FAA" w:rsidRPr="00CF063A">
        <w:rPr>
          <w:rFonts w:ascii="Arial" w:eastAsia="Times New Roman" w:hAnsi="Arial" w:cs="Arial"/>
          <w:lang w:val="de-DE" w:eastAsia="de-DE"/>
        </w:rPr>
        <w:t xml:space="preserve"> ja</w:t>
      </w:r>
      <w:r w:rsidR="00BA4FAA" w:rsidRPr="00CF063A">
        <w:rPr>
          <w:rFonts w:ascii="Arial" w:eastAsia="Times New Roman" w:hAnsi="Arial" w:cs="Arial"/>
          <w:lang w:val="de-DE" w:eastAsia="de-DE"/>
        </w:rPr>
        <w:tab/>
      </w:r>
      <w:r w:rsidR="00BA4FAA"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00BA4FAA"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00BA4FAA" w:rsidRPr="00CF063A">
        <w:rPr>
          <w:rFonts w:ascii="Arial" w:eastAsia="Times New Roman" w:hAnsi="Arial" w:cs="Arial"/>
          <w:lang w:val="de-DE" w:eastAsia="de-DE"/>
        </w:rPr>
        <w:fldChar w:fldCharType="end"/>
      </w:r>
      <w:r w:rsidR="00BA4FAA" w:rsidRPr="00CF063A">
        <w:rPr>
          <w:rFonts w:ascii="Arial" w:eastAsia="Times New Roman" w:hAnsi="Arial" w:cs="Arial"/>
          <w:lang w:val="de-DE" w:eastAsia="de-DE"/>
        </w:rPr>
        <w:t xml:space="preserve"> nein</w:t>
      </w:r>
    </w:p>
    <w:p w14:paraId="0F40EB98" w14:textId="77777777" w:rsidR="00162FAD" w:rsidRPr="00CF063A" w:rsidRDefault="00162FAD" w:rsidP="00427812">
      <w:pPr>
        <w:tabs>
          <w:tab w:val="left" w:pos="567"/>
          <w:tab w:val="left" w:pos="1134"/>
          <w:tab w:val="right" w:pos="9015"/>
        </w:tabs>
        <w:spacing w:after="0"/>
        <w:rPr>
          <w:rFonts w:ascii="Arial" w:eastAsia="Times New Roman" w:hAnsi="Arial" w:cs="Arial"/>
          <w:lang w:val="de-DE" w:eastAsia="de-DE"/>
        </w:rPr>
      </w:pPr>
    </w:p>
    <w:p w14:paraId="0F40EB99" w14:textId="77777777" w:rsidR="00162FAD" w:rsidRPr="00CF063A" w:rsidRDefault="00162FAD" w:rsidP="001B45F8">
      <w:pPr>
        <w:tabs>
          <w:tab w:val="left" w:pos="426"/>
          <w:tab w:val="left" w:pos="1134"/>
          <w:tab w:val="right" w:pos="9015"/>
        </w:tabs>
        <w:spacing w:after="0"/>
        <w:ind w:left="426" w:hanging="426"/>
        <w:rPr>
          <w:rFonts w:ascii="Arial" w:eastAsia="Times New Roman" w:hAnsi="Arial" w:cs="Arial"/>
          <w:b/>
          <w:lang w:val="de-DE" w:eastAsia="de-DE"/>
        </w:rPr>
      </w:pPr>
      <w:r w:rsidRPr="00CF063A">
        <w:rPr>
          <w:rFonts w:ascii="Arial" w:eastAsia="Times New Roman" w:hAnsi="Arial" w:cs="Arial"/>
          <w:b/>
          <w:lang w:val="de-DE" w:eastAsia="de-DE"/>
        </w:rPr>
        <w:t>4.5.</w:t>
      </w:r>
      <w:r w:rsidRPr="00CF063A">
        <w:rPr>
          <w:rFonts w:ascii="Arial" w:eastAsia="Times New Roman" w:hAnsi="Arial" w:cs="Arial"/>
          <w:b/>
          <w:lang w:val="de-DE" w:eastAsia="de-DE"/>
        </w:rPr>
        <w:tab/>
        <w:t xml:space="preserve">Supervisoren von regelmässigen Psychotherapien (Namen, Vorname, </w:t>
      </w:r>
      <w:r w:rsidRPr="00CF063A">
        <w:rPr>
          <w:rFonts w:ascii="Arial" w:eastAsia="Times New Roman" w:hAnsi="Arial" w:cs="Arial"/>
          <w:b/>
          <w:lang w:val="de-DE" w:eastAsia="de-DE"/>
        </w:rPr>
        <w:tab/>
        <w:t>Titel und Ausbildung/Orientierung angeben):</w:t>
      </w:r>
    </w:p>
    <w:p w14:paraId="0F40EB9A" w14:textId="77777777" w:rsidR="001B45F8" w:rsidRPr="00CF063A" w:rsidRDefault="001B45F8" w:rsidP="001B45F8">
      <w:pPr>
        <w:tabs>
          <w:tab w:val="left" w:pos="426"/>
          <w:tab w:val="left" w:pos="1134"/>
          <w:tab w:val="right" w:pos="9015"/>
        </w:tabs>
        <w:spacing w:after="0"/>
        <w:ind w:left="426" w:hanging="426"/>
        <w:rPr>
          <w:rFonts w:ascii="Arial" w:eastAsia="Times New Roman" w:hAnsi="Arial" w:cs="Arial"/>
          <w:lang w:val="de-DE" w:eastAsia="de-DE"/>
        </w:rPr>
      </w:pPr>
    </w:p>
    <w:p w14:paraId="0F40EB9B" w14:textId="77777777" w:rsidR="00162FAD" w:rsidRPr="00CF063A" w:rsidRDefault="00162FAD" w:rsidP="001B45F8">
      <w:pPr>
        <w:tabs>
          <w:tab w:val="left" w:pos="426"/>
          <w:tab w:val="left" w:pos="1134"/>
          <w:tab w:val="left" w:pos="3060"/>
          <w:tab w:val="right" w:leader="dot" w:pos="9498"/>
        </w:tabs>
        <w:spacing w:after="0"/>
        <w:ind w:left="426" w:hanging="426"/>
        <w:rPr>
          <w:rFonts w:ascii="Arial" w:eastAsia="Times New Roman" w:hAnsi="Arial" w:cs="Arial"/>
          <w:b/>
          <w:lang w:val="de-DE" w:eastAsia="de-DE"/>
        </w:rPr>
      </w:pPr>
      <w:r w:rsidRPr="00CF063A">
        <w:rPr>
          <w:rFonts w:ascii="Arial" w:eastAsia="Times New Roman" w:hAnsi="Arial" w:cs="Arial"/>
          <w:b/>
          <w:lang w:val="de-DE" w:eastAsia="de-DE"/>
        </w:rPr>
        <w:t>4.5.1 Supervisoren innerhalb des Dienstes</w:t>
      </w:r>
    </w:p>
    <w:p w14:paraId="0F40EB9C" w14:textId="77777777" w:rsidR="00162FAD" w:rsidRPr="00CF063A" w:rsidRDefault="00162FAD" w:rsidP="00BA4FAA">
      <w:pPr>
        <w:tabs>
          <w:tab w:val="left" w:pos="3402"/>
          <w:tab w:val="right" w:leader="dot" w:pos="9498"/>
        </w:tabs>
        <w:spacing w:after="0"/>
        <w:rPr>
          <w:rFonts w:ascii="Arial" w:eastAsia="Times New Roman" w:hAnsi="Arial" w:cs="Arial"/>
          <w:lang w:val="de-DE" w:eastAsia="de-DE"/>
        </w:rPr>
      </w:pPr>
    </w:p>
    <w:tbl>
      <w:tblPr>
        <w:tblW w:w="0" w:type="auto"/>
        <w:tblInd w:w="70" w:type="dxa"/>
        <w:tblLayout w:type="fixed"/>
        <w:tblCellMar>
          <w:left w:w="70" w:type="dxa"/>
          <w:right w:w="70" w:type="dxa"/>
        </w:tblCellMar>
        <w:tblLook w:val="0000" w:firstRow="0" w:lastRow="0" w:firstColumn="0" w:lastColumn="0" w:noHBand="0" w:noVBand="0"/>
      </w:tblPr>
      <w:tblGrid>
        <w:gridCol w:w="2765"/>
        <w:gridCol w:w="2835"/>
        <w:gridCol w:w="2338"/>
        <w:gridCol w:w="1631"/>
      </w:tblGrid>
      <w:tr w:rsidR="00CF063A" w:rsidRPr="00CF063A" w14:paraId="0F40EBA1" w14:textId="77777777" w:rsidTr="00C05B9F">
        <w:trPr>
          <w:cantSplit/>
          <w:trHeight w:val="600"/>
        </w:trPr>
        <w:tc>
          <w:tcPr>
            <w:tcW w:w="2765" w:type="dxa"/>
            <w:tcBorders>
              <w:top w:val="single" w:sz="6" w:space="0" w:color="auto"/>
              <w:left w:val="single" w:sz="6" w:space="0" w:color="auto"/>
              <w:bottom w:val="single" w:sz="6" w:space="0" w:color="auto"/>
              <w:right w:val="single" w:sz="6" w:space="0" w:color="auto"/>
            </w:tcBorders>
          </w:tcPr>
          <w:p w14:paraId="0F40EB9D" w14:textId="77777777" w:rsidR="005C3A90" w:rsidRPr="00CF063A" w:rsidRDefault="005C3A90" w:rsidP="005C3A90">
            <w:pPr>
              <w:tabs>
                <w:tab w:val="left" w:pos="426"/>
                <w:tab w:val="left" w:pos="1134"/>
                <w:tab w:val="left" w:pos="2880"/>
                <w:tab w:val="left" w:pos="3060"/>
                <w:tab w:val="right" w:leader="dot" w:pos="9498"/>
              </w:tabs>
              <w:spacing w:after="0"/>
              <w:ind w:left="426" w:hanging="426"/>
              <w:rPr>
                <w:rFonts w:ascii="Arial" w:eastAsia="Times New Roman" w:hAnsi="Arial" w:cs="Arial"/>
                <w:b/>
                <w:lang w:val="de-DE" w:eastAsia="de-DE"/>
              </w:rPr>
            </w:pPr>
            <w:r w:rsidRPr="00CF063A">
              <w:rPr>
                <w:rFonts w:ascii="Arial" w:eastAsia="Times New Roman" w:hAnsi="Arial" w:cs="Arial"/>
                <w:b/>
                <w:lang w:val="de-DE" w:eastAsia="de-DE"/>
              </w:rPr>
              <w:t>Name und Vorname</w:t>
            </w:r>
          </w:p>
        </w:tc>
        <w:tc>
          <w:tcPr>
            <w:tcW w:w="2835" w:type="dxa"/>
            <w:tcBorders>
              <w:top w:val="single" w:sz="6" w:space="0" w:color="auto"/>
              <w:left w:val="single" w:sz="6" w:space="0" w:color="auto"/>
              <w:bottom w:val="single" w:sz="6" w:space="0" w:color="auto"/>
              <w:right w:val="single" w:sz="6" w:space="0" w:color="auto"/>
            </w:tcBorders>
          </w:tcPr>
          <w:p w14:paraId="0F40EB9E" w14:textId="77777777" w:rsidR="005C3A90" w:rsidRPr="00CF063A" w:rsidRDefault="005C3A90" w:rsidP="005C3A90">
            <w:pPr>
              <w:tabs>
                <w:tab w:val="left" w:pos="426"/>
                <w:tab w:val="left" w:pos="1134"/>
                <w:tab w:val="left" w:pos="2880"/>
                <w:tab w:val="left" w:pos="3060"/>
                <w:tab w:val="right" w:leader="dot" w:pos="9498"/>
              </w:tabs>
              <w:spacing w:after="0"/>
              <w:ind w:left="426" w:hanging="426"/>
              <w:rPr>
                <w:rFonts w:ascii="Arial" w:eastAsia="Times New Roman" w:hAnsi="Arial" w:cs="Arial"/>
                <w:b/>
                <w:lang w:val="de-DE" w:eastAsia="de-DE"/>
              </w:rPr>
            </w:pPr>
            <w:r w:rsidRPr="00CF063A">
              <w:rPr>
                <w:rFonts w:ascii="Arial" w:eastAsia="Times New Roman" w:hAnsi="Arial" w:cs="Arial"/>
                <w:b/>
                <w:lang w:val="de-DE" w:eastAsia="de-DE"/>
              </w:rPr>
              <w:t xml:space="preserve">Spezialfach (oder Äquivalenz), </w:t>
            </w:r>
          </w:p>
        </w:tc>
        <w:tc>
          <w:tcPr>
            <w:tcW w:w="2338" w:type="dxa"/>
            <w:tcBorders>
              <w:top w:val="single" w:sz="6" w:space="0" w:color="auto"/>
              <w:left w:val="single" w:sz="6" w:space="0" w:color="auto"/>
              <w:bottom w:val="single" w:sz="6" w:space="0" w:color="auto"/>
              <w:right w:val="single" w:sz="6" w:space="0" w:color="auto"/>
            </w:tcBorders>
          </w:tcPr>
          <w:p w14:paraId="0F40EB9F" w14:textId="77777777" w:rsidR="005C3A90" w:rsidRPr="00CF063A" w:rsidRDefault="005C3A90" w:rsidP="005C3A90">
            <w:pPr>
              <w:tabs>
                <w:tab w:val="left" w:pos="426"/>
                <w:tab w:val="left" w:pos="1134"/>
                <w:tab w:val="left" w:pos="2880"/>
                <w:tab w:val="left" w:pos="3060"/>
                <w:tab w:val="right" w:leader="dot" w:pos="9498"/>
              </w:tabs>
              <w:spacing w:after="0"/>
              <w:ind w:left="426" w:hanging="426"/>
              <w:rPr>
                <w:rFonts w:ascii="Arial" w:eastAsia="Times New Roman" w:hAnsi="Arial" w:cs="Arial"/>
                <w:b/>
                <w:lang w:val="de-DE" w:eastAsia="de-DE"/>
              </w:rPr>
            </w:pPr>
            <w:r w:rsidRPr="00CF063A">
              <w:rPr>
                <w:rFonts w:ascii="Arial" w:eastAsia="Times New Roman" w:hAnsi="Arial" w:cs="Arial"/>
                <w:b/>
                <w:lang w:val="de-DE" w:eastAsia="de-DE"/>
              </w:rPr>
              <w:t>Jahr der Erlangung des Titels</w:t>
            </w:r>
          </w:p>
        </w:tc>
        <w:tc>
          <w:tcPr>
            <w:tcW w:w="1631" w:type="dxa"/>
            <w:tcBorders>
              <w:top w:val="single" w:sz="6" w:space="0" w:color="auto"/>
              <w:left w:val="single" w:sz="6" w:space="0" w:color="auto"/>
              <w:bottom w:val="single" w:sz="6" w:space="0" w:color="auto"/>
              <w:right w:val="single" w:sz="6" w:space="0" w:color="auto"/>
            </w:tcBorders>
          </w:tcPr>
          <w:p w14:paraId="0F40EBA0" w14:textId="77777777" w:rsidR="005C3A90" w:rsidRPr="00CF063A" w:rsidRDefault="005C3A90" w:rsidP="005C3A90">
            <w:pPr>
              <w:tabs>
                <w:tab w:val="left" w:pos="426"/>
                <w:tab w:val="left" w:pos="1134"/>
                <w:tab w:val="left" w:pos="2880"/>
                <w:tab w:val="left" w:pos="3060"/>
                <w:tab w:val="right" w:leader="dot" w:pos="9498"/>
              </w:tabs>
              <w:spacing w:after="0"/>
              <w:ind w:left="426" w:hanging="426"/>
              <w:rPr>
                <w:rFonts w:ascii="Arial" w:eastAsia="Times New Roman" w:hAnsi="Arial" w:cs="Arial"/>
                <w:b/>
                <w:lang w:val="de-DE" w:eastAsia="de-DE"/>
              </w:rPr>
            </w:pPr>
            <w:r w:rsidRPr="00CF063A">
              <w:rPr>
                <w:rFonts w:ascii="Arial" w:eastAsia="Times New Roman" w:hAnsi="Arial" w:cs="Arial"/>
                <w:b/>
                <w:lang w:val="de-DE" w:eastAsia="de-DE"/>
              </w:rPr>
              <w:t>Orientierung</w:t>
            </w:r>
          </w:p>
        </w:tc>
      </w:tr>
      <w:tr w:rsidR="00CF063A" w:rsidRPr="00CF063A" w14:paraId="0F40EBA6" w14:textId="77777777" w:rsidTr="00C05B9F">
        <w:trPr>
          <w:cantSplit/>
          <w:trHeight w:val="600"/>
        </w:trPr>
        <w:tc>
          <w:tcPr>
            <w:tcW w:w="2765" w:type="dxa"/>
            <w:tcBorders>
              <w:left w:val="single" w:sz="6" w:space="0" w:color="auto"/>
              <w:bottom w:val="single" w:sz="6" w:space="0" w:color="auto"/>
              <w:right w:val="single" w:sz="6" w:space="0" w:color="auto"/>
            </w:tcBorders>
          </w:tcPr>
          <w:p w14:paraId="0F40EBA2" w14:textId="77777777" w:rsidR="005C3A90" w:rsidRPr="00CF063A" w:rsidRDefault="005C3A90" w:rsidP="005C3A90">
            <w:pPr>
              <w:tabs>
                <w:tab w:val="left" w:pos="426"/>
                <w:tab w:val="left" w:pos="1134"/>
                <w:tab w:val="left" w:pos="2880"/>
                <w:tab w:val="left" w:pos="3060"/>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17"/>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2835" w:type="dxa"/>
            <w:tcBorders>
              <w:left w:val="single" w:sz="6" w:space="0" w:color="auto"/>
              <w:bottom w:val="single" w:sz="6" w:space="0" w:color="auto"/>
              <w:right w:val="single" w:sz="6" w:space="0" w:color="auto"/>
            </w:tcBorders>
          </w:tcPr>
          <w:p w14:paraId="0F40EBA3" w14:textId="77777777" w:rsidR="005C3A90" w:rsidRPr="00CF063A" w:rsidRDefault="005C3A90" w:rsidP="005C3A90">
            <w:pPr>
              <w:tabs>
                <w:tab w:val="left" w:pos="426"/>
                <w:tab w:val="left" w:pos="1134"/>
                <w:tab w:val="left" w:pos="2880"/>
                <w:tab w:val="left" w:pos="3060"/>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18"/>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2338" w:type="dxa"/>
            <w:tcBorders>
              <w:left w:val="single" w:sz="6" w:space="0" w:color="auto"/>
              <w:bottom w:val="single" w:sz="6" w:space="0" w:color="auto"/>
              <w:right w:val="single" w:sz="6" w:space="0" w:color="auto"/>
            </w:tcBorders>
          </w:tcPr>
          <w:p w14:paraId="0F40EBA4" w14:textId="77777777" w:rsidR="005C3A90" w:rsidRPr="00CF063A" w:rsidRDefault="005C3A90" w:rsidP="005C3A90">
            <w:pPr>
              <w:tabs>
                <w:tab w:val="left" w:pos="426"/>
                <w:tab w:val="left" w:pos="1134"/>
                <w:tab w:val="left" w:pos="2880"/>
                <w:tab w:val="left" w:pos="3060"/>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19"/>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1631" w:type="dxa"/>
            <w:tcBorders>
              <w:left w:val="single" w:sz="6" w:space="0" w:color="auto"/>
              <w:bottom w:val="single" w:sz="6" w:space="0" w:color="auto"/>
              <w:right w:val="single" w:sz="6" w:space="0" w:color="auto"/>
            </w:tcBorders>
          </w:tcPr>
          <w:p w14:paraId="0F40EBA5" w14:textId="77777777" w:rsidR="005C3A90" w:rsidRPr="00CF063A" w:rsidRDefault="005C3A90" w:rsidP="005C3A90">
            <w:pPr>
              <w:tabs>
                <w:tab w:val="left" w:pos="426"/>
                <w:tab w:val="left" w:pos="1134"/>
                <w:tab w:val="left" w:pos="2880"/>
                <w:tab w:val="left" w:pos="3060"/>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0"/>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r>
      <w:tr w:rsidR="00CF063A" w:rsidRPr="00CF063A" w14:paraId="0F40EBAB" w14:textId="77777777" w:rsidTr="00C05B9F">
        <w:trPr>
          <w:cantSplit/>
          <w:trHeight w:val="600"/>
        </w:trPr>
        <w:tc>
          <w:tcPr>
            <w:tcW w:w="2765" w:type="dxa"/>
            <w:tcBorders>
              <w:top w:val="single" w:sz="6" w:space="0" w:color="auto"/>
              <w:left w:val="single" w:sz="6" w:space="0" w:color="auto"/>
              <w:bottom w:val="single" w:sz="6" w:space="0" w:color="auto"/>
              <w:right w:val="single" w:sz="6" w:space="0" w:color="auto"/>
            </w:tcBorders>
          </w:tcPr>
          <w:p w14:paraId="0F40EBA7" w14:textId="77777777" w:rsidR="005C3A90" w:rsidRPr="00CF063A" w:rsidRDefault="005C3A90" w:rsidP="005C3A90">
            <w:pPr>
              <w:tabs>
                <w:tab w:val="left" w:pos="426"/>
                <w:tab w:val="left" w:pos="1134"/>
                <w:tab w:val="left" w:pos="2880"/>
                <w:tab w:val="left" w:pos="3060"/>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1"/>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0F40EBA8" w14:textId="77777777" w:rsidR="005C3A90" w:rsidRPr="00CF063A" w:rsidRDefault="005C3A90" w:rsidP="005C3A90">
            <w:pPr>
              <w:tabs>
                <w:tab w:val="left" w:pos="426"/>
                <w:tab w:val="left" w:pos="1134"/>
                <w:tab w:val="left" w:pos="2880"/>
                <w:tab w:val="left" w:pos="3060"/>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2"/>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2338" w:type="dxa"/>
            <w:tcBorders>
              <w:top w:val="single" w:sz="6" w:space="0" w:color="auto"/>
              <w:left w:val="single" w:sz="6" w:space="0" w:color="auto"/>
              <w:bottom w:val="single" w:sz="6" w:space="0" w:color="auto"/>
              <w:right w:val="single" w:sz="6" w:space="0" w:color="auto"/>
            </w:tcBorders>
          </w:tcPr>
          <w:p w14:paraId="0F40EBA9" w14:textId="77777777" w:rsidR="005C3A90" w:rsidRPr="00CF063A" w:rsidRDefault="005C3A90" w:rsidP="005C3A90">
            <w:pPr>
              <w:tabs>
                <w:tab w:val="left" w:pos="426"/>
                <w:tab w:val="left" w:pos="1134"/>
                <w:tab w:val="left" w:pos="2880"/>
                <w:tab w:val="left" w:pos="3060"/>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3"/>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1631" w:type="dxa"/>
            <w:tcBorders>
              <w:top w:val="single" w:sz="6" w:space="0" w:color="auto"/>
              <w:left w:val="single" w:sz="6" w:space="0" w:color="auto"/>
              <w:bottom w:val="single" w:sz="6" w:space="0" w:color="auto"/>
              <w:right w:val="single" w:sz="6" w:space="0" w:color="auto"/>
            </w:tcBorders>
          </w:tcPr>
          <w:p w14:paraId="0F40EBAA" w14:textId="77777777" w:rsidR="005C3A90" w:rsidRPr="00CF063A" w:rsidRDefault="005C3A90" w:rsidP="005C3A90">
            <w:pPr>
              <w:tabs>
                <w:tab w:val="left" w:pos="426"/>
                <w:tab w:val="left" w:pos="1134"/>
                <w:tab w:val="left" w:pos="2880"/>
                <w:tab w:val="left" w:pos="3060"/>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4"/>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r>
      <w:tr w:rsidR="00CF063A" w:rsidRPr="00CF063A" w14:paraId="0F40EBB0" w14:textId="77777777" w:rsidTr="00C05B9F">
        <w:trPr>
          <w:cantSplit/>
          <w:trHeight w:val="600"/>
        </w:trPr>
        <w:tc>
          <w:tcPr>
            <w:tcW w:w="2765" w:type="dxa"/>
            <w:tcBorders>
              <w:top w:val="single" w:sz="6" w:space="0" w:color="auto"/>
              <w:left w:val="single" w:sz="6" w:space="0" w:color="auto"/>
              <w:bottom w:val="single" w:sz="6" w:space="0" w:color="auto"/>
              <w:right w:val="single" w:sz="6" w:space="0" w:color="auto"/>
            </w:tcBorders>
          </w:tcPr>
          <w:p w14:paraId="0F40EBAC" w14:textId="77777777" w:rsidR="005C3A90" w:rsidRPr="00CF063A" w:rsidRDefault="005C3A90" w:rsidP="005C3A90">
            <w:pPr>
              <w:tabs>
                <w:tab w:val="left" w:pos="426"/>
                <w:tab w:val="left" w:pos="1134"/>
                <w:tab w:val="left" w:pos="2880"/>
                <w:tab w:val="left" w:pos="3060"/>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5"/>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0F40EBAD" w14:textId="77777777" w:rsidR="005C3A90" w:rsidRPr="00CF063A" w:rsidRDefault="005C3A90" w:rsidP="005C3A90">
            <w:pPr>
              <w:tabs>
                <w:tab w:val="left" w:pos="426"/>
                <w:tab w:val="left" w:pos="1134"/>
                <w:tab w:val="left" w:pos="2880"/>
                <w:tab w:val="left" w:pos="3060"/>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6"/>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2338" w:type="dxa"/>
            <w:tcBorders>
              <w:top w:val="single" w:sz="6" w:space="0" w:color="auto"/>
              <w:left w:val="single" w:sz="6" w:space="0" w:color="auto"/>
              <w:bottom w:val="single" w:sz="6" w:space="0" w:color="auto"/>
              <w:right w:val="single" w:sz="6" w:space="0" w:color="auto"/>
            </w:tcBorders>
          </w:tcPr>
          <w:p w14:paraId="0F40EBAE" w14:textId="77777777" w:rsidR="005C3A90" w:rsidRPr="00CF063A" w:rsidRDefault="005C3A90" w:rsidP="005C3A90">
            <w:pPr>
              <w:tabs>
                <w:tab w:val="left" w:pos="426"/>
                <w:tab w:val="left" w:pos="1134"/>
                <w:tab w:val="left" w:pos="2880"/>
                <w:tab w:val="left" w:pos="3060"/>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7"/>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1631" w:type="dxa"/>
            <w:tcBorders>
              <w:top w:val="single" w:sz="6" w:space="0" w:color="auto"/>
              <w:left w:val="single" w:sz="6" w:space="0" w:color="auto"/>
              <w:bottom w:val="single" w:sz="6" w:space="0" w:color="auto"/>
              <w:right w:val="single" w:sz="6" w:space="0" w:color="auto"/>
            </w:tcBorders>
          </w:tcPr>
          <w:p w14:paraId="0F40EBAF" w14:textId="77777777" w:rsidR="005C3A90" w:rsidRPr="00CF063A" w:rsidRDefault="005C3A90" w:rsidP="005C3A90">
            <w:pPr>
              <w:tabs>
                <w:tab w:val="left" w:pos="426"/>
                <w:tab w:val="left" w:pos="1134"/>
                <w:tab w:val="left" w:pos="2880"/>
                <w:tab w:val="left" w:pos="3060"/>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8"/>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r>
      <w:tr w:rsidR="00CF063A" w:rsidRPr="00CF063A" w14:paraId="0F40EBB5" w14:textId="77777777" w:rsidTr="00C05B9F">
        <w:trPr>
          <w:cantSplit/>
          <w:trHeight w:val="600"/>
        </w:trPr>
        <w:tc>
          <w:tcPr>
            <w:tcW w:w="2765" w:type="dxa"/>
            <w:tcBorders>
              <w:top w:val="single" w:sz="6" w:space="0" w:color="auto"/>
              <w:left w:val="single" w:sz="6" w:space="0" w:color="auto"/>
              <w:bottom w:val="single" w:sz="6" w:space="0" w:color="auto"/>
              <w:right w:val="single" w:sz="6" w:space="0" w:color="auto"/>
            </w:tcBorders>
          </w:tcPr>
          <w:p w14:paraId="0F40EBB1" w14:textId="77777777" w:rsidR="005C3A90" w:rsidRPr="00CF063A" w:rsidRDefault="005C3A90" w:rsidP="005C3A90">
            <w:pPr>
              <w:tabs>
                <w:tab w:val="left" w:pos="426"/>
                <w:tab w:val="left" w:pos="1134"/>
                <w:tab w:val="left" w:pos="2880"/>
                <w:tab w:val="left" w:pos="3060"/>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9"/>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0F40EBB2" w14:textId="77777777" w:rsidR="005C3A90" w:rsidRPr="00CF063A" w:rsidRDefault="005C3A90" w:rsidP="005C3A90">
            <w:pPr>
              <w:tabs>
                <w:tab w:val="left" w:pos="426"/>
                <w:tab w:val="left" w:pos="1134"/>
                <w:tab w:val="left" w:pos="2880"/>
                <w:tab w:val="left" w:pos="3060"/>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31"/>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2338" w:type="dxa"/>
            <w:tcBorders>
              <w:top w:val="single" w:sz="6" w:space="0" w:color="auto"/>
              <w:left w:val="single" w:sz="6" w:space="0" w:color="auto"/>
              <w:bottom w:val="single" w:sz="6" w:space="0" w:color="auto"/>
              <w:right w:val="single" w:sz="6" w:space="0" w:color="auto"/>
            </w:tcBorders>
          </w:tcPr>
          <w:p w14:paraId="0F40EBB3" w14:textId="77777777" w:rsidR="005C3A90" w:rsidRPr="00CF063A" w:rsidRDefault="005C3A90" w:rsidP="005C3A90">
            <w:pPr>
              <w:tabs>
                <w:tab w:val="left" w:pos="426"/>
                <w:tab w:val="left" w:pos="1134"/>
                <w:tab w:val="left" w:pos="2880"/>
                <w:tab w:val="left" w:pos="3060"/>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33"/>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1631" w:type="dxa"/>
            <w:tcBorders>
              <w:top w:val="single" w:sz="6" w:space="0" w:color="auto"/>
              <w:left w:val="single" w:sz="6" w:space="0" w:color="auto"/>
              <w:bottom w:val="single" w:sz="6" w:space="0" w:color="auto"/>
              <w:right w:val="single" w:sz="6" w:space="0" w:color="auto"/>
            </w:tcBorders>
          </w:tcPr>
          <w:p w14:paraId="0F40EBB4" w14:textId="77777777" w:rsidR="005C3A90" w:rsidRPr="00CF063A" w:rsidRDefault="005C3A90" w:rsidP="005C3A90">
            <w:pPr>
              <w:tabs>
                <w:tab w:val="left" w:pos="426"/>
                <w:tab w:val="left" w:pos="1134"/>
                <w:tab w:val="left" w:pos="2880"/>
                <w:tab w:val="left" w:pos="3060"/>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34"/>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r>
      <w:tr w:rsidR="00CF063A" w:rsidRPr="00CF063A" w14:paraId="0F40EBBA" w14:textId="77777777" w:rsidTr="00C05B9F">
        <w:trPr>
          <w:cantSplit/>
          <w:trHeight w:val="600"/>
        </w:trPr>
        <w:tc>
          <w:tcPr>
            <w:tcW w:w="2765" w:type="dxa"/>
            <w:tcBorders>
              <w:top w:val="single" w:sz="6" w:space="0" w:color="auto"/>
              <w:left w:val="single" w:sz="6" w:space="0" w:color="auto"/>
              <w:bottom w:val="single" w:sz="6" w:space="0" w:color="auto"/>
              <w:right w:val="single" w:sz="6" w:space="0" w:color="auto"/>
            </w:tcBorders>
          </w:tcPr>
          <w:p w14:paraId="0F40EBB6" w14:textId="77777777" w:rsidR="005C3A90" w:rsidRPr="00CF063A" w:rsidRDefault="005C3A90" w:rsidP="005C3A90">
            <w:pPr>
              <w:tabs>
                <w:tab w:val="left" w:pos="426"/>
                <w:tab w:val="left" w:pos="1134"/>
                <w:tab w:val="left" w:pos="2880"/>
                <w:tab w:val="left" w:pos="3060"/>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30"/>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0F40EBB7" w14:textId="77777777" w:rsidR="005C3A90" w:rsidRPr="00CF063A" w:rsidRDefault="005C3A90" w:rsidP="005C3A90">
            <w:pPr>
              <w:tabs>
                <w:tab w:val="left" w:pos="426"/>
                <w:tab w:val="left" w:pos="1134"/>
                <w:tab w:val="left" w:pos="2880"/>
                <w:tab w:val="left" w:pos="3060"/>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32"/>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2338" w:type="dxa"/>
            <w:tcBorders>
              <w:top w:val="single" w:sz="6" w:space="0" w:color="auto"/>
              <w:left w:val="single" w:sz="6" w:space="0" w:color="auto"/>
              <w:bottom w:val="single" w:sz="6" w:space="0" w:color="auto"/>
              <w:right w:val="single" w:sz="6" w:space="0" w:color="auto"/>
            </w:tcBorders>
          </w:tcPr>
          <w:p w14:paraId="0F40EBB8" w14:textId="77777777" w:rsidR="005C3A90" w:rsidRPr="00CF063A" w:rsidRDefault="005C3A90" w:rsidP="005C3A90">
            <w:pPr>
              <w:tabs>
                <w:tab w:val="left" w:pos="426"/>
                <w:tab w:val="left" w:pos="1134"/>
                <w:tab w:val="left" w:pos="2880"/>
                <w:tab w:val="left" w:pos="3060"/>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35"/>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1631" w:type="dxa"/>
            <w:tcBorders>
              <w:top w:val="single" w:sz="6" w:space="0" w:color="auto"/>
              <w:left w:val="single" w:sz="6" w:space="0" w:color="auto"/>
              <w:bottom w:val="single" w:sz="6" w:space="0" w:color="auto"/>
              <w:right w:val="single" w:sz="6" w:space="0" w:color="auto"/>
            </w:tcBorders>
          </w:tcPr>
          <w:p w14:paraId="0F40EBB9" w14:textId="77777777" w:rsidR="005C3A90" w:rsidRPr="00CF063A" w:rsidRDefault="005C3A90" w:rsidP="005C3A90">
            <w:pPr>
              <w:tabs>
                <w:tab w:val="left" w:pos="426"/>
                <w:tab w:val="left" w:pos="1134"/>
                <w:tab w:val="left" w:pos="2880"/>
                <w:tab w:val="left" w:pos="3060"/>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36"/>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r>
    </w:tbl>
    <w:p w14:paraId="0F40EBBB" w14:textId="77777777" w:rsidR="005C3A90" w:rsidRPr="00CF063A" w:rsidRDefault="005C3A90" w:rsidP="001B45F8">
      <w:pPr>
        <w:tabs>
          <w:tab w:val="left" w:pos="426"/>
          <w:tab w:val="left" w:pos="1134"/>
          <w:tab w:val="left" w:pos="2880"/>
          <w:tab w:val="left" w:pos="3060"/>
          <w:tab w:val="right" w:leader="dot" w:pos="9498"/>
        </w:tabs>
        <w:spacing w:after="0"/>
        <w:ind w:left="426" w:hanging="426"/>
        <w:rPr>
          <w:rFonts w:ascii="Arial" w:eastAsia="Times New Roman" w:hAnsi="Arial" w:cs="Arial"/>
          <w:lang w:val="de-DE" w:eastAsia="de-DE"/>
        </w:rPr>
      </w:pPr>
    </w:p>
    <w:p w14:paraId="0F40EBBC" w14:textId="77777777" w:rsidR="00162FAD" w:rsidRPr="00CF063A" w:rsidRDefault="00162FAD" w:rsidP="001B45F8">
      <w:pPr>
        <w:tabs>
          <w:tab w:val="left" w:pos="426"/>
          <w:tab w:val="left" w:pos="1134"/>
          <w:tab w:val="right" w:leader="dot" w:pos="9498"/>
        </w:tabs>
        <w:spacing w:after="0"/>
        <w:ind w:left="426" w:hanging="426"/>
        <w:rPr>
          <w:rFonts w:ascii="Arial" w:eastAsia="Times New Roman" w:hAnsi="Arial" w:cs="Arial"/>
          <w:b/>
          <w:lang w:val="de-DE" w:eastAsia="de-DE"/>
        </w:rPr>
      </w:pPr>
      <w:r w:rsidRPr="00CF063A">
        <w:rPr>
          <w:rFonts w:ascii="Arial" w:eastAsia="Times New Roman" w:hAnsi="Arial" w:cs="Arial"/>
          <w:b/>
          <w:lang w:val="de-DE" w:eastAsia="de-DE"/>
        </w:rPr>
        <w:t xml:space="preserve">4.5.2 Supervisoren ausserhalb des Dienstes </w:t>
      </w:r>
    </w:p>
    <w:tbl>
      <w:tblPr>
        <w:tblW w:w="0" w:type="auto"/>
        <w:tblInd w:w="70" w:type="dxa"/>
        <w:tblLayout w:type="fixed"/>
        <w:tblCellMar>
          <w:left w:w="70" w:type="dxa"/>
          <w:right w:w="70" w:type="dxa"/>
        </w:tblCellMar>
        <w:tblLook w:val="0000" w:firstRow="0" w:lastRow="0" w:firstColumn="0" w:lastColumn="0" w:noHBand="0" w:noVBand="0"/>
      </w:tblPr>
      <w:tblGrid>
        <w:gridCol w:w="2765"/>
        <w:gridCol w:w="2835"/>
        <w:gridCol w:w="2338"/>
        <w:gridCol w:w="1631"/>
      </w:tblGrid>
      <w:tr w:rsidR="00CF063A" w:rsidRPr="00CF063A" w14:paraId="0F40EBC1" w14:textId="77777777" w:rsidTr="00C05B9F">
        <w:trPr>
          <w:cantSplit/>
          <w:trHeight w:val="600"/>
        </w:trPr>
        <w:tc>
          <w:tcPr>
            <w:tcW w:w="2765" w:type="dxa"/>
            <w:tcBorders>
              <w:top w:val="single" w:sz="6" w:space="0" w:color="auto"/>
              <w:left w:val="single" w:sz="6" w:space="0" w:color="auto"/>
              <w:bottom w:val="single" w:sz="6" w:space="0" w:color="auto"/>
              <w:right w:val="single" w:sz="6" w:space="0" w:color="auto"/>
            </w:tcBorders>
          </w:tcPr>
          <w:p w14:paraId="0F40EBBD"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b/>
                <w:lang w:val="de-DE" w:eastAsia="de-DE"/>
              </w:rPr>
            </w:pPr>
            <w:r w:rsidRPr="00CF063A">
              <w:rPr>
                <w:rFonts w:ascii="Arial" w:eastAsia="Times New Roman" w:hAnsi="Arial" w:cs="Arial"/>
                <w:b/>
                <w:lang w:val="de-DE" w:eastAsia="de-DE"/>
              </w:rPr>
              <w:t>Name und Vorname</w:t>
            </w:r>
          </w:p>
        </w:tc>
        <w:tc>
          <w:tcPr>
            <w:tcW w:w="2835" w:type="dxa"/>
            <w:tcBorders>
              <w:top w:val="single" w:sz="6" w:space="0" w:color="auto"/>
              <w:left w:val="single" w:sz="6" w:space="0" w:color="auto"/>
              <w:bottom w:val="single" w:sz="6" w:space="0" w:color="auto"/>
              <w:right w:val="single" w:sz="6" w:space="0" w:color="auto"/>
            </w:tcBorders>
          </w:tcPr>
          <w:p w14:paraId="0F40EBBE"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b/>
                <w:lang w:val="de-DE" w:eastAsia="de-DE"/>
              </w:rPr>
            </w:pPr>
            <w:r w:rsidRPr="00CF063A">
              <w:rPr>
                <w:rFonts w:ascii="Arial" w:eastAsia="Times New Roman" w:hAnsi="Arial" w:cs="Arial"/>
                <w:b/>
                <w:lang w:val="de-DE" w:eastAsia="de-DE"/>
              </w:rPr>
              <w:t xml:space="preserve">Spezialfach (oder Äquivalenz), </w:t>
            </w:r>
          </w:p>
        </w:tc>
        <w:tc>
          <w:tcPr>
            <w:tcW w:w="2338" w:type="dxa"/>
            <w:tcBorders>
              <w:top w:val="single" w:sz="6" w:space="0" w:color="auto"/>
              <w:left w:val="single" w:sz="6" w:space="0" w:color="auto"/>
              <w:bottom w:val="single" w:sz="6" w:space="0" w:color="auto"/>
              <w:right w:val="single" w:sz="6" w:space="0" w:color="auto"/>
            </w:tcBorders>
          </w:tcPr>
          <w:p w14:paraId="0F40EBBF"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b/>
                <w:lang w:val="de-DE" w:eastAsia="de-DE"/>
              </w:rPr>
            </w:pPr>
            <w:r w:rsidRPr="00CF063A">
              <w:rPr>
                <w:rFonts w:ascii="Arial" w:eastAsia="Times New Roman" w:hAnsi="Arial" w:cs="Arial"/>
                <w:b/>
                <w:lang w:val="de-DE" w:eastAsia="de-DE"/>
              </w:rPr>
              <w:t>Jahr der Erlangung des Titels</w:t>
            </w:r>
          </w:p>
        </w:tc>
        <w:tc>
          <w:tcPr>
            <w:tcW w:w="1631" w:type="dxa"/>
            <w:tcBorders>
              <w:top w:val="single" w:sz="6" w:space="0" w:color="auto"/>
              <w:left w:val="single" w:sz="6" w:space="0" w:color="auto"/>
              <w:bottom w:val="single" w:sz="6" w:space="0" w:color="auto"/>
              <w:right w:val="single" w:sz="6" w:space="0" w:color="auto"/>
            </w:tcBorders>
          </w:tcPr>
          <w:p w14:paraId="0F40EBC0"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b/>
                <w:lang w:val="de-DE" w:eastAsia="de-DE"/>
              </w:rPr>
            </w:pPr>
            <w:r w:rsidRPr="00CF063A">
              <w:rPr>
                <w:rFonts w:ascii="Arial" w:eastAsia="Times New Roman" w:hAnsi="Arial" w:cs="Arial"/>
                <w:b/>
                <w:lang w:val="de-DE" w:eastAsia="de-DE"/>
              </w:rPr>
              <w:t>Orientierung</w:t>
            </w:r>
          </w:p>
        </w:tc>
      </w:tr>
      <w:tr w:rsidR="00CF063A" w:rsidRPr="00CF063A" w14:paraId="0F40EBC6" w14:textId="77777777" w:rsidTr="00C05B9F">
        <w:trPr>
          <w:cantSplit/>
          <w:trHeight w:val="600"/>
        </w:trPr>
        <w:tc>
          <w:tcPr>
            <w:tcW w:w="2765" w:type="dxa"/>
            <w:tcBorders>
              <w:left w:val="single" w:sz="6" w:space="0" w:color="auto"/>
              <w:bottom w:val="single" w:sz="6" w:space="0" w:color="auto"/>
              <w:right w:val="single" w:sz="6" w:space="0" w:color="auto"/>
            </w:tcBorders>
          </w:tcPr>
          <w:p w14:paraId="0F40EBC2"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17"/>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2835" w:type="dxa"/>
            <w:tcBorders>
              <w:left w:val="single" w:sz="6" w:space="0" w:color="auto"/>
              <w:bottom w:val="single" w:sz="6" w:space="0" w:color="auto"/>
              <w:right w:val="single" w:sz="6" w:space="0" w:color="auto"/>
            </w:tcBorders>
          </w:tcPr>
          <w:p w14:paraId="0F40EBC3"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18"/>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2338" w:type="dxa"/>
            <w:tcBorders>
              <w:left w:val="single" w:sz="6" w:space="0" w:color="auto"/>
              <w:bottom w:val="single" w:sz="6" w:space="0" w:color="auto"/>
              <w:right w:val="single" w:sz="6" w:space="0" w:color="auto"/>
            </w:tcBorders>
          </w:tcPr>
          <w:p w14:paraId="0F40EBC4"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19"/>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1631" w:type="dxa"/>
            <w:tcBorders>
              <w:left w:val="single" w:sz="6" w:space="0" w:color="auto"/>
              <w:bottom w:val="single" w:sz="6" w:space="0" w:color="auto"/>
              <w:right w:val="single" w:sz="6" w:space="0" w:color="auto"/>
            </w:tcBorders>
          </w:tcPr>
          <w:p w14:paraId="0F40EBC5"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0"/>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r>
      <w:tr w:rsidR="00CF063A" w:rsidRPr="00CF063A" w14:paraId="0F40EBCB" w14:textId="77777777" w:rsidTr="00C05B9F">
        <w:trPr>
          <w:cantSplit/>
          <w:trHeight w:val="600"/>
        </w:trPr>
        <w:tc>
          <w:tcPr>
            <w:tcW w:w="2765" w:type="dxa"/>
            <w:tcBorders>
              <w:top w:val="single" w:sz="6" w:space="0" w:color="auto"/>
              <w:left w:val="single" w:sz="6" w:space="0" w:color="auto"/>
              <w:bottom w:val="single" w:sz="6" w:space="0" w:color="auto"/>
              <w:right w:val="single" w:sz="6" w:space="0" w:color="auto"/>
            </w:tcBorders>
          </w:tcPr>
          <w:p w14:paraId="0F40EBC7"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1"/>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0F40EBC8"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2"/>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2338" w:type="dxa"/>
            <w:tcBorders>
              <w:top w:val="single" w:sz="6" w:space="0" w:color="auto"/>
              <w:left w:val="single" w:sz="6" w:space="0" w:color="auto"/>
              <w:bottom w:val="single" w:sz="6" w:space="0" w:color="auto"/>
              <w:right w:val="single" w:sz="6" w:space="0" w:color="auto"/>
            </w:tcBorders>
          </w:tcPr>
          <w:p w14:paraId="0F40EBC9"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3"/>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1631" w:type="dxa"/>
            <w:tcBorders>
              <w:top w:val="single" w:sz="6" w:space="0" w:color="auto"/>
              <w:left w:val="single" w:sz="6" w:space="0" w:color="auto"/>
              <w:bottom w:val="single" w:sz="6" w:space="0" w:color="auto"/>
              <w:right w:val="single" w:sz="6" w:space="0" w:color="auto"/>
            </w:tcBorders>
          </w:tcPr>
          <w:p w14:paraId="0F40EBCA"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4"/>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r>
      <w:tr w:rsidR="00CF063A" w:rsidRPr="00CF063A" w14:paraId="0F40EBD0" w14:textId="77777777" w:rsidTr="00C05B9F">
        <w:trPr>
          <w:cantSplit/>
          <w:trHeight w:val="600"/>
        </w:trPr>
        <w:tc>
          <w:tcPr>
            <w:tcW w:w="2765" w:type="dxa"/>
            <w:tcBorders>
              <w:top w:val="single" w:sz="6" w:space="0" w:color="auto"/>
              <w:left w:val="single" w:sz="6" w:space="0" w:color="auto"/>
              <w:bottom w:val="single" w:sz="6" w:space="0" w:color="auto"/>
              <w:right w:val="single" w:sz="6" w:space="0" w:color="auto"/>
            </w:tcBorders>
          </w:tcPr>
          <w:p w14:paraId="0F40EBCC"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5"/>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0F40EBCD"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6"/>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2338" w:type="dxa"/>
            <w:tcBorders>
              <w:top w:val="single" w:sz="6" w:space="0" w:color="auto"/>
              <w:left w:val="single" w:sz="6" w:space="0" w:color="auto"/>
              <w:bottom w:val="single" w:sz="6" w:space="0" w:color="auto"/>
              <w:right w:val="single" w:sz="6" w:space="0" w:color="auto"/>
            </w:tcBorders>
          </w:tcPr>
          <w:p w14:paraId="0F40EBCE"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7"/>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1631" w:type="dxa"/>
            <w:tcBorders>
              <w:top w:val="single" w:sz="6" w:space="0" w:color="auto"/>
              <w:left w:val="single" w:sz="6" w:space="0" w:color="auto"/>
              <w:bottom w:val="single" w:sz="6" w:space="0" w:color="auto"/>
              <w:right w:val="single" w:sz="6" w:space="0" w:color="auto"/>
            </w:tcBorders>
          </w:tcPr>
          <w:p w14:paraId="0F40EBCF"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8"/>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r>
      <w:tr w:rsidR="00CF063A" w:rsidRPr="00CF063A" w14:paraId="0F40EBD5" w14:textId="77777777" w:rsidTr="00C05B9F">
        <w:trPr>
          <w:cantSplit/>
          <w:trHeight w:val="600"/>
        </w:trPr>
        <w:tc>
          <w:tcPr>
            <w:tcW w:w="2765" w:type="dxa"/>
            <w:tcBorders>
              <w:top w:val="single" w:sz="6" w:space="0" w:color="auto"/>
              <w:left w:val="single" w:sz="6" w:space="0" w:color="auto"/>
              <w:bottom w:val="single" w:sz="6" w:space="0" w:color="auto"/>
              <w:right w:val="single" w:sz="6" w:space="0" w:color="auto"/>
            </w:tcBorders>
          </w:tcPr>
          <w:p w14:paraId="0F40EBD1"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29"/>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0F40EBD2"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31"/>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2338" w:type="dxa"/>
            <w:tcBorders>
              <w:top w:val="single" w:sz="6" w:space="0" w:color="auto"/>
              <w:left w:val="single" w:sz="6" w:space="0" w:color="auto"/>
              <w:bottom w:val="single" w:sz="6" w:space="0" w:color="auto"/>
              <w:right w:val="single" w:sz="6" w:space="0" w:color="auto"/>
            </w:tcBorders>
          </w:tcPr>
          <w:p w14:paraId="0F40EBD3"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33"/>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1631" w:type="dxa"/>
            <w:tcBorders>
              <w:top w:val="single" w:sz="6" w:space="0" w:color="auto"/>
              <w:left w:val="single" w:sz="6" w:space="0" w:color="auto"/>
              <w:bottom w:val="single" w:sz="6" w:space="0" w:color="auto"/>
              <w:right w:val="single" w:sz="6" w:space="0" w:color="auto"/>
            </w:tcBorders>
          </w:tcPr>
          <w:p w14:paraId="0F40EBD4"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34"/>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r>
      <w:tr w:rsidR="00CF063A" w:rsidRPr="00CF063A" w14:paraId="0F40EBDA" w14:textId="77777777" w:rsidTr="00C05B9F">
        <w:trPr>
          <w:cantSplit/>
          <w:trHeight w:val="600"/>
        </w:trPr>
        <w:tc>
          <w:tcPr>
            <w:tcW w:w="2765" w:type="dxa"/>
            <w:tcBorders>
              <w:top w:val="single" w:sz="6" w:space="0" w:color="auto"/>
              <w:left w:val="single" w:sz="6" w:space="0" w:color="auto"/>
              <w:bottom w:val="single" w:sz="6" w:space="0" w:color="auto"/>
              <w:right w:val="single" w:sz="6" w:space="0" w:color="auto"/>
            </w:tcBorders>
          </w:tcPr>
          <w:p w14:paraId="0F40EBD6"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30"/>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0F40EBD7"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32"/>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2338" w:type="dxa"/>
            <w:tcBorders>
              <w:top w:val="single" w:sz="6" w:space="0" w:color="auto"/>
              <w:left w:val="single" w:sz="6" w:space="0" w:color="auto"/>
              <w:bottom w:val="single" w:sz="6" w:space="0" w:color="auto"/>
              <w:right w:val="single" w:sz="6" w:space="0" w:color="auto"/>
            </w:tcBorders>
          </w:tcPr>
          <w:p w14:paraId="0F40EBD8"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35"/>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c>
          <w:tcPr>
            <w:tcW w:w="1631" w:type="dxa"/>
            <w:tcBorders>
              <w:top w:val="single" w:sz="6" w:space="0" w:color="auto"/>
              <w:left w:val="single" w:sz="6" w:space="0" w:color="auto"/>
              <w:bottom w:val="single" w:sz="6" w:space="0" w:color="auto"/>
              <w:right w:val="single" w:sz="6" w:space="0" w:color="auto"/>
            </w:tcBorders>
          </w:tcPr>
          <w:p w14:paraId="0F40EBD9"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36"/>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t> </w:t>
            </w:r>
            <w:r w:rsidRPr="00CF063A">
              <w:rPr>
                <w:rFonts w:ascii="Arial" w:eastAsia="Times New Roman" w:hAnsi="Arial" w:cs="Arial"/>
                <w:lang w:val="de-DE" w:eastAsia="de-DE"/>
              </w:rPr>
              <w:fldChar w:fldCharType="end"/>
            </w:r>
          </w:p>
        </w:tc>
      </w:tr>
    </w:tbl>
    <w:p w14:paraId="0F40EBDB" w14:textId="77777777" w:rsidR="005C3A90" w:rsidRPr="00CF063A" w:rsidRDefault="005C3A90" w:rsidP="005C3A90">
      <w:pPr>
        <w:tabs>
          <w:tab w:val="left" w:pos="1134"/>
          <w:tab w:val="left" w:pos="2835"/>
          <w:tab w:val="left" w:pos="3060"/>
          <w:tab w:val="right" w:leader="dot" w:pos="9498"/>
        </w:tabs>
        <w:spacing w:after="0"/>
        <w:rPr>
          <w:rFonts w:ascii="Arial" w:eastAsia="Times New Roman" w:hAnsi="Arial" w:cs="Arial"/>
          <w:lang w:val="de-DE" w:eastAsia="de-DE"/>
        </w:rPr>
      </w:pPr>
    </w:p>
    <w:p w14:paraId="0F40EBDC" w14:textId="77777777" w:rsidR="00162FAD" w:rsidRPr="00CF063A" w:rsidRDefault="00162FAD" w:rsidP="001B45F8">
      <w:pPr>
        <w:tabs>
          <w:tab w:val="left" w:pos="426"/>
          <w:tab w:val="left" w:pos="1134"/>
          <w:tab w:val="right" w:leader="dot" w:pos="9498"/>
        </w:tabs>
        <w:spacing w:after="0"/>
        <w:ind w:left="426" w:hanging="426"/>
        <w:rPr>
          <w:rFonts w:ascii="Arial" w:eastAsia="Times New Roman" w:hAnsi="Arial" w:cs="Arial"/>
          <w:b/>
          <w:lang w:val="de-DE" w:eastAsia="de-DE"/>
        </w:rPr>
      </w:pPr>
      <w:r w:rsidRPr="00CF063A">
        <w:rPr>
          <w:rFonts w:ascii="Arial" w:eastAsia="Times New Roman" w:hAnsi="Arial" w:cs="Arial"/>
          <w:b/>
          <w:lang w:val="de-DE" w:eastAsia="de-DE"/>
        </w:rPr>
        <w:t>4.5.3 Gesamtzahl der verfügbaren Supervisionsstunden pro Jahr :</w:t>
      </w:r>
    </w:p>
    <w:p w14:paraId="0F40EBDD" w14:textId="77777777" w:rsidR="00162FAD" w:rsidRPr="00CF063A" w:rsidRDefault="00162FAD" w:rsidP="00BA4FAA">
      <w:pPr>
        <w:tabs>
          <w:tab w:val="left" w:pos="1134"/>
          <w:tab w:val="left" w:pos="3402"/>
          <w:tab w:val="right" w:leader="dot" w:pos="9498"/>
        </w:tabs>
        <w:spacing w:after="0"/>
        <w:rPr>
          <w:rFonts w:ascii="Arial" w:eastAsia="Times New Roman" w:hAnsi="Arial" w:cs="Arial"/>
          <w:lang w:val="it-IT" w:eastAsia="de-DE"/>
        </w:rPr>
      </w:pPr>
      <w:r w:rsidRPr="00CF063A">
        <w:rPr>
          <w:rFonts w:ascii="Arial" w:eastAsia="Times New Roman" w:hAnsi="Arial" w:cs="Arial"/>
          <w:lang w:val="it-IT" w:eastAsia="de-DE"/>
        </w:rPr>
        <w:t>a) Interne Supervisionen</w:t>
      </w:r>
      <w:r w:rsidRPr="00CF063A">
        <w:rPr>
          <w:rFonts w:ascii="Arial" w:eastAsia="Times New Roman" w:hAnsi="Arial" w:cs="Arial"/>
          <w:lang w:val="it-IT" w:eastAsia="de-DE"/>
        </w:rPr>
        <w:tab/>
      </w:r>
      <w:bookmarkStart w:id="85" w:name="Text96"/>
      <w:r w:rsidRPr="00CF063A">
        <w:rPr>
          <w:rFonts w:ascii="Arial" w:eastAsia="Times New Roman" w:hAnsi="Arial" w:cs="Arial"/>
          <w:lang w:val="it-IT" w:eastAsia="de-DE"/>
        </w:rPr>
        <w:fldChar w:fldCharType="begin">
          <w:ffData>
            <w:name w:val="Text96"/>
            <w:enabled/>
            <w:calcOnExit w:val="0"/>
            <w:textInput/>
          </w:ffData>
        </w:fldChar>
      </w:r>
      <w:r w:rsidRPr="00CF063A">
        <w:rPr>
          <w:rFonts w:ascii="Arial" w:eastAsia="Times New Roman" w:hAnsi="Arial" w:cs="Arial"/>
          <w:lang w:val="it-IT" w:eastAsia="de-DE"/>
        </w:rPr>
        <w:instrText xml:space="preserve"> FORMTEXT </w:instrText>
      </w:r>
      <w:r w:rsidRPr="00CF063A">
        <w:rPr>
          <w:rFonts w:ascii="Arial" w:eastAsia="Times New Roman" w:hAnsi="Arial" w:cs="Arial"/>
          <w:lang w:val="it-IT" w:eastAsia="de-DE"/>
        </w:rPr>
      </w:r>
      <w:r w:rsidRPr="00CF063A">
        <w:rPr>
          <w:rFonts w:ascii="Arial" w:eastAsia="Times New Roman" w:hAnsi="Arial" w:cs="Arial"/>
          <w:lang w:val="it-IT" w:eastAsia="de-DE"/>
        </w:rPr>
        <w:fldChar w:fldCharType="separate"/>
      </w:r>
      <w:r w:rsidRPr="00CF063A">
        <w:rPr>
          <w:rFonts w:ascii="Arial" w:eastAsia="Times New Roman" w:hAnsi="Arial" w:cs="Arial"/>
          <w:noProof/>
          <w:lang w:val="it-IT" w:eastAsia="de-DE"/>
        </w:rPr>
        <w:t> </w:t>
      </w:r>
      <w:r w:rsidRPr="00CF063A">
        <w:rPr>
          <w:rFonts w:ascii="Arial" w:eastAsia="Times New Roman" w:hAnsi="Arial" w:cs="Arial"/>
          <w:noProof/>
          <w:lang w:val="it-IT" w:eastAsia="de-DE"/>
        </w:rPr>
        <w:t> </w:t>
      </w:r>
      <w:r w:rsidRPr="00CF063A">
        <w:rPr>
          <w:rFonts w:ascii="Arial" w:eastAsia="Times New Roman" w:hAnsi="Arial" w:cs="Arial"/>
          <w:noProof/>
          <w:lang w:val="it-IT" w:eastAsia="de-DE"/>
        </w:rPr>
        <w:t> </w:t>
      </w:r>
      <w:r w:rsidRPr="00CF063A">
        <w:rPr>
          <w:rFonts w:ascii="Arial" w:eastAsia="Times New Roman" w:hAnsi="Arial" w:cs="Arial"/>
          <w:noProof/>
          <w:lang w:val="it-IT" w:eastAsia="de-DE"/>
        </w:rPr>
        <w:t> </w:t>
      </w:r>
      <w:r w:rsidRPr="00CF063A">
        <w:rPr>
          <w:rFonts w:ascii="Arial" w:eastAsia="Times New Roman" w:hAnsi="Arial" w:cs="Arial"/>
          <w:noProof/>
          <w:lang w:val="it-IT" w:eastAsia="de-DE"/>
        </w:rPr>
        <w:t> </w:t>
      </w:r>
      <w:r w:rsidRPr="00CF063A">
        <w:rPr>
          <w:rFonts w:ascii="Arial" w:eastAsia="Times New Roman" w:hAnsi="Arial" w:cs="Arial"/>
          <w:lang w:val="it-IT" w:eastAsia="de-DE"/>
        </w:rPr>
        <w:fldChar w:fldCharType="end"/>
      </w:r>
      <w:bookmarkEnd w:id="85"/>
    </w:p>
    <w:p w14:paraId="0F40EBDE" w14:textId="77777777" w:rsidR="00162FAD" w:rsidRPr="00CF063A" w:rsidRDefault="00162FAD" w:rsidP="00BA4FAA">
      <w:pPr>
        <w:tabs>
          <w:tab w:val="left" w:pos="1134"/>
          <w:tab w:val="left" w:pos="3402"/>
          <w:tab w:val="right" w:leader="dot" w:pos="9498"/>
        </w:tabs>
        <w:spacing w:after="0"/>
        <w:rPr>
          <w:rFonts w:ascii="Arial" w:eastAsia="Times New Roman" w:hAnsi="Arial" w:cs="Arial"/>
          <w:lang w:val="it-IT" w:eastAsia="de-DE"/>
        </w:rPr>
      </w:pPr>
      <w:r w:rsidRPr="00CF063A">
        <w:rPr>
          <w:rFonts w:ascii="Arial" w:eastAsia="Times New Roman" w:hAnsi="Arial" w:cs="Arial"/>
          <w:lang w:val="it-IT" w:eastAsia="de-DE"/>
        </w:rPr>
        <w:t>b) Externe Supervisionen:</w:t>
      </w:r>
      <w:r w:rsidRPr="00CF063A">
        <w:rPr>
          <w:rFonts w:ascii="Arial" w:eastAsia="Times New Roman" w:hAnsi="Arial" w:cs="Arial"/>
          <w:lang w:val="it-IT" w:eastAsia="de-DE"/>
        </w:rPr>
        <w:tab/>
      </w:r>
      <w:r w:rsidRPr="00CF063A">
        <w:rPr>
          <w:rFonts w:ascii="Arial" w:eastAsia="Times New Roman" w:hAnsi="Arial" w:cs="Arial"/>
          <w:lang w:val="it-IT" w:eastAsia="de-DE"/>
        </w:rPr>
        <w:fldChar w:fldCharType="begin">
          <w:ffData>
            <w:name w:val="Text97"/>
            <w:enabled/>
            <w:calcOnExit w:val="0"/>
            <w:textInput/>
          </w:ffData>
        </w:fldChar>
      </w:r>
      <w:bookmarkStart w:id="86" w:name="Text97"/>
      <w:r w:rsidRPr="00CF063A">
        <w:rPr>
          <w:rFonts w:ascii="Arial" w:eastAsia="Times New Roman" w:hAnsi="Arial" w:cs="Arial"/>
          <w:lang w:val="it-IT" w:eastAsia="de-DE"/>
        </w:rPr>
        <w:instrText xml:space="preserve"> FORMTEXT </w:instrText>
      </w:r>
      <w:r w:rsidRPr="00CF063A">
        <w:rPr>
          <w:rFonts w:ascii="Arial" w:eastAsia="Times New Roman" w:hAnsi="Arial" w:cs="Arial"/>
          <w:lang w:val="it-IT" w:eastAsia="de-DE"/>
        </w:rPr>
      </w:r>
      <w:r w:rsidRPr="00CF063A">
        <w:rPr>
          <w:rFonts w:ascii="Arial" w:eastAsia="Times New Roman" w:hAnsi="Arial" w:cs="Arial"/>
          <w:lang w:val="it-IT" w:eastAsia="de-DE"/>
        </w:rPr>
        <w:fldChar w:fldCharType="separate"/>
      </w:r>
      <w:r w:rsidRPr="00CF063A">
        <w:rPr>
          <w:rFonts w:ascii="Arial" w:eastAsia="Times New Roman" w:hAnsi="Arial" w:cs="Arial"/>
          <w:noProof/>
          <w:lang w:val="it-IT" w:eastAsia="de-DE"/>
        </w:rPr>
        <w:t> </w:t>
      </w:r>
      <w:r w:rsidRPr="00CF063A">
        <w:rPr>
          <w:rFonts w:ascii="Arial" w:eastAsia="Times New Roman" w:hAnsi="Arial" w:cs="Arial"/>
          <w:noProof/>
          <w:lang w:val="it-IT" w:eastAsia="de-DE"/>
        </w:rPr>
        <w:t> </w:t>
      </w:r>
      <w:r w:rsidRPr="00CF063A">
        <w:rPr>
          <w:rFonts w:ascii="Arial" w:eastAsia="Times New Roman" w:hAnsi="Arial" w:cs="Arial"/>
          <w:noProof/>
          <w:lang w:val="it-IT" w:eastAsia="de-DE"/>
        </w:rPr>
        <w:t> </w:t>
      </w:r>
      <w:r w:rsidRPr="00CF063A">
        <w:rPr>
          <w:rFonts w:ascii="Arial" w:eastAsia="Times New Roman" w:hAnsi="Arial" w:cs="Arial"/>
          <w:noProof/>
          <w:lang w:val="it-IT" w:eastAsia="de-DE"/>
        </w:rPr>
        <w:t> </w:t>
      </w:r>
      <w:r w:rsidRPr="00CF063A">
        <w:rPr>
          <w:rFonts w:ascii="Arial" w:eastAsia="Times New Roman" w:hAnsi="Arial" w:cs="Arial"/>
          <w:noProof/>
          <w:lang w:val="it-IT" w:eastAsia="de-DE"/>
        </w:rPr>
        <w:t> </w:t>
      </w:r>
      <w:r w:rsidRPr="00CF063A">
        <w:rPr>
          <w:rFonts w:ascii="Arial" w:eastAsia="Times New Roman" w:hAnsi="Arial" w:cs="Arial"/>
          <w:lang w:val="it-IT" w:eastAsia="de-DE"/>
        </w:rPr>
        <w:fldChar w:fldCharType="end"/>
      </w:r>
      <w:bookmarkEnd w:id="86"/>
    </w:p>
    <w:p w14:paraId="0F40EBDF" w14:textId="77777777" w:rsidR="00BA4FAA" w:rsidRDefault="00BA4FAA" w:rsidP="00BA4FAA">
      <w:pPr>
        <w:tabs>
          <w:tab w:val="left" w:pos="1134"/>
          <w:tab w:val="left" w:pos="3402"/>
          <w:tab w:val="right" w:leader="dot" w:pos="9498"/>
        </w:tabs>
        <w:spacing w:after="0"/>
        <w:rPr>
          <w:rFonts w:ascii="Arial" w:eastAsia="Times New Roman" w:hAnsi="Arial" w:cs="Arial"/>
          <w:lang w:val="it-IT" w:eastAsia="de-DE"/>
        </w:rPr>
      </w:pPr>
    </w:p>
    <w:p w14:paraId="0F40EBE0" w14:textId="77777777" w:rsidR="00CF063A" w:rsidRPr="00CF063A" w:rsidRDefault="00CF063A" w:rsidP="00BA4FAA">
      <w:pPr>
        <w:tabs>
          <w:tab w:val="left" w:pos="1134"/>
          <w:tab w:val="left" w:pos="3402"/>
          <w:tab w:val="right" w:leader="dot" w:pos="9498"/>
        </w:tabs>
        <w:spacing w:after="0"/>
        <w:rPr>
          <w:rFonts w:ascii="Arial" w:eastAsia="Times New Roman" w:hAnsi="Arial" w:cs="Arial"/>
          <w:lang w:val="it-IT" w:eastAsia="de-DE"/>
        </w:rPr>
      </w:pPr>
    </w:p>
    <w:p w14:paraId="0F40EBE1" w14:textId="77777777" w:rsidR="001B45F8" w:rsidRPr="00CF063A" w:rsidRDefault="00BA4FAA" w:rsidP="00BA4FAA">
      <w:pPr>
        <w:tabs>
          <w:tab w:val="left" w:pos="426"/>
          <w:tab w:val="left" w:pos="7938"/>
          <w:tab w:val="left" w:pos="8505"/>
          <w:tab w:val="right" w:leader="dot" w:pos="9498"/>
        </w:tabs>
        <w:spacing w:after="0"/>
        <w:ind w:left="426" w:hanging="426"/>
        <w:rPr>
          <w:rFonts w:ascii="Arial" w:eastAsia="Times New Roman" w:hAnsi="Arial" w:cs="Arial"/>
          <w:b/>
          <w:lang w:val="de-DE" w:eastAsia="de-DE"/>
        </w:rPr>
      </w:pPr>
      <w:r w:rsidRPr="00CF063A">
        <w:rPr>
          <w:rFonts w:ascii="Arial" w:eastAsia="Times New Roman" w:hAnsi="Arial" w:cs="Arial"/>
          <w:b/>
          <w:lang w:val="de-DE" w:eastAsia="de-DE"/>
        </w:rPr>
        <w:t xml:space="preserve">5. </w:t>
      </w:r>
      <w:r w:rsidR="00162FAD" w:rsidRPr="00CF063A">
        <w:rPr>
          <w:rFonts w:ascii="Arial" w:eastAsia="Times New Roman" w:hAnsi="Arial" w:cs="Arial"/>
          <w:b/>
          <w:lang w:val="de-DE" w:eastAsia="de-DE"/>
        </w:rPr>
        <w:t>Möglichkeit zur Erstellung von zivilen, strafrechtlichen und Versicherungsgutachten</w:t>
      </w:r>
    </w:p>
    <w:p w14:paraId="0F40EBE2" w14:textId="77777777" w:rsidR="00162FAD" w:rsidRPr="00CF063A" w:rsidRDefault="001B45F8" w:rsidP="001B45F8">
      <w:pPr>
        <w:pStyle w:val="Listenabsatz"/>
        <w:tabs>
          <w:tab w:val="left" w:pos="426"/>
          <w:tab w:val="left" w:pos="7938"/>
          <w:tab w:val="left" w:pos="8505"/>
          <w:tab w:val="right" w:leader="dot" w:pos="9498"/>
        </w:tabs>
        <w:spacing w:after="0"/>
        <w:ind w:left="360"/>
        <w:rPr>
          <w:rFonts w:ascii="Arial" w:eastAsia="Times New Roman" w:hAnsi="Arial" w:cs="Arial"/>
          <w:b/>
          <w:lang w:val="de-DE" w:eastAsia="de-DE"/>
        </w:rPr>
      </w:pPr>
      <w:r w:rsidRPr="00CF063A">
        <w:rPr>
          <w:rFonts w:ascii="Arial" w:eastAsia="Times New Roman" w:hAnsi="Arial" w:cs="Arial"/>
          <w:b/>
          <w:lang w:val="de-DE" w:eastAsia="de-DE"/>
        </w:rPr>
        <w:tab/>
      </w:r>
      <w:r w:rsidR="00162FAD" w:rsidRPr="00CF063A">
        <w:rPr>
          <w:rFonts w:ascii="Arial" w:eastAsia="Times New Roman" w:hAnsi="Arial" w:cs="Arial"/>
          <w:b/>
          <w:lang w:val="de-DE" w:eastAsia="de-DE"/>
        </w:rPr>
        <w:tab/>
      </w:r>
      <w:r w:rsidR="00162FAD"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00162FAD"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00162FAD" w:rsidRPr="00CF063A">
        <w:rPr>
          <w:rFonts w:ascii="Arial" w:eastAsia="Times New Roman" w:hAnsi="Arial" w:cs="Arial"/>
          <w:lang w:val="de-DE" w:eastAsia="de-DE"/>
        </w:rPr>
        <w:fldChar w:fldCharType="end"/>
      </w:r>
      <w:r w:rsidR="00162FAD" w:rsidRPr="00CF063A">
        <w:rPr>
          <w:rFonts w:ascii="Arial" w:eastAsia="Times New Roman" w:hAnsi="Arial" w:cs="Arial"/>
          <w:lang w:val="de-DE" w:eastAsia="de-DE"/>
        </w:rPr>
        <w:t xml:space="preserve"> ja</w:t>
      </w:r>
      <w:r w:rsidR="00162FAD" w:rsidRPr="00CF063A">
        <w:rPr>
          <w:rFonts w:ascii="Arial" w:eastAsia="Times New Roman" w:hAnsi="Arial" w:cs="Arial"/>
          <w:lang w:val="de-DE" w:eastAsia="de-DE"/>
        </w:rPr>
        <w:tab/>
      </w:r>
      <w:r w:rsidR="00162FAD"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00162FAD"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00162FAD" w:rsidRPr="00CF063A">
        <w:rPr>
          <w:rFonts w:ascii="Arial" w:eastAsia="Times New Roman" w:hAnsi="Arial" w:cs="Arial"/>
          <w:lang w:val="de-DE" w:eastAsia="de-DE"/>
        </w:rPr>
        <w:fldChar w:fldCharType="end"/>
      </w:r>
      <w:r w:rsidR="00162FAD" w:rsidRPr="00CF063A">
        <w:rPr>
          <w:rFonts w:ascii="Arial" w:eastAsia="Times New Roman" w:hAnsi="Arial" w:cs="Arial"/>
          <w:lang w:val="de-DE" w:eastAsia="de-DE"/>
        </w:rPr>
        <w:t xml:space="preserve"> nein</w:t>
      </w:r>
    </w:p>
    <w:p w14:paraId="0F40EBE3" w14:textId="77777777" w:rsidR="00162FAD" w:rsidRDefault="00162FAD" w:rsidP="001B45F8">
      <w:pPr>
        <w:tabs>
          <w:tab w:val="left" w:pos="426"/>
          <w:tab w:val="left" w:pos="567"/>
          <w:tab w:val="left" w:pos="7020"/>
          <w:tab w:val="left" w:pos="7938"/>
          <w:tab w:val="left" w:pos="8505"/>
          <w:tab w:val="right" w:leader="dot" w:pos="9498"/>
        </w:tabs>
        <w:spacing w:after="0"/>
        <w:ind w:left="426" w:hanging="426"/>
        <w:rPr>
          <w:rFonts w:ascii="Arial" w:eastAsia="Times New Roman" w:hAnsi="Arial" w:cs="Arial"/>
          <w:b/>
          <w:lang w:val="de-DE" w:eastAsia="de-DE"/>
        </w:rPr>
      </w:pPr>
    </w:p>
    <w:p w14:paraId="0F40EBE4" w14:textId="77777777" w:rsidR="00CF063A" w:rsidRPr="00CF063A" w:rsidRDefault="00CF063A" w:rsidP="001B45F8">
      <w:pPr>
        <w:tabs>
          <w:tab w:val="left" w:pos="426"/>
          <w:tab w:val="left" w:pos="567"/>
          <w:tab w:val="left" w:pos="7020"/>
          <w:tab w:val="left" w:pos="7938"/>
          <w:tab w:val="left" w:pos="8505"/>
          <w:tab w:val="right" w:leader="dot" w:pos="9498"/>
        </w:tabs>
        <w:spacing w:after="0"/>
        <w:ind w:left="426" w:hanging="426"/>
        <w:rPr>
          <w:rFonts w:ascii="Arial" w:eastAsia="Times New Roman" w:hAnsi="Arial" w:cs="Arial"/>
          <w:b/>
          <w:lang w:val="de-DE" w:eastAsia="de-DE"/>
        </w:rPr>
      </w:pPr>
    </w:p>
    <w:p w14:paraId="0F40EBE5" w14:textId="77777777" w:rsidR="00162FAD" w:rsidRPr="00CF063A" w:rsidRDefault="00162FAD" w:rsidP="001B45F8">
      <w:pPr>
        <w:tabs>
          <w:tab w:val="left" w:pos="567"/>
          <w:tab w:val="left" w:pos="7020"/>
          <w:tab w:val="left" w:pos="7938"/>
          <w:tab w:val="left" w:pos="8505"/>
          <w:tab w:val="right" w:leader="dot" w:pos="9498"/>
        </w:tabs>
        <w:spacing w:after="0"/>
        <w:ind w:left="426" w:hanging="426"/>
        <w:rPr>
          <w:rFonts w:ascii="Arial" w:eastAsia="Times New Roman" w:hAnsi="Arial" w:cs="Arial"/>
          <w:b/>
          <w:lang w:val="de-DE" w:eastAsia="de-DE"/>
        </w:rPr>
      </w:pPr>
      <w:r w:rsidRPr="00CF063A">
        <w:rPr>
          <w:rFonts w:ascii="Arial" w:eastAsia="Times New Roman" w:hAnsi="Arial" w:cs="Arial"/>
          <w:b/>
          <w:lang w:val="de-DE" w:eastAsia="de-DE"/>
        </w:rPr>
        <w:t>6.</w:t>
      </w:r>
      <w:r w:rsidR="00BA4FAA" w:rsidRPr="00CF063A">
        <w:rPr>
          <w:rFonts w:ascii="Arial" w:eastAsia="Times New Roman" w:hAnsi="Arial" w:cs="Arial"/>
          <w:b/>
          <w:lang w:val="de-DE" w:eastAsia="de-DE"/>
        </w:rPr>
        <w:t xml:space="preserve"> </w:t>
      </w:r>
      <w:r w:rsidRPr="00CF063A">
        <w:rPr>
          <w:rFonts w:ascii="Arial" w:eastAsia="Times New Roman" w:hAnsi="Arial" w:cs="Arial"/>
          <w:b/>
          <w:lang w:val="de-DE" w:eastAsia="de-DE"/>
        </w:rPr>
        <w:t>Praktische und regelmässige Zusamme</w:t>
      </w:r>
      <w:r w:rsidR="001B45F8" w:rsidRPr="00CF063A">
        <w:rPr>
          <w:rFonts w:ascii="Arial" w:eastAsia="Times New Roman" w:hAnsi="Arial" w:cs="Arial"/>
          <w:b/>
          <w:lang w:val="de-DE" w:eastAsia="de-DE"/>
        </w:rPr>
        <w:t>narbeit mit einem Kinderspital?</w:t>
      </w:r>
      <w:r w:rsidR="001B45F8" w:rsidRPr="00CF063A">
        <w:rPr>
          <w:rFonts w:ascii="Arial" w:eastAsia="Times New Roman" w:hAnsi="Arial" w:cs="Arial"/>
          <w:b/>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BE6" w14:textId="77777777" w:rsidR="00162FAD" w:rsidRPr="00CF063A" w:rsidRDefault="00162FAD" w:rsidP="00BA4FAA">
      <w:pPr>
        <w:tabs>
          <w:tab w:val="left" w:pos="7020"/>
          <w:tab w:val="left" w:pos="7938"/>
          <w:tab w:val="left" w:pos="8505"/>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Name und Adresse des Kinderspitals</w:t>
      </w:r>
      <w:bookmarkStart w:id="87" w:name="Text98"/>
      <w:r w:rsidR="00BA4FAA" w:rsidRPr="00CF063A">
        <w:rPr>
          <w:rFonts w:ascii="Arial" w:eastAsia="Times New Roman" w:hAnsi="Arial" w:cs="Arial"/>
          <w:lang w:val="de-DE" w:eastAsia="de-DE"/>
        </w:rPr>
        <w:t xml:space="preserve">: </w:t>
      </w:r>
      <w:r w:rsidRPr="00CF063A">
        <w:rPr>
          <w:rFonts w:ascii="Arial" w:eastAsia="Times New Roman" w:hAnsi="Arial" w:cs="Arial"/>
          <w:lang w:val="de-DE" w:eastAsia="de-DE"/>
        </w:rPr>
        <w:fldChar w:fldCharType="begin">
          <w:ffData>
            <w:name w:val="Text98"/>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87"/>
    </w:p>
    <w:p w14:paraId="0F40EBE7" w14:textId="77777777" w:rsidR="00162FAD" w:rsidRPr="00CF063A" w:rsidRDefault="00162FAD" w:rsidP="00BA4FAA">
      <w:pPr>
        <w:tabs>
          <w:tab w:val="left" w:pos="7020"/>
          <w:tab w:val="left" w:pos="7938"/>
          <w:tab w:val="left" w:pos="8505"/>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Name und Vorname des Chefarztes des Kinderspitals</w:t>
      </w:r>
      <w:bookmarkStart w:id="88" w:name="Text99"/>
      <w:r w:rsidR="00BA4FAA" w:rsidRPr="00CF063A">
        <w:rPr>
          <w:rFonts w:ascii="Arial" w:eastAsia="Times New Roman" w:hAnsi="Arial" w:cs="Arial"/>
          <w:lang w:val="de-DE" w:eastAsia="de-DE"/>
        </w:rPr>
        <w:t xml:space="preserve">: </w:t>
      </w:r>
      <w:r w:rsidRPr="00CF063A">
        <w:rPr>
          <w:rFonts w:ascii="Arial" w:eastAsia="Times New Roman" w:hAnsi="Arial" w:cs="Arial"/>
          <w:lang w:val="de-DE" w:eastAsia="de-DE"/>
        </w:rPr>
        <w:fldChar w:fldCharType="begin">
          <w:ffData>
            <w:name w:val="Text99"/>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88"/>
    </w:p>
    <w:p w14:paraId="0F40EBE8" w14:textId="77777777" w:rsidR="00162FAD" w:rsidRPr="00CF063A" w:rsidRDefault="00162FAD" w:rsidP="00BA4FAA">
      <w:pPr>
        <w:tabs>
          <w:tab w:val="left" w:pos="7020"/>
          <w:tab w:val="left" w:pos="7938"/>
          <w:tab w:val="left" w:pos="8505"/>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Typ der Zusammenarbeit (Konsiliardienst, Seminarien, Fallübergabe usw. (bitte ausführen):</w:t>
      </w:r>
      <w:r w:rsidR="001B45F8" w:rsidRPr="00CF063A">
        <w:rPr>
          <w:rFonts w:ascii="Arial" w:eastAsia="Times New Roman" w:hAnsi="Arial" w:cs="Arial"/>
          <w:lang w:val="de-DE" w:eastAsia="de-DE"/>
        </w:rPr>
        <w:t xml:space="preserve"> </w:t>
      </w:r>
      <w:r w:rsidRPr="00CF063A">
        <w:rPr>
          <w:rFonts w:ascii="Arial" w:eastAsia="Times New Roman" w:hAnsi="Arial" w:cs="Arial"/>
          <w:lang w:val="de-DE" w:eastAsia="de-DE"/>
        </w:rPr>
        <w:fldChar w:fldCharType="begin">
          <w:ffData>
            <w:name w:val="Text100"/>
            <w:enabled/>
            <w:calcOnExit w:val="0"/>
            <w:textInput/>
          </w:ffData>
        </w:fldChar>
      </w:r>
      <w:bookmarkStart w:id="89" w:name="Text100"/>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89"/>
    </w:p>
    <w:p w14:paraId="0F40EBE9" w14:textId="77777777" w:rsidR="00162FAD" w:rsidRPr="00CF063A" w:rsidRDefault="00162FAD" w:rsidP="001B45F8">
      <w:pPr>
        <w:tabs>
          <w:tab w:val="left" w:pos="426"/>
          <w:tab w:val="left" w:pos="567"/>
          <w:tab w:val="left" w:pos="7020"/>
          <w:tab w:val="left" w:pos="7938"/>
          <w:tab w:val="left" w:pos="8505"/>
          <w:tab w:val="right" w:leader="dot" w:pos="9498"/>
        </w:tabs>
        <w:spacing w:after="0"/>
        <w:ind w:left="426" w:hanging="426"/>
        <w:rPr>
          <w:rFonts w:ascii="Arial" w:eastAsia="Times New Roman" w:hAnsi="Arial" w:cs="Arial"/>
          <w:lang w:val="de-DE" w:eastAsia="de-DE"/>
        </w:rPr>
      </w:pPr>
    </w:p>
    <w:p w14:paraId="0F40EBEA" w14:textId="77777777" w:rsidR="00CF063A" w:rsidRPr="00CF063A" w:rsidRDefault="00CF063A" w:rsidP="001B45F8">
      <w:pPr>
        <w:tabs>
          <w:tab w:val="left" w:pos="426"/>
          <w:tab w:val="left" w:pos="567"/>
          <w:tab w:val="left" w:pos="7020"/>
          <w:tab w:val="left" w:pos="7938"/>
          <w:tab w:val="left" w:pos="8505"/>
          <w:tab w:val="right" w:leader="dot" w:pos="9498"/>
        </w:tabs>
        <w:spacing w:after="0"/>
        <w:ind w:left="426" w:hanging="426"/>
        <w:rPr>
          <w:rFonts w:ascii="Arial" w:eastAsia="Times New Roman" w:hAnsi="Arial" w:cs="Arial"/>
          <w:lang w:val="de-DE" w:eastAsia="de-DE"/>
        </w:rPr>
      </w:pPr>
    </w:p>
    <w:p w14:paraId="0F40EBEB" w14:textId="77777777" w:rsidR="00162FAD" w:rsidRPr="00CF063A" w:rsidRDefault="00162FAD" w:rsidP="001B45F8">
      <w:pPr>
        <w:tabs>
          <w:tab w:val="left" w:pos="426"/>
          <w:tab w:val="left" w:pos="567"/>
          <w:tab w:val="left" w:pos="7938"/>
          <w:tab w:val="left" w:pos="8505"/>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b/>
          <w:lang w:val="de-DE" w:eastAsia="de-DE"/>
        </w:rPr>
        <w:t>7.</w:t>
      </w:r>
      <w:r w:rsidR="00AE355F" w:rsidRPr="00CF063A">
        <w:rPr>
          <w:rFonts w:ascii="Arial" w:eastAsia="Times New Roman" w:hAnsi="Arial" w:cs="Arial"/>
          <w:b/>
          <w:lang w:val="de-DE" w:eastAsia="de-DE"/>
        </w:rPr>
        <w:t xml:space="preserve"> </w:t>
      </w:r>
      <w:r w:rsidRPr="00CF063A">
        <w:rPr>
          <w:rFonts w:ascii="Arial" w:eastAsia="Times New Roman" w:hAnsi="Arial" w:cs="Arial"/>
          <w:b/>
          <w:lang w:val="de-DE" w:eastAsia="de-DE"/>
        </w:rPr>
        <w:t xml:space="preserve">Besteht ein Pflichtenheft des Chefarztes? </w:t>
      </w:r>
      <w:r w:rsidRPr="00CF063A">
        <w:rPr>
          <w:rFonts w:ascii="Arial" w:eastAsia="Times New Roman" w:hAnsi="Arial" w:cs="Arial"/>
          <w:b/>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BEC" w14:textId="77777777" w:rsidR="00162FAD" w:rsidRPr="00CF063A" w:rsidRDefault="00162FAD" w:rsidP="00AE355F">
      <w:pPr>
        <w:tabs>
          <w:tab w:val="left" w:pos="0"/>
          <w:tab w:val="left" w:pos="7938"/>
          <w:tab w:val="left" w:pos="8505"/>
          <w:tab w:val="right" w:leader="dot" w:pos="9498"/>
        </w:tabs>
        <w:spacing w:after="0"/>
        <w:rPr>
          <w:rFonts w:ascii="Arial" w:eastAsia="Times New Roman" w:hAnsi="Arial" w:cs="Arial"/>
          <w:lang w:val="de-DE" w:eastAsia="de-DE"/>
        </w:rPr>
      </w:pPr>
      <w:r w:rsidRPr="00CF063A">
        <w:rPr>
          <w:rFonts w:ascii="Arial" w:eastAsia="Times New Roman" w:hAnsi="Arial" w:cs="Arial"/>
          <w:b/>
          <w:lang w:val="de-DE" w:eastAsia="de-DE"/>
        </w:rPr>
        <w:t>Schliesst die Aufgabe der/des Chefärztin/-arztes diejenigen als Weit</w:t>
      </w:r>
      <w:r w:rsidR="00AE355F" w:rsidRPr="00CF063A">
        <w:rPr>
          <w:rFonts w:ascii="Arial" w:eastAsia="Times New Roman" w:hAnsi="Arial" w:cs="Arial"/>
          <w:b/>
          <w:lang w:val="de-DE" w:eastAsia="de-DE"/>
        </w:rPr>
        <w:t>erbildnerin/-Weiterbildner ein?</w:t>
      </w:r>
      <w:r w:rsidRPr="00CF063A">
        <w:rPr>
          <w:rFonts w:ascii="Arial" w:eastAsia="Times New Roman" w:hAnsi="Arial" w:cs="Arial"/>
          <w:b/>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ja</w:t>
      </w:r>
      <w:r w:rsidRPr="00CF063A">
        <w:rPr>
          <w:rFonts w:ascii="Arial" w:eastAsia="Times New Roman" w:hAnsi="Arial" w:cs="Arial"/>
          <w:lang w:val="de-DE" w:eastAsia="de-DE"/>
        </w:rPr>
        <w:tab/>
      </w:r>
      <w:r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Pr="00CF063A">
        <w:rPr>
          <w:rFonts w:ascii="Arial" w:eastAsia="Times New Roman" w:hAnsi="Arial" w:cs="Arial"/>
          <w:lang w:val="de-DE" w:eastAsia="de-DE"/>
        </w:rPr>
        <w:fldChar w:fldCharType="end"/>
      </w:r>
      <w:r w:rsidRPr="00CF063A">
        <w:rPr>
          <w:rFonts w:ascii="Arial" w:eastAsia="Times New Roman" w:hAnsi="Arial" w:cs="Arial"/>
          <w:lang w:val="de-DE" w:eastAsia="de-DE"/>
        </w:rPr>
        <w:t xml:space="preserve"> nein</w:t>
      </w:r>
    </w:p>
    <w:p w14:paraId="0F40EBED" w14:textId="77777777" w:rsidR="00162FAD" w:rsidRDefault="00162FAD" w:rsidP="00AE355F">
      <w:pPr>
        <w:tabs>
          <w:tab w:val="left" w:pos="0"/>
          <w:tab w:val="left" w:pos="7020"/>
          <w:tab w:val="left" w:pos="7920"/>
          <w:tab w:val="right" w:leader="dot" w:pos="9015"/>
        </w:tabs>
        <w:spacing w:after="0"/>
        <w:rPr>
          <w:rFonts w:ascii="Arial" w:eastAsia="Times New Roman" w:hAnsi="Arial" w:cs="Arial"/>
          <w:lang w:val="de-DE" w:eastAsia="de-DE"/>
        </w:rPr>
      </w:pPr>
    </w:p>
    <w:p w14:paraId="0F40EBEE" w14:textId="77777777" w:rsidR="00CF063A" w:rsidRPr="00CF063A" w:rsidRDefault="00CF063A" w:rsidP="00AE355F">
      <w:pPr>
        <w:tabs>
          <w:tab w:val="left" w:pos="0"/>
          <w:tab w:val="left" w:pos="7020"/>
          <w:tab w:val="left" w:pos="7920"/>
          <w:tab w:val="right" w:leader="dot" w:pos="9015"/>
        </w:tabs>
        <w:spacing w:after="0"/>
        <w:rPr>
          <w:rFonts w:ascii="Arial" w:eastAsia="Times New Roman" w:hAnsi="Arial" w:cs="Arial"/>
          <w:lang w:val="de-DE" w:eastAsia="de-DE"/>
        </w:rPr>
      </w:pPr>
    </w:p>
    <w:p w14:paraId="0F40EBEF" w14:textId="77777777" w:rsidR="00162FAD" w:rsidRPr="00CF063A" w:rsidRDefault="00AE355F" w:rsidP="00AE355F">
      <w:pPr>
        <w:tabs>
          <w:tab w:val="left" w:pos="0"/>
          <w:tab w:val="left" w:pos="7920"/>
          <w:tab w:val="left" w:pos="8505"/>
          <w:tab w:val="right" w:leader="dot" w:pos="9498"/>
        </w:tabs>
        <w:spacing w:after="0"/>
        <w:rPr>
          <w:rFonts w:ascii="Arial" w:eastAsia="Times New Roman" w:hAnsi="Arial" w:cs="Arial"/>
          <w:lang w:val="de-DE" w:eastAsia="de-DE"/>
        </w:rPr>
      </w:pPr>
      <w:r w:rsidRPr="00CF063A">
        <w:rPr>
          <w:rFonts w:ascii="Arial" w:eastAsia="Times New Roman" w:hAnsi="Arial" w:cs="Arial"/>
          <w:b/>
          <w:lang w:val="de-DE" w:eastAsia="de-DE"/>
        </w:rPr>
        <w:t xml:space="preserve">8. </w:t>
      </w:r>
      <w:r w:rsidR="00162FAD" w:rsidRPr="00CF063A">
        <w:rPr>
          <w:rFonts w:ascii="Arial" w:eastAsia="Times New Roman" w:hAnsi="Arial" w:cs="Arial"/>
          <w:b/>
          <w:lang w:val="de-DE" w:eastAsia="de-DE"/>
        </w:rPr>
        <w:t xml:space="preserve">Stehen in der Weiterbildungsstätte Veränderungen bevor, die einen Einfluss auf die Einteilung derselben haben? </w:t>
      </w:r>
      <w:r w:rsidR="00162FAD" w:rsidRPr="00CF063A">
        <w:rPr>
          <w:rFonts w:ascii="Arial" w:eastAsia="Times New Roman" w:hAnsi="Arial" w:cs="Arial"/>
          <w:b/>
          <w:lang w:val="de-DE" w:eastAsia="de-DE"/>
        </w:rPr>
        <w:tab/>
      </w:r>
      <w:r w:rsidR="00162FAD"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00162FAD"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00162FAD" w:rsidRPr="00CF063A">
        <w:rPr>
          <w:rFonts w:ascii="Arial" w:eastAsia="Times New Roman" w:hAnsi="Arial" w:cs="Arial"/>
          <w:lang w:val="de-DE" w:eastAsia="de-DE"/>
        </w:rPr>
        <w:fldChar w:fldCharType="end"/>
      </w:r>
      <w:r w:rsidR="00162FAD" w:rsidRPr="00CF063A">
        <w:rPr>
          <w:rFonts w:ascii="Arial" w:eastAsia="Times New Roman" w:hAnsi="Arial" w:cs="Arial"/>
          <w:lang w:val="de-DE" w:eastAsia="de-DE"/>
        </w:rPr>
        <w:t xml:space="preserve"> ja</w:t>
      </w:r>
      <w:r w:rsidR="00162FAD" w:rsidRPr="00CF063A">
        <w:rPr>
          <w:rFonts w:ascii="Arial" w:eastAsia="Times New Roman" w:hAnsi="Arial" w:cs="Arial"/>
          <w:lang w:val="de-DE" w:eastAsia="de-DE"/>
        </w:rPr>
        <w:tab/>
      </w:r>
      <w:r w:rsidR="00162FAD" w:rsidRPr="00CF063A">
        <w:rPr>
          <w:rFonts w:ascii="Arial" w:eastAsia="Times New Roman" w:hAnsi="Arial" w:cs="Arial"/>
          <w:lang w:val="de-DE" w:eastAsia="de-DE"/>
        </w:rPr>
        <w:fldChar w:fldCharType="begin">
          <w:ffData>
            <w:name w:val="Kontrollkästchen5"/>
            <w:enabled/>
            <w:calcOnExit w:val="0"/>
            <w:checkBox>
              <w:sizeAuto/>
              <w:default w:val="0"/>
            </w:checkBox>
          </w:ffData>
        </w:fldChar>
      </w:r>
      <w:r w:rsidR="00162FAD" w:rsidRPr="00CF063A">
        <w:rPr>
          <w:rFonts w:ascii="Arial" w:eastAsia="Times New Roman" w:hAnsi="Arial" w:cs="Arial"/>
          <w:lang w:val="de-DE" w:eastAsia="de-DE"/>
        </w:rPr>
        <w:instrText xml:space="preserve"> FORMCHECKBOX </w:instrText>
      </w:r>
      <w:r w:rsidR="00EE0C8A">
        <w:rPr>
          <w:rFonts w:ascii="Arial" w:eastAsia="Times New Roman" w:hAnsi="Arial" w:cs="Arial"/>
          <w:lang w:val="de-DE" w:eastAsia="de-DE"/>
        </w:rPr>
      </w:r>
      <w:r w:rsidR="00EE0C8A">
        <w:rPr>
          <w:rFonts w:ascii="Arial" w:eastAsia="Times New Roman" w:hAnsi="Arial" w:cs="Arial"/>
          <w:lang w:val="de-DE" w:eastAsia="de-DE"/>
        </w:rPr>
        <w:fldChar w:fldCharType="separate"/>
      </w:r>
      <w:r w:rsidR="00162FAD" w:rsidRPr="00CF063A">
        <w:rPr>
          <w:rFonts w:ascii="Arial" w:eastAsia="Times New Roman" w:hAnsi="Arial" w:cs="Arial"/>
          <w:lang w:val="de-DE" w:eastAsia="de-DE"/>
        </w:rPr>
        <w:fldChar w:fldCharType="end"/>
      </w:r>
      <w:r w:rsidR="00162FAD" w:rsidRPr="00CF063A">
        <w:rPr>
          <w:rFonts w:ascii="Arial" w:eastAsia="Times New Roman" w:hAnsi="Arial" w:cs="Arial"/>
          <w:lang w:val="de-DE" w:eastAsia="de-DE"/>
        </w:rPr>
        <w:t xml:space="preserve"> nein</w:t>
      </w:r>
    </w:p>
    <w:p w14:paraId="0F40EBF0" w14:textId="77777777" w:rsidR="00162FAD" w:rsidRPr="00CF063A" w:rsidRDefault="00162FAD" w:rsidP="00AE355F">
      <w:pPr>
        <w:tabs>
          <w:tab w:val="left" w:pos="0"/>
          <w:tab w:val="left" w:pos="7920"/>
          <w:tab w:val="left" w:pos="8505"/>
          <w:tab w:val="right" w:leader="dot" w:pos="9498"/>
        </w:tabs>
        <w:spacing w:after="0"/>
        <w:rPr>
          <w:rFonts w:ascii="Arial" w:eastAsia="Times New Roman" w:hAnsi="Arial" w:cs="Arial"/>
          <w:lang w:val="de-DE" w:eastAsia="de-DE"/>
        </w:rPr>
      </w:pPr>
      <w:r w:rsidRPr="00CF063A">
        <w:rPr>
          <w:rFonts w:ascii="Arial" w:eastAsia="Times New Roman" w:hAnsi="Arial" w:cs="Arial"/>
          <w:lang w:val="de-DE" w:eastAsia="de-DE"/>
        </w:rPr>
        <w:t xml:space="preserve">Welche? </w:t>
      </w:r>
      <w:r w:rsidRPr="00CF063A">
        <w:rPr>
          <w:rFonts w:ascii="Arial" w:eastAsia="Times New Roman" w:hAnsi="Arial" w:cs="Arial"/>
          <w:lang w:val="de-DE" w:eastAsia="de-DE"/>
        </w:rPr>
        <w:fldChar w:fldCharType="begin">
          <w:ffData>
            <w:name w:val="Text101"/>
            <w:enabled/>
            <w:calcOnExit w:val="0"/>
            <w:textInput/>
          </w:ffData>
        </w:fldChar>
      </w:r>
      <w:bookmarkStart w:id="90" w:name="Text101"/>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90"/>
    </w:p>
    <w:p w14:paraId="0F40EBF1" w14:textId="77777777" w:rsidR="00162FAD" w:rsidRPr="00227D85" w:rsidRDefault="00162FAD" w:rsidP="00227D85">
      <w:pPr>
        <w:tabs>
          <w:tab w:val="left" w:pos="0"/>
          <w:tab w:val="left" w:pos="7020"/>
          <w:tab w:val="left" w:pos="7920"/>
          <w:tab w:val="right" w:leader="dot" w:pos="9015"/>
        </w:tabs>
        <w:spacing w:after="0"/>
        <w:rPr>
          <w:rFonts w:ascii="Arial" w:eastAsia="Times New Roman" w:hAnsi="Arial" w:cs="Arial"/>
          <w:lang w:val="de-DE" w:eastAsia="de-DE"/>
        </w:rPr>
      </w:pPr>
    </w:p>
    <w:p w14:paraId="0F40EBF6" w14:textId="77777777" w:rsidR="00CF063A" w:rsidRPr="00227D85" w:rsidRDefault="00CF063A" w:rsidP="00227D85">
      <w:pPr>
        <w:tabs>
          <w:tab w:val="left" w:pos="0"/>
          <w:tab w:val="left" w:pos="7020"/>
          <w:tab w:val="left" w:pos="7920"/>
          <w:tab w:val="right" w:leader="dot" w:pos="9015"/>
        </w:tabs>
        <w:spacing w:after="0"/>
        <w:rPr>
          <w:rFonts w:ascii="Arial" w:eastAsia="Times New Roman" w:hAnsi="Arial" w:cs="Arial"/>
          <w:lang w:val="de-DE" w:eastAsia="de-DE"/>
        </w:rPr>
      </w:pPr>
    </w:p>
    <w:p w14:paraId="0F40EBF7" w14:textId="6E79F571" w:rsidR="00CF063A" w:rsidRDefault="00CD6793" w:rsidP="001B45F8">
      <w:pPr>
        <w:tabs>
          <w:tab w:val="left" w:pos="426"/>
          <w:tab w:val="left" w:pos="567"/>
          <w:tab w:val="right" w:leader="dot" w:pos="9498"/>
        </w:tabs>
        <w:spacing w:after="0"/>
        <w:ind w:left="426" w:hanging="426"/>
        <w:rPr>
          <w:rFonts w:ascii="Arial" w:eastAsia="Times New Roman" w:hAnsi="Arial" w:cs="Arial"/>
          <w:b/>
          <w:lang w:val="de-DE" w:eastAsia="de-DE"/>
        </w:rPr>
      </w:pPr>
      <w:r>
        <w:rPr>
          <w:rFonts w:ascii="Arial" w:eastAsia="Times New Roman" w:hAnsi="Arial" w:cs="Arial"/>
          <w:b/>
          <w:lang w:val="de-DE" w:eastAsia="de-DE"/>
        </w:rPr>
        <w:t>9</w:t>
      </w:r>
      <w:r w:rsidR="00162FAD" w:rsidRPr="00CF063A">
        <w:rPr>
          <w:rFonts w:ascii="Arial" w:eastAsia="Times New Roman" w:hAnsi="Arial" w:cs="Arial"/>
          <w:b/>
          <w:lang w:val="de-DE" w:eastAsia="de-DE"/>
        </w:rPr>
        <w:t>.</w:t>
      </w:r>
      <w:r w:rsidR="00162FAD" w:rsidRPr="00CF063A">
        <w:rPr>
          <w:rFonts w:ascii="Arial" w:eastAsia="Times New Roman" w:hAnsi="Arial" w:cs="Arial"/>
          <w:b/>
          <w:lang w:val="de-DE" w:eastAsia="de-DE"/>
        </w:rPr>
        <w:tab/>
        <w:t>Bemerkungen:</w:t>
      </w:r>
      <w:bookmarkStart w:id="91" w:name="Text102"/>
    </w:p>
    <w:p w14:paraId="0F40EBF8" w14:textId="77777777" w:rsidR="00162FAD" w:rsidRPr="00CF063A" w:rsidRDefault="00162FAD" w:rsidP="001B45F8">
      <w:pPr>
        <w:tabs>
          <w:tab w:val="left" w:pos="426"/>
          <w:tab w:val="left" w:pos="567"/>
          <w:tab w:val="right" w:leader="dot" w:pos="9498"/>
        </w:tabs>
        <w:spacing w:after="0"/>
        <w:ind w:left="426" w:hanging="426"/>
        <w:rPr>
          <w:rFonts w:ascii="Arial" w:eastAsia="Times New Roman" w:hAnsi="Arial" w:cs="Arial"/>
          <w:lang w:val="de-DE" w:eastAsia="de-DE"/>
        </w:rPr>
      </w:pPr>
      <w:r w:rsidRPr="00CF063A">
        <w:rPr>
          <w:rFonts w:ascii="Arial" w:eastAsia="Times New Roman" w:hAnsi="Arial" w:cs="Arial"/>
          <w:lang w:val="de-DE" w:eastAsia="de-DE"/>
        </w:rPr>
        <w:fldChar w:fldCharType="begin">
          <w:ffData>
            <w:name w:val="Text102"/>
            <w:enabled/>
            <w:calcOnExit w:val="0"/>
            <w:textInput/>
          </w:ffData>
        </w:fldChar>
      </w:r>
      <w:r w:rsidRPr="00CF063A">
        <w:rPr>
          <w:rFonts w:ascii="Arial" w:eastAsia="Times New Roman" w:hAnsi="Arial" w:cs="Arial"/>
          <w:lang w:val="de-DE" w:eastAsia="de-DE"/>
        </w:rPr>
        <w:instrText xml:space="preserve"> FORMTEXT </w:instrText>
      </w:r>
      <w:r w:rsidRPr="00CF063A">
        <w:rPr>
          <w:rFonts w:ascii="Arial" w:eastAsia="Times New Roman" w:hAnsi="Arial" w:cs="Arial"/>
          <w:lang w:val="de-DE" w:eastAsia="de-DE"/>
        </w:rPr>
      </w:r>
      <w:r w:rsidRPr="00CF063A">
        <w:rPr>
          <w:rFonts w:ascii="Arial" w:eastAsia="Times New Roman" w:hAnsi="Arial" w:cs="Arial"/>
          <w:lang w:val="de-DE" w:eastAsia="de-DE"/>
        </w:rPr>
        <w:fldChar w:fldCharType="separate"/>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noProof/>
          <w:lang w:val="de-DE" w:eastAsia="de-DE"/>
        </w:rPr>
        <w:t> </w:t>
      </w:r>
      <w:r w:rsidRPr="00CF063A">
        <w:rPr>
          <w:rFonts w:ascii="Arial" w:eastAsia="Times New Roman" w:hAnsi="Arial" w:cs="Arial"/>
          <w:lang w:val="de-DE" w:eastAsia="de-DE"/>
        </w:rPr>
        <w:fldChar w:fldCharType="end"/>
      </w:r>
      <w:bookmarkEnd w:id="91"/>
    </w:p>
    <w:p w14:paraId="0F40EBF9" w14:textId="77777777" w:rsidR="00162FAD" w:rsidRPr="00CF063A" w:rsidRDefault="00162FAD" w:rsidP="001B45F8">
      <w:pPr>
        <w:tabs>
          <w:tab w:val="left" w:pos="426"/>
          <w:tab w:val="left" w:pos="567"/>
          <w:tab w:val="right" w:leader="dot" w:pos="9498"/>
        </w:tabs>
        <w:spacing w:after="0"/>
        <w:ind w:left="426" w:hanging="426"/>
        <w:rPr>
          <w:rFonts w:ascii="Arial" w:eastAsia="Times New Roman" w:hAnsi="Arial" w:cs="Arial"/>
          <w:lang w:val="de-DE" w:eastAsia="de-DE"/>
        </w:rPr>
      </w:pPr>
    </w:p>
    <w:p w14:paraId="0F40EBFB" w14:textId="77777777" w:rsidR="001B45F8" w:rsidRPr="00CF063A" w:rsidRDefault="001B45F8" w:rsidP="00427812">
      <w:pPr>
        <w:tabs>
          <w:tab w:val="left" w:pos="-720"/>
          <w:tab w:val="left" w:pos="425"/>
          <w:tab w:val="left" w:pos="4820"/>
          <w:tab w:val="left" w:pos="7797"/>
          <w:tab w:val="left" w:pos="8505"/>
        </w:tabs>
        <w:spacing w:after="0"/>
        <w:rPr>
          <w:rFonts w:ascii="Arial" w:eastAsia="Times New Roman" w:hAnsi="Arial" w:cs="Times New Roman"/>
          <w:lang w:val="de-DE" w:eastAsia="de-DE"/>
        </w:rPr>
      </w:pPr>
    </w:p>
    <w:p w14:paraId="0F40EBFC" w14:textId="77777777" w:rsidR="00162FAD" w:rsidRPr="00162FAD" w:rsidRDefault="00162FAD" w:rsidP="00427812">
      <w:pPr>
        <w:tabs>
          <w:tab w:val="left" w:pos="-720"/>
          <w:tab w:val="left" w:pos="425"/>
          <w:tab w:val="left" w:pos="4820"/>
          <w:tab w:val="left" w:pos="7797"/>
          <w:tab w:val="left" w:pos="8505"/>
        </w:tabs>
        <w:spacing w:after="0"/>
        <w:rPr>
          <w:rFonts w:ascii="Arial" w:eastAsia="Times New Roman" w:hAnsi="Arial" w:cs="Arial"/>
          <w:lang w:val="de-DE" w:eastAsia="de-DE"/>
        </w:rPr>
      </w:pPr>
      <w:r w:rsidRPr="00162FAD">
        <w:rPr>
          <w:rFonts w:ascii="Arial" w:eastAsia="Times New Roman" w:hAnsi="Arial" w:cs="Times New Roman"/>
          <w:b/>
          <w:lang w:val="de-DE" w:eastAsia="de-DE"/>
        </w:rPr>
        <w:t>Bitte beachten:</w:t>
      </w:r>
    </w:p>
    <w:p w14:paraId="0F40EBFD" w14:textId="77777777" w:rsidR="00162FAD" w:rsidRPr="00162FAD" w:rsidRDefault="00162FAD" w:rsidP="00427812">
      <w:pPr>
        <w:tabs>
          <w:tab w:val="left" w:pos="-720"/>
          <w:tab w:val="left" w:pos="425"/>
        </w:tabs>
        <w:spacing w:after="0"/>
        <w:rPr>
          <w:rFonts w:ascii="Arial" w:eastAsia="Times New Roman" w:hAnsi="Arial" w:cs="Times New Roman"/>
          <w:lang w:val="de-DE" w:eastAsia="de-DE"/>
        </w:rPr>
      </w:pPr>
    </w:p>
    <w:p w14:paraId="0F40EBFE" w14:textId="77777777" w:rsidR="00162FAD" w:rsidRPr="00162FAD" w:rsidRDefault="00162FAD" w:rsidP="00427812">
      <w:pPr>
        <w:tabs>
          <w:tab w:val="left" w:pos="-720"/>
          <w:tab w:val="left" w:pos="425"/>
        </w:tabs>
        <w:spacing w:after="0"/>
        <w:ind w:right="-143"/>
        <w:rPr>
          <w:rFonts w:ascii="Arial" w:eastAsia="Times New Roman" w:hAnsi="Arial" w:cs="Times New Roman"/>
          <w:b/>
          <w:lang w:val="de-DE" w:eastAsia="de-DE"/>
        </w:rPr>
      </w:pPr>
      <w:r w:rsidRPr="00162FAD">
        <w:rPr>
          <w:rFonts w:ascii="Arial" w:eastAsia="Times New Roman" w:hAnsi="Arial" w:cs="Times New Roman"/>
          <w:b/>
          <w:lang w:val="de-DE" w:eastAsia="de-DE"/>
        </w:rPr>
        <w:t>- Kriterien für die Einteilung von Weiterbildungsstätten (Ziffer 5 WBP und Art 41 WBO)</w:t>
      </w:r>
    </w:p>
    <w:p w14:paraId="0F40EBFF" w14:textId="77777777" w:rsidR="00162FAD" w:rsidRPr="00162FAD" w:rsidRDefault="00162FAD" w:rsidP="00427812">
      <w:pPr>
        <w:tabs>
          <w:tab w:val="left" w:pos="-720"/>
          <w:tab w:val="left" w:pos="425"/>
        </w:tabs>
        <w:spacing w:after="0"/>
        <w:rPr>
          <w:rFonts w:ascii="Arial" w:eastAsia="Times New Roman" w:hAnsi="Arial" w:cs="Times New Roman"/>
          <w:lang w:val="de-DE" w:eastAsia="de-DE"/>
        </w:rPr>
      </w:pPr>
      <w:r w:rsidRPr="00162FAD">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14:paraId="0F40EC00" w14:textId="77777777" w:rsidR="00162FAD" w:rsidRPr="00162FAD" w:rsidRDefault="00162FAD" w:rsidP="00427812">
      <w:pPr>
        <w:tabs>
          <w:tab w:val="left" w:pos="-720"/>
          <w:tab w:val="left" w:pos="425"/>
        </w:tabs>
        <w:spacing w:after="0"/>
        <w:rPr>
          <w:rFonts w:ascii="Arial" w:eastAsia="Times New Roman" w:hAnsi="Arial" w:cs="Times New Roman"/>
          <w:lang w:val="de-DE" w:eastAsia="de-DE"/>
        </w:rPr>
      </w:pPr>
    </w:p>
    <w:p w14:paraId="0F40EC01" w14:textId="77777777" w:rsidR="00162FAD" w:rsidRPr="00162FAD" w:rsidRDefault="00162FAD" w:rsidP="00427812">
      <w:pPr>
        <w:tabs>
          <w:tab w:val="left" w:pos="-720"/>
          <w:tab w:val="left" w:pos="425"/>
        </w:tabs>
        <w:spacing w:after="0"/>
        <w:rPr>
          <w:rFonts w:ascii="Arial" w:eastAsia="Times New Roman" w:hAnsi="Arial" w:cs="Times New Roman"/>
          <w:b/>
          <w:lang w:val="de-DE" w:eastAsia="de-DE"/>
        </w:rPr>
      </w:pPr>
      <w:r w:rsidRPr="00162FAD">
        <w:rPr>
          <w:rFonts w:ascii="Arial" w:eastAsia="Times New Roman" w:hAnsi="Arial" w:cs="Times New Roman"/>
          <w:b/>
          <w:lang w:val="de-DE" w:eastAsia="de-DE"/>
        </w:rPr>
        <w:t>- Weiterbildungskonzept</w:t>
      </w:r>
    </w:p>
    <w:p w14:paraId="0F40EC02" w14:textId="77777777" w:rsidR="00162FAD" w:rsidRPr="00162FAD" w:rsidRDefault="00162FAD" w:rsidP="00427812">
      <w:pPr>
        <w:tabs>
          <w:tab w:val="left" w:pos="-720"/>
          <w:tab w:val="left" w:pos="425"/>
        </w:tabs>
        <w:spacing w:after="0"/>
        <w:rPr>
          <w:rFonts w:ascii="Arial" w:eastAsia="Times New Roman" w:hAnsi="Arial" w:cs="Times New Roman"/>
          <w:lang w:val="de-DE" w:eastAsia="de-DE"/>
        </w:rPr>
      </w:pPr>
      <w:r w:rsidRPr="00162FAD">
        <w:rPr>
          <w:rFonts w:ascii="Arial" w:eastAsia="Times New Roman" w:hAnsi="Arial" w:cs="Times New Roman"/>
          <w:lang w:val="de-DE" w:eastAsia="de-DE"/>
        </w:rPr>
        <w:t>Das Weiterbildungskonzept ist zwingend ein Bestandteil der einzureichenden Unterlagen bei Gesuchen um Anerkennung / Einteilung und Umteilung. Ohne Weiterbildungskonzept kann Ihr Antrag nicht beurteilt werden (vgl. Art. 41 WBO).</w:t>
      </w:r>
    </w:p>
    <w:p w14:paraId="0F40EC03" w14:textId="77777777" w:rsidR="00162FAD" w:rsidRPr="00162FAD" w:rsidRDefault="00162FAD" w:rsidP="00427812">
      <w:pPr>
        <w:tabs>
          <w:tab w:val="left" w:pos="-720"/>
          <w:tab w:val="left" w:pos="425"/>
        </w:tabs>
        <w:spacing w:after="0"/>
        <w:rPr>
          <w:rFonts w:ascii="Arial" w:eastAsia="Times New Roman" w:hAnsi="Arial" w:cs="Times New Roman"/>
          <w:lang w:val="de-DE" w:eastAsia="de-DE"/>
        </w:rPr>
      </w:pPr>
    </w:p>
    <w:p w14:paraId="0F40EC04" w14:textId="77777777" w:rsidR="00162FAD" w:rsidRPr="00162FAD" w:rsidRDefault="00162FAD" w:rsidP="00427812">
      <w:pPr>
        <w:tabs>
          <w:tab w:val="left" w:pos="-720"/>
          <w:tab w:val="left" w:pos="425"/>
        </w:tabs>
        <w:spacing w:after="0"/>
        <w:rPr>
          <w:rFonts w:ascii="Arial" w:eastAsia="Times New Roman" w:hAnsi="Arial" w:cs="Times New Roman"/>
          <w:b/>
          <w:lang w:val="de-DE" w:eastAsia="de-DE"/>
        </w:rPr>
      </w:pPr>
      <w:r w:rsidRPr="00162FAD">
        <w:rPr>
          <w:rFonts w:ascii="Arial" w:eastAsia="Times New Roman" w:hAnsi="Arial" w:cs="Times New Roman"/>
          <w:b/>
          <w:lang w:val="de-DE" w:eastAsia="de-DE"/>
        </w:rPr>
        <w:t>- Visitationen</w:t>
      </w:r>
    </w:p>
    <w:p w14:paraId="0F40EC05" w14:textId="77777777" w:rsidR="00162FAD" w:rsidRPr="00162FAD" w:rsidRDefault="00162FAD" w:rsidP="00427812">
      <w:pPr>
        <w:spacing w:after="0"/>
        <w:rPr>
          <w:rFonts w:ascii="Arial" w:eastAsia="Times New Roman" w:hAnsi="Arial" w:cs="Arial"/>
          <w:lang w:val="de-DE" w:eastAsia="de-DE"/>
        </w:rPr>
      </w:pPr>
      <w:r w:rsidRPr="00162FAD">
        <w:rPr>
          <w:rFonts w:ascii="Arial" w:eastAsia="Times New Roman" w:hAnsi="Arial" w:cs="Arial"/>
          <w:lang w:val="de-DE" w:eastAsia="de-DE"/>
        </w:rPr>
        <w:t>Neben dem Weiterbildungskonzept dient die Visitation als weiteres wichtiges Instrument zur Si</w:t>
      </w:r>
      <w:r w:rsidRPr="00162FAD">
        <w:rPr>
          <w:rFonts w:ascii="Arial" w:eastAsia="Times New Roman" w:hAnsi="Arial" w:cs="Arial"/>
          <w:lang w:val="de-DE" w:eastAsia="de-DE"/>
        </w:rPr>
        <w:softHyphen/>
        <w:t>cherstellung und Beurteilung der Weiterbildungsqualität. Gemäss Art. 42 WBO ist die Durchführung einer Visitation fester Bestandteil des Anerkennungs-, Umteilungs- bzw. Re-Evaluationsverfahren und muss 12 bis 24 Monate nach Amtsantritt des verantwortlichen Leiters angesetzt werden. Eine Visitation findet auch statt, wenn die Resultate in der Assistenten-Umfrage unge</w:t>
      </w:r>
      <w:r w:rsidRPr="00162FAD">
        <w:rPr>
          <w:rFonts w:ascii="Arial" w:eastAsia="Times New Roman" w:hAnsi="Arial" w:cs="Arial"/>
          <w:lang w:val="de-DE" w:eastAsia="de-DE"/>
        </w:rPr>
        <w:softHyphen/>
        <w:t>nügend sind (Kennwert Globalbeurteilung ≤ 3.5). Ferner machen wir Sie darauf aufmerksam, dass bei Neuanerkennungen und Re-Evaluationen (Leiterwechsel) in jedem Fall nur eine Einteilung im Anerkennungsstatus in Re-Evaluation möglich ist, bis eine Visitation stattgefunden hat.</w:t>
      </w:r>
    </w:p>
    <w:p w14:paraId="0F40EC06" w14:textId="77777777" w:rsidR="00162FAD" w:rsidRPr="00162FAD" w:rsidRDefault="00162FAD" w:rsidP="00427812">
      <w:pPr>
        <w:spacing w:after="0"/>
        <w:rPr>
          <w:rFonts w:ascii="Arial" w:eastAsia="Times New Roman" w:hAnsi="Arial" w:cs="Arial"/>
          <w:lang w:val="de-DE" w:eastAsia="de-DE"/>
        </w:rPr>
      </w:pPr>
    </w:p>
    <w:p w14:paraId="0F40EC07" w14:textId="77777777" w:rsidR="00162FAD" w:rsidRPr="00162FAD" w:rsidRDefault="00162FAD" w:rsidP="00427812">
      <w:pPr>
        <w:spacing w:after="0"/>
        <w:rPr>
          <w:rFonts w:ascii="Arial" w:eastAsia="Times New Roman" w:hAnsi="Arial" w:cs="Arial"/>
          <w:lang w:val="de-DE" w:eastAsia="de-DE"/>
        </w:rPr>
      </w:pPr>
      <w:r w:rsidRPr="00162FAD">
        <w:rPr>
          <w:rFonts w:ascii="Arial" w:eastAsia="Times New Roman" w:hAnsi="Arial" w:cs="Arial"/>
          <w:lang w:val="de-DE" w:eastAsia="de-DE"/>
        </w:rPr>
        <w:t xml:space="preserve">Pro Visitation ist mit Kosten von CHF </w:t>
      </w:r>
      <w:r w:rsidR="00CF063A">
        <w:rPr>
          <w:rFonts w:ascii="Arial" w:eastAsia="Times New Roman" w:hAnsi="Arial" w:cs="Arial"/>
          <w:lang w:val="de-DE" w:eastAsia="de-DE"/>
        </w:rPr>
        <w:t>6 5</w:t>
      </w:r>
      <w:r w:rsidRPr="00162FAD">
        <w:rPr>
          <w:rFonts w:ascii="Arial" w:eastAsia="Times New Roman" w:hAnsi="Arial" w:cs="Arial"/>
          <w:lang w:val="de-DE" w:eastAsia="de-DE"/>
        </w:rPr>
        <w:t xml:space="preserve">00.- zu rechnen. Diese Ankündigung dient Ihrer Planung, damit Sie die entsprechenden Schritte bei der Aufstellung Ihres Budgets vornehmen können. Welche Weiterbildungsstätte wann visitiert wird, ist in erster Linie Sache der Fachgesellschaft. </w:t>
      </w:r>
    </w:p>
    <w:p w14:paraId="0F40EC08" w14:textId="77777777" w:rsidR="00162FAD" w:rsidRPr="00162FAD" w:rsidRDefault="00162FAD" w:rsidP="00427812">
      <w:pPr>
        <w:tabs>
          <w:tab w:val="left" w:pos="-720"/>
          <w:tab w:val="left" w:pos="425"/>
        </w:tabs>
        <w:spacing w:after="0"/>
        <w:rPr>
          <w:rFonts w:ascii="Arial" w:eastAsia="Times New Roman" w:hAnsi="Arial" w:cs="Times New Roman"/>
          <w:lang w:val="de-DE" w:eastAsia="de-DE"/>
        </w:rPr>
      </w:pPr>
    </w:p>
    <w:p w14:paraId="0F40EC09" w14:textId="77777777" w:rsidR="00162FAD" w:rsidRPr="00162FAD" w:rsidRDefault="00162FAD" w:rsidP="00427812">
      <w:pPr>
        <w:tabs>
          <w:tab w:val="left" w:pos="-720"/>
          <w:tab w:val="left" w:pos="425"/>
        </w:tabs>
        <w:spacing w:after="0"/>
        <w:rPr>
          <w:rFonts w:ascii="Arial" w:eastAsia="Times New Roman" w:hAnsi="Arial" w:cs="Times New Roman"/>
          <w:lang w:val="de-DE" w:eastAsia="de-DE"/>
        </w:rPr>
      </w:pPr>
    </w:p>
    <w:p w14:paraId="0F40EC0A" w14:textId="77777777" w:rsidR="00162FAD" w:rsidRPr="00162FAD" w:rsidRDefault="00162FAD" w:rsidP="00427812">
      <w:pPr>
        <w:tabs>
          <w:tab w:val="left" w:pos="2700"/>
          <w:tab w:val="left" w:pos="6480"/>
        </w:tabs>
        <w:spacing w:after="0"/>
        <w:rPr>
          <w:rFonts w:ascii="Arial" w:eastAsia="Times New Roman" w:hAnsi="Arial" w:cs="Arial"/>
          <w:lang w:val="de-DE" w:eastAsia="de-DE"/>
        </w:rPr>
      </w:pPr>
      <w:r w:rsidRPr="00162FAD">
        <w:rPr>
          <w:rFonts w:ascii="Arial" w:eastAsia="Times New Roman" w:hAnsi="Arial" w:cs="Arial"/>
          <w:lang w:val="de-DE" w:eastAsia="de-DE"/>
        </w:rPr>
        <w:t>Datum</w:t>
      </w:r>
      <w:r w:rsidRPr="00162FAD">
        <w:rPr>
          <w:rFonts w:ascii="Arial" w:eastAsia="Times New Roman" w:hAnsi="Arial" w:cs="Arial"/>
          <w:lang w:val="de-DE" w:eastAsia="de-DE"/>
        </w:rPr>
        <w:tab/>
        <w:t>Leiter der Weiterbildungsstätte</w:t>
      </w:r>
      <w:r w:rsidRPr="00162FAD">
        <w:rPr>
          <w:rFonts w:ascii="Arial" w:eastAsia="Times New Roman" w:hAnsi="Arial" w:cs="Arial"/>
          <w:lang w:val="de-DE" w:eastAsia="de-DE"/>
        </w:rPr>
        <w:tab/>
        <w:t>Vertreter der Spitaldirektion</w:t>
      </w:r>
    </w:p>
    <w:p w14:paraId="0F40EC0B" w14:textId="77777777" w:rsidR="00162FAD" w:rsidRPr="00162FAD" w:rsidRDefault="00162FAD" w:rsidP="00427812">
      <w:pPr>
        <w:tabs>
          <w:tab w:val="left" w:pos="2977"/>
          <w:tab w:val="left" w:pos="6946"/>
        </w:tabs>
        <w:spacing w:after="0"/>
        <w:rPr>
          <w:rFonts w:ascii="Arial" w:eastAsia="Times New Roman" w:hAnsi="Arial" w:cs="Arial"/>
          <w:lang w:val="de-DE" w:eastAsia="de-DE"/>
        </w:rPr>
      </w:pPr>
    </w:p>
    <w:p w14:paraId="0F40EC0C" w14:textId="77777777" w:rsidR="00162FAD" w:rsidRPr="00162FAD" w:rsidRDefault="00162FAD" w:rsidP="00427812">
      <w:pPr>
        <w:tabs>
          <w:tab w:val="left" w:pos="2700"/>
          <w:tab w:val="left" w:pos="6480"/>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Text21"/>
            <w:enabled/>
            <w:calcOnExit w:val="0"/>
            <w:textInput>
              <w:type w:val="date"/>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2"/>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3"/>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p>
    <w:p w14:paraId="0F40EC0D" w14:textId="77777777" w:rsidR="00162FAD" w:rsidRPr="00162FAD" w:rsidRDefault="00162FAD" w:rsidP="00162FAD">
      <w:pPr>
        <w:tabs>
          <w:tab w:val="left" w:pos="-720"/>
          <w:tab w:val="left" w:pos="425"/>
          <w:tab w:val="left" w:pos="5103"/>
        </w:tabs>
        <w:spacing w:after="0"/>
        <w:rPr>
          <w:rFonts w:ascii="Arial" w:eastAsia="Times New Roman" w:hAnsi="Arial" w:cs="Times New Roman"/>
          <w:lang w:val="de-DE" w:eastAsia="de-DE"/>
        </w:rPr>
      </w:pPr>
    </w:p>
    <w:p w14:paraId="0F40EC0E" w14:textId="77777777" w:rsidR="00162FAD" w:rsidRPr="00162FAD" w:rsidRDefault="00162FAD" w:rsidP="00162FAD">
      <w:pPr>
        <w:tabs>
          <w:tab w:val="left" w:pos="-720"/>
          <w:tab w:val="left" w:pos="425"/>
          <w:tab w:val="left" w:pos="7797"/>
          <w:tab w:val="left" w:pos="8505"/>
        </w:tabs>
        <w:spacing w:after="0"/>
        <w:rPr>
          <w:rFonts w:ascii="Arial" w:eastAsia="Times New Roman" w:hAnsi="Arial" w:cs="Times New Roman"/>
          <w:lang w:val="de-DE" w:eastAsia="de-DE"/>
        </w:rPr>
      </w:pPr>
    </w:p>
    <w:p w14:paraId="0F40EC0F" w14:textId="77777777" w:rsidR="00162FAD" w:rsidRPr="00162FAD" w:rsidRDefault="00162FAD" w:rsidP="00162FAD">
      <w:pPr>
        <w:tabs>
          <w:tab w:val="left" w:pos="-720"/>
          <w:tab w:val="left" w:pos="425"/>
          <w:tab w:val="left" w:pos="5103"/>
        </w:tabs>
        <w:spacing w:after="0"/>
        <w:rPr>
          <w:rFonts w:ascii="Arial" w:eastAsia="Times New Roman" w:hAnsi="Arial" w:cs="Times New Roman"/>
          <w:lang w:val="de-DE" w:eastAsia="de-DE"/>
        </w:rPr>
      </w:pPr>
    </w:p>
    <w:p w14:paraId="0F40EC10" w14:textId="77777777" w:rsidR="00162FAD" w:rsidRPr="00162FAD" w:rsidRDefault="00162FAD" w:rsidP="00162FAD">
      <w:pPr>
        <w:tabs>
          <w:tab w:val="left" w:pos="2700"/>
          <w:tab w:val="left" w:pos="6660"/>
        </w:tabs>
        <w:spacing w:after="0"/>
        <w:rPr>
          <w:rFonts w:ascii="Arial" w:eastAsia="Times New Roman" w:hAnsi="Arial" w:cs="Times New Roman"/>
          <w:b/>
          <w:bCs/>
          <w:lang w:val="de-DE" w:eastAsia="de-DE"/>
        </w:rPr>
      </w:pPr>
      <w:r w:rsidRPr="00162FAD">
        <w:rPr>
          <w:rFonts w:ascii="Arial" w:eastAsia="Times New Roman" w:hAnsi="Arial" w:cs="Times New Roman"/>
          <w:b/>
          <w:bCs/>
          <w:lang w:val="de-DE" w:eastAsia="de-DE"/>
        </w:rPr>
        <w:t>Bitte beilegen:</w:t>
      </w:r>
    </w:p>
    <w:p w14:paraId="0F40EC11" w14:textId="77777777" w:rsidR="00162FAD" w:rsidRPr="00162FAD" w:rsidRDefault="00162FAD" w:rsidP="00162FAD">
      <w:pPr>
        <w:tabs>
          <w:tab w:val="left" w:pos="284"/>
        </w:tabs>
        <w:spacing w:after="0"/>
        <w:ind w:left="284" w:hanging="284"/>
        <w:rPr>
          <w:rFonts w:ascii="Arial" w:eastAsia="Times New Roman" w:hAnsi="Arial" w:cs="Times New Roman"/>
          <w:bCs/>
          <w:lang w:val="de-DE" w:eastAsia="de-DE"/>
        </w:rPr>
      </w:pPr>
      <w:r w:rsidRPr="00162FAD">
        <w:rPr>
          <w:rFonts w:ascii="Arial" w:eastAsia="Times New Roman" w:hAnsi="Arial" w:cs="Times New Roman"/>
          <w:bCs/>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bCs/>
          <w:lang w:val="de-DE" w:eastAsia="de-DE"/>
        </w:rPr>
        <w:instrText xml:space="preserve"> FORMCHECKBOX </w:instrText>
      </w:r>
      <w:r w:rsidR="00EE0C8A">
        <w:rPr>
          <w:rFonts w:ascii="Arial" w:eastAsia="Times New Roman" w:hAnsi="Arial" w:cs="Times New Roman"/>
          <w:bCs/>
          <w:lang w:val="de-DE" w:eastAsia="de-DE"/>
        </w:rPr>
      </w:r>
      <w:r w:rsidR="00EE0C8A">
        <w:rPr>
          <w:rFonts w:ascii="Arial" w:eastAsia="Times New Roman" w:hAnsi="Arial" w:cs="Times New Roman"/>
          <w:bCs/>
          <w:lang w:val="de-DE" w:eastAsia="de-DE"/>
        </w:rPr>
        <w:fldChar w:fldCharType="separate"/>
      </w:r>
      <w:r w:rsidRPr="00162FAD">
        <w:rPr>
          <w:rFonts w:ascii="Arial" w:eastAsia="Times New Roman" w:hAnsi="Arial" w:cs="Times New Roman"/>
          <w:bCs/>
          <w:lang w:val="de-DE" w:eastAsia="de-DE"/>
        </w:rPr>
        <w:fldChar w:fldCharType="end"/>
      </w:r>
      <w:r w:rsidRPr="00162FAD">
        <w:rPr>
          <w:rFonts w:ascii="Arial" w:eastAsia="Times New Roman" w:hAnsi="Arial" w:cs="Times New Roman"/>
          <w:bCs/>
          <w:lang w:val="de-DE" w:eastAsia="de-DE"/>
        </w:rPr>
        <w:tab/>
        <w:t>Leiter/Weiterbildungsverantwortlicher: Nachweis der absolvierten Fortbildungspflicht gemäss FBO = Kopie des Fortbildungsdiploms</w:t>
      </w:r>
    </w:p>
    <w:p w14:paraId="0F40EC12" w14:textId="77777777" w:rsidR="00162FAD" w:rsidRPr="00162FAD" w:rsidRDefault="00162FAD" w:rsidP="00162FAD">
      <w:pPr>
        <w:tabs>
          <w:tab w:val="left" w:pos="284"/>
        </w:tabs>
        <w:spacing w:after="0"/>
        <w:ind w:left="284" w:hanging="284"/>
        <w:rPr>
          <w:rFonts w:ascii="Arial" w:eastAsia="Times New Roman" w:hAnsi="Arial" w:cs="Times New Roman"/>
          <w:bCs/>
          <w:lang w:val="de-DE" w:eastAsia="de-DE"/>
        </w:rPr>
      </w:pPr>
      <w:r w:rsidRPr="00162FAD">
        <w:rPr>
          <w:rFonts w:ascii="Arial" w:eastAsia="Times New Roman" w:hAnsi="Arial" w:cs="Times New Roman"/>
          <w:bCs/>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bCs/>
          <w:lang w:val="de-DE" w:eastAsia="de-DE"/>
        </w:rPr>
        <w:instrText xml:space="preserve"> FORMCHECKBOX </w:instrText>
      </w:r>
      <w:r w:rsidR="00EE0C8A">
        <w:rPr>
          <w:rFonts w:ascii="Arial" w:eastAsia="Times New Roman" w:hAnsi="Arial" w:cs="Times New Roman"/>
          <w:bCs/>
          <w:lang w:val="de-DE" w:eastAsia="de-DE"/>
        </w:rPr>
      </w:r>
      <w:r w:rsidR="00EE0C8A">
        <w:rPr>
          <w:rFonts w:ascii="Arial" w:eastAsia="Times New Roman" w:hAnsi="Arial" w:cs="Times New Roman"/>
          <w:bCs/>
          <w:lang w:val="de-DE" w:eastAsia="de-DE"/>
        </w:rPr>
        <w:fldChar w:fldCharType="separate"/>
      </w:r>
      <w:r w:rsidRPr="00162FAD">
        <w:rPr>
          <w:rFonts w:ascii="Arial" w:eastAsia="Times New Roman" w:hAnsi="Arial" w:cs="Times New Roman"/>
          <w:bCs/>
          <w:lang w:val="de-DE" w:eastAsia="de-DE"/>
        </w:rPr>
        <w:fldChar w:fldCharType="end"/>
      </w:r>
      <w:r w:rsidRPr="00162FAD">
        <w:rPr>
          <w:rFonts w:ascii="Arial" w:eastAsia="Times New Roman" w:hAnsi="Arial" w:cs="Times New Roman"/>
          <w:bCs/>
          <w:lang w:val="de-DE" w:eastAsia="de-DE"/>
        </w:rPr>
        <w:t xml:space="preserve"> aktualisiertes Weiterbildungskonzept</w:t>
      </w:r>
    </w:p>
    <w:p w14:paraId="0F40EC13" w14:textId="0FD03D7E" w:rsidR="00162FAD" w:rsidRDefault="00162FAD" w:rsidP="00162FAD">
      <w:pPr>
        <w:tabs>
          <w:tab w:val="left" w:pos="284"/>
        </w:tabs>
        <w:spacing w:after="0"/>
        <w:ind w:left="284" w:hanging="284"/>
        <w:rPr>
          <w:rFonts w:ascii="Arial" w:eastAsia="Times New Roman" w:hAnsi="Arial" w:cs="Times New Roman"/>
          <w:bCs/>
          <w:iCs/>
          <w:lang w:val="de-DE" w:eastAsia="de-DE"/>
        </w:rPr>
      </w:pPr>
      <w:r w:rsidRPr="00162FAD">
        <w:rPr>
          <w:rFonts w:ascii="Arial" w:eastAsia="Times New Roman" w:hAnsi="Arial" w:cs="Times New Roman"/>
          <w:bCs/>
          <w:iCs/>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bCs/>
          <w:iCs/>
          <w:lang w:val="de-DE" w:eastAsia="de-DE"/>
        </w:rPr>
        <w:instrText xml:space="preserve"> FORMCHECKBOX </w:instrText>
      </w:r>
      <w:r w:rsidR="00EE0C8A">
        <w:rPr>
          <w:rFonts w:ascii="Arial" w:eastAsia="Times New Roman" w:hAnsi="Arial" w:cs="Times New Roman"/>
          <w:bCs/>
          <w:iCs/>
          <w:lang w:val="de-DE" w:eastAsia="de-DE"/>
        </w:rPr>
      </w:r>
      <w:r w:rsidR="00EE0C8A">
        <w:rPr>
          <w:rFonts w:ascii="Arial" w:eastAsia="Times New Roman" w:hAnsi="Arial" w:cs="Times New Roman"/>
          <w:bCs/>
          <w:iCs/>
          <w:lang w:val="de-DE" w:eastAsia="de-DE"/>
        </w:rPr>
        <w:fldChar w:fldCharType="separate"/>
      </w:r>
      <w:r w:rsidRPr="00162FAD">
        <w:rPr>
          <w:rFonts w:ascii="Arial" w:eastAsia="Times New Roman" w:hAnsi="Arial" w:cs="Times New Roman"/>
          <w:bCs/>
          <w:iCs/>
          <w:lang w:val="de-DE" w:eastAsia="de-DE"/>
        </w:rPr>
        <w:fldChar w:fldCharType="end"/>
      </w:r>
      <w:r w:rsidRPr="00162FAD">
        <w:rPr>
          <w:rFonts w:ascii="Arial" w:eastAsia="Times New Roman" w:hAnsi="Arial" w:cs="Times New Roman"/>
          <w:bCs/>
          <w:iCs/>
          <w:lang w:val="de-DE" w:eastAsia="de-DE"/>
        </w:rPr>
        <w:t xml:space="preserve"> Weiterbildungsprogramm der letzten 2 Jahre</w:t>
      </w:r>
    </w:p>
    <w:p w14:paraId="42D3B51C" w14:textId="1ECFAA90" w:rsidR="008E09C9" w:rsidRPr="00162FAD" w:rsidRDefault="008E09C9" w:rsidP="00162FAD">
      <w:pPr>
        <w:tabs>
          <w:tab w:val="left" w:pos="284"/>
        </w:tabs>
        <w:spacing w:after="0"/>
        <w:ind w:left="284" w:hanging="284"/>
        <w:rPr>
          <w:rFonts w:ascii="Arial" w:eastAsia="Times New Roman" w:hAnsi="Arial" w:cs="Times New Roman"/>
          <w:bCs/>
          <w:lang w:val="de-DE" w:eastAsia="de-DE"/>
        </w:rPr>
      </w:pPr>
      <w:r w:rsidRPr="00162FAD">
        <w:rPr>
          <w:rFonts w:ascii="Arial" w:eastAsia="Times New Roman" w:hAnsi="Arial" w:cs="Arial"/>
          <w:bCs/>
          <w:iCs/>
          <w:lang w:val="de-DE" w:eastAsia="de-DE"/>
        </w:rPr>
        <w:fldChar w:fldCharType="begin">
          <w:ffData>
            <w:name w:val="Kontrollkästchen5"/>
            <w:enabled/>
            <w:calcOnExit w:val="0"/>
            <w:checkBox>
              <w:sizeAuto/>
              <w:default w:val="0"/>
            </w:checkBox>
          </w:ffData>
        </w:fldChar>
      </w:r>
      <w:r w:rsidRPr="00162FAD">
        <w:rPr>
          <w:rFonts w:ascii="Arial" w:eastAsia="Times New Roman" w:hAnsi="Arial" w:cs="Arial"/>
          <w:bCs/>
          <w:iCs/>
          <w:lang w:val="de-DE" w:eastAsia="de-DE"/>
        </w:rPr>
        <w:instrText xml:space="preserve"> FORMCHECKBOX </w:instrText>
      </w:r>
      <w:r w:rsidR="00EE0C8A">
        <w:rPr>
          <w:rFonts w:ascii="Arial" w:eastAsia="Times New Roman" w:hAnsi="Arial" w:cs="Arial"/>
          <w:bCs/>
          <w:iCs/>
          <w:lang w:val="de-DE" w:eastAsia="de-DE"/>
        </w:rPr>
      </w:r>
      <w:r w:rsidR="00EE0C8A">
        <w:rPr>
          <w:rFonts w:ascii="Arial" w:eastAsia="Times New Roman" w:hAnsi="Arial" w:cs="Arial"/>
          <w:bCs/>
          <w:iCs/>
          <w:lang w:val="de-DE" w:eastAsia="de-DE"/>
        </w:rPr>
        <w:fldChar w:fldCharType="separate"/>
      </w:r>
      <w:r w:rsidRPr="00162FAD">
        <w:rPr>
          <w:rFonts w:ascii="Arial" w:eastAsia="Times New Roman" w:hAnsi="Arial" w:cs="Arial"/>
          <w:iCs/>
          <w:lang w:eastAsia="de-DE"/>
        </w:rPr>
        <w:fldChar w:fldCharType="end"/>
      </w:r>
      <w:r>
        <w:rPr>
          <w:rFonts w:ascii="Arial" w:eastAsia="Times New Roman" w:hAnsi="Arial" w:cs="Arial"/>
          <w:iCs/>
          <w:lang w:eastAsia="de-DE"/>
        </w:rPr>
        <w:t xml:space="preserve"> </w:t>
      </w:r>
      <w:r>
        <w:rPr>
          <w:rFonts w:ascii="Arial" w:eastAsia="Times New Roman" w:hAnsi="Arial" w:cs="Times New Roman"/>
          <w:bCs/>
          <w:iCs/>
          <w:lang w:val="de-DE" w:eastAsia="de-DE"/>
        </w:rPr>
        <w:t xml:space="preserve">Dienstplan des letzten </w:t>
      </w:r>
      <w:r w:rsidR="002C691A">
        <w:rPr>
          <w:rFonts w:ascii="Arial" w:eastAsia="Times New Roman" w:hAnsi="Arial" w:cs="Times New Roman"/>
          <w:bCs/>
          <w:iCs/>
          <w:lang w:val="de-DE" w:eastAsia="de-DE"/>
        </w:rPr>
        <w:t>Jahres</w:t>
      </w:r>
    </w:p>
    <w:p w14:paraId="0F40EC14" w14:textId="77777777" w:rsidR="00162FAD" w:rsidRPr="00162FAD" w:rsidRDefault="00162FAD" w:rsidP="00162FAD">
      <w:pPr>
        <w:tabs>
          <w:tab w:val="left" w:pos="284"/>
          <w:tab w:val="left" w:pos="2700"/>
          <w:tab w:val="left" w:pos="6660"/>
        </w:tabs>
        <w:spacing w:after="0"/>
        <w:ind w:left="284" w:hanging="284"/>
        <w:rPr>
          <w:rFonts w:ascii="Arial" w:eastAsia="Times New Roman" w:hAnsi="Arial" w:cs="Arial"/>
          <w:iCs/>
          <w:lang w:eastAsia="de-DE"/>
        </w:rPr>
      </w:pPr>
      <w:r w:rsidRPr="00162FAD">
        <w:rPr>
          <w:rFonts w:ascii="Arial" w:eastAsia="Times New Roman" w:hAnsi="Arial" w:cs="Arial"/>
          <w:bCs/>
          <w:iCs/>
          <w:lang w:val="de-DE" w:eastAsia="de-DE"/>
        </w:rPr>
        <w:fldChar w:fldCharType="begin">
          <w:ffData>
            <w:name w:val="Kontrollkästchen5"/>
            <w:enabled/>
            <w:calcOnExit w:val="0"/>
            <w:checkBox>
              <w:sizeAuto/>
              <w:default w:val="0"/>
            </w:checkBox>
          </w:ffData>
        </w:fldChar>
      </w:r>
      <w:r w:rsidRPr="00162FAD">
        <w:rPr>
          <w:rFonts w:ascii="Arial" w:eastAsia="Times New Roman" w:hAnsi="Arial" w:cs="Arial"/>
          <w:bCs/>
          <w:iCs/>
          <w:lang w:val="de-DE" w:eastAsia="de-DE"/>
        </w:rPr>
        <w:instrText xml:space="preserve"> FORMCHECKBOX </w:instrText>
      </w:r>
      <w:r w:rsidR="00EE0C8A">
        <w:rPr>
          <w:rFonts w:ascii="Arial" w:eastAsia="Times New Roman" w:hAnsi="Arial" w:cs="Arial"/>
          <w:bCs/>
          <w:iCs/>
          <w:lang w:val="de-DE" w:eastAsia="de-DE"/>
        </w:rPr>
      </w:r>
      <w:r w:rsidR="00EE0C8A">
        <w:rPr>
          <w:rFonts w:ascii="Arial" w:eastAsia="Times New Roman" w:hAnsi="Arial" w:cs="Arial"/>
          <w:bCs/>
          <w:iCs/>
          <w:lang w:val="de-DE" w:eastAsia="de-DE"/>
        </w:rPr>
        <w:fldChar w:fldCharType="separate"/>
      </w:r>
      <w:r w:rsidRPr="00162FAD">
        <w:rPr>
          <w:rFonts w:ascii="Arial" w:eastAsia="Times New Roman" w:hAnsi="Arial" w:cs="Arial"/>
          <w:iCs/>
          <w:lang w:eastAsia="de-DE"/>
        </w:rPr>
        <w:fldChar w:fldCharType="end"/>
      </w:r>
      <w:r w:rsidRPr="00162FAD">
        <w:rPr>
          <w:rFonts w:ascii="Arial" w:eastAsia="Times New Roman" w:hAnsi="Arial" w:cs="Arial"/>
          <w:iCs/>
          <w:lang w:eastAsia="de-DE"/>
        </w:rPr>
        <w:t xml:space="preserve"> A- und B-Weiterbildungsstätten: Liste der laufenden Forschungsprojekte</w:t>
      </w:r>
    </w:p>
    <w:p w14:paraId="0F40EC15" w14:textId="277CEEBA" w:rsidR="00162FAD" w:rsidRPr="00162FAD" w:rsidRDefault="00162FAD" w:rsidP="00162FAD">
      <w:pPr>
        <w:tabs>
          <w:tab w:val="left" w:pos="284"/>
          <w:tab w:val="left" w:pos="2700"/>
          <w:tab w:val="left" w:pos="6660"/>
        </w:tabs>
        <w:spacing w:after="0"/>
        <w:ind w:left="284" w:hanging="284"/>
        <w:rPr>
          <w:rFonts w:ascii="Arial" w:eastAsia="Times New Roman" w:hAnsi="Arial" w:cs="Arial"/>
          <w:lang w:eastAsia="de-DE"/>
        </w:rPr>
      </w:pPr>
      <w:r w:rsidRPr="00162FAD">
        <w:rPr>
          <w:rFonts w:ascii="Arial" w:eastAsia="Times New Roman" w:hAnsi="Arial" w:cs="Arial"/>
          <w:bCs/>
          <w:iCs/>
          <w:lang w:val="de-DE" w:eastAsia="de-DE"/>
        </w:rPr>
        <w:fldChar w:fldCharType="begin">
          <w:ffData>
            <w:name w:val="Kontrollkästchen5"/>
            <w:enabled/>
            <w:calcOnExit w:val="0"/>
            <w:checkBox>
              <w:sizeAuto/>
              <w:default w:val="0"/>
            </w:checkBox>
          </w:ffData>
        </w:fldChar>
      </w:r>
      <w:r w:rsidRPr="00162FAD">
        <w:rPr>
          <w:rFonts w:ascii="Arial" w:eastAsia="Times New Roman" w:hAnsi="Arial" w:cs="Arial"/>
          <w:bCs/>
          <w:iCs/>
          <w:lang w:val="de-DE" w:eastAsia="de-DE"/>
        </w:rPr>
        <w:instrText xml:space="preserve"> FORMCHECKBOX </w:instrText>
      </w:r>
      <w:r w:rsidR="00EE0C8A">
        <w:rPr>
          <w:rFonts w:ascii="Arial" w:eastAsia="Times New Roman" w:hAnsi="Arial" w:cs="Arial"/>
          <w:bCs/>
          <w:iCs/>
          <w:lang w:val="de-DE" w:eastAsia="de-DE"/>
        </w:rPr>
      </w:r>
      <w:r w:rsidR="00EE0C8A">
        <w:rPr>
          <w:rFonts w:ascii="Arial" w:eastAsia="Times New Roman" w:hAnsi="Arial" w:cs="Arial"/>
          <w:bCs/>
          <w:iCs/>
          <w:lang w:val="de-DE" w:eastAsia="de-DE"/>
        </w:rPr>
        <w:fldChar w:fldCharType="separate"/>
      </w:r>
      <w:r w:rsidRPr="00162FAD">
        <w:rPr>
          <w:rFonts w:ascii="Arial" w:eastAsia="Times New Roman" w:hAnsi="Arial" w:cs="Arial"/>
          <w:iCs/>
          <w:lang w:eastAsia="de-DE"/>
        </w:rPr>
        <w:fldChar w:fldCharType="end"/>
      </w:r>
      <w:r w:rsidRPr="00162FAD">
        <w:rPr>
          <w:rFonts w:ascii="Arial" w:eastAsia="Times New Roman" w:hAnsi="Arial" w:cs="Arial"/>
          <w:iCs/>
          <w:lang w:eastAsia="de-DE"/>
        </w:rPr>
        <w:t xml:space="preserve"> A- und B-Weiterbildungsstätten: Liste der Publikationen der letzten 2 Jahre</w:t>
      </w:r>
    </w:p>
    <w:p w14:paraId="2B7305EE" w14:textId="294B8463" w:rsidR="002C691A" w:rsidRPr="00162FAD" w:rsidRDefault="002C691A" w:rsidP="002C691A">
      <w:pPr>
        <w:tabs>
          <w:tab w:val="left" w:pos="284"/>
          <w:tab w:val="left" w:pos="2700"/>
          <w:tab w:val="left" w:pos="6660"/>
        </w:tabs>
        <w:spacing w:after="0"/>
        <w:ind w:left="284" w:hanging="284"/>
        <w:rPr>
          <w:rFonts w:ascii="Arial" w:eastAsia="Times New Roman" w:hAnsi="Arial" w:cs="Arial"/>
          <w:lang w:eastAsia="de-DE"/>
        </w:rPr>
      </w:pPr>
      <w:r w:rsidRPr="00162FAD">
        <w:rPr>
          <w:rFonts w:ascii="Arial" w:eastAsia="Times New Roman" w:hAnsi="Arial" w:cs="Arial"/>
          <w:bCs/>
          <w:iCs/>
          <w:lang w:val="de-DE" w:eastAsia="de-DE"/>
        </w:rPr>
        <w:lastRenderedPageBreak/>
        <w:fldChar w:fldCharType="begin">
          <w:ffData>
            <w:name w:val="Kontrollkästchen5"/>
            <w:enabled/>
            <w:calcOnExit w:val="0"/>
            <w:checkBox>
              <w:sizeAuto/>
              <w:default w:val="0"/>
            </w:checkBox>
          </w:ffData>
        </w:fldChar>
      </w:r>
      <w:r w:rsidRPr="00162FAD">
        <w:rPr>
          <w:rFonts w:ascii="Arial" w:eastAsia="Times New Roman" w:hAnsi="Arial" w:cs="Arial"/>
          <w:bCs/>
          <w:iCs/>
          <w:lang w:val="de-DE" w:eastAsia="de-DE"/>
        </w:rPr>
        <w:instrText xml:space="preserve"> FORMCHECKBOX </w:instrText>
      </w:r>
      <w:r w:rsidR="00EE0C8A">
        <w:rPr>
          <w:rFonts w:ascii="Arial" w:eastAsia="Times New Roman" w:hAnsi="Arial" w:cs="Arial"/>
          <w:bCs/>
          <w:iCs/>
          <w:lang w:val="de-DE" w:eastAsia="de-DE"/>
        </w:rPr>
      </w:r>
      <w:r w:rsidR="00EE0C8A">
        <w:rPr>
          <w:rFonts w:ascii="Arial" w:eastAsia="Times New Roman" w:hAnsi="Arial" w:cs="Arial"/>
          <w:bCs/>
          <w:iCs/>
          <w:lang w:val="de-DE" w:eastAsia="de-DE"/>
        </w:rPr>
        <w:fldChar w:fldCharType="separate"/>
      </w:r>
      <w:r w:rsidRPr="00162FAD">
        <w:rPr>
          <w:rFonts w:ascii="Arial" w:eastAsia="Times New Roman" w:hAnsi="Arial" w:cs="Arial"/>
          <w:iCs/>
          <w:lang w:eastAsia="de-DE"/>
        </w:rPr>
        <w:fldChar w:fldCharType="end"/>
      </w:r>
      <w:r w:rsidRPr="00162FAD">
        <w:rPr>
          <w:rFonts w:ascii="Arial" w:eastAsia="Times New Roman" w:hAnsi="Arial" w:cs="Arial"/>
          <w:iCs/>
          <w:lang w:eastAsia="de-DE"/>
        </w:rPr>
        <w:t xml:space="preserve"> </w:t>
      </w:r>
      <w:r>
        <w:rPr>
          <w:rFonts w:ascii="Arial" w:eastAsia="Times New Roman" w:hAnsi="Arial" w:cs="Arial"/>
          <w:iCs/>
          <w:lang w:eastAsia="de-DE"/>
        </w:rPr>
        <w:t>D</w:t>
      </w:r>
      <w:r w:rsidRPr="00162FAD">
        <w:rPr>
          <w:rFonts w:ascii="Arial" w:eastAsia="Times New Roman" w:hAnsi="Arial" w:cs="Arial"/>
          <w:iCs/>
          <w:lang w:eastAsia="de-DE"/>
        </w:rPr>
        <w:t xml:space="preserve">- Weiterbildungsstätten: </w:t>
      </w:r>
      <w:r w:rsidR="002B22A1">
        <w:rPr>
          <w:rFonts w:ascii="Arial" w:eastAsia="Times New Roman" w:hAnsi="Arial" w:cs="Arial"/>
          <w:iCs/>
          <w:lang w:eastAsia="de-DE"/>
        </w:rPr>
        <w:t>Vertrag mit Stellvertreter</w:t>
      </w:r>
    </w:p>
    <w:p w14:paraId="0F40EC16" w14:textId="77777777" w:rsidR="00162FAD" w:rsidRPr="002C691A" w:rsidRDefault="00162FAD" w:rsidP="00162FAD">
      <w:pPr>
        <w:tabs>
          <w:tab w:val="left" w:pos="284"/>
          <w:tab w:val="left" w:pos="2700"/>
          <w:tab w:val="left" w:pos="6660"/>
        </w:tabs>
        <w:spacing w:after="0"/>
        <w:ind w:left="284" w:hanging="284"/>
        <w:rPr>
          <w:rFonts w:ascii="Arial" w:eastAsia="Times New Roman" w:hAnsi="Arial" w:cs="Arial"/>
          <w:lang w:eastAsia="de-DE"/>
        </w:rPr>
      </w:pPr>
    </w:p>
    <w:p w14:paraId="0F40EC17" w14:textId="77777777" w:rsidR="00162FAD" w:rsidRPr="00162FAD" w:rsidRDefault="00162FAD" w:rsidP="00162FAD">
      <w:pPr>
        <w:tabs>
          <w:tab w:val="left" w:pos="2700"/>
          <w:tab w:val="left" w:pos="6660"/>
        </w:tabs>
        <w:spacing w:after="0"/>
        <w:rPr>
          <w:rFonts w:ascii="Arial" w:eastAsia="Times New Roman" w:hAnsi="Arial" w:cs="Arial"/>
          <w:lang w:val="de-DE" w:eastAsia="de-DE"/>
        </w:rPr>
      </w:pPr>
    </w:p>
    <w:p w14:paraId="0F40EC18" w14:textId="77777777" w:rsidR="00162FAD" w:rsidRPr="00162FAD" w:rsidRDefault="00162FAD" w:rsidP="00162FAD">
      <w:pPr>
        <w:tabs>
          <w:tab w:val="left" w:pos="-720"/>
          <w:tab w:val="left" w:pos="425"/>
          <w:tab w:val="left" w:pos="5670"/>
        </w:tabs>
        <w:spacing w:after="0"/>
        <w:rPr>
          <w:rFonts w:ascii="Arial" w:eastAsia="Times New Roman" w:hAnsi="Arial" w:cs="Arial"/>
          <w:lang w:eastAsia="de-DE"/>
        </w:rPr>
      </w:pPr>
    </w:p>
    <w:p w14:paraId="0F40EC19" w14:textId="10557244" w:rsidR="00162FAD" w:rsidRPr="00162FAD" w:rsidRDefault="00162FAD" w:rsidP="00162FAD">
      <w:pPr>
        <w:tabs>
          <w:tab w:val="left" w:pos="-720"/>
          <w:tab w:val="left" w:pos="425"/>
          <w:tab w:val="left" w:pos="5670"/>
        </w:tabs>
        <w:spacing w:after="0"/>
        <w:rPr>
          <w:rFonts w:ascii="Arial" w:eastAsia="Times New Roman" w:hAnsi="Arial" w:cs="Arial"/>
          <w:sz w:val="18"/>
          <w:szCs w:val="18"/>
          <w:lang w:eastAsia="de-DE"/>
        </w:rPr>
      </w:pPr>
      <w:r w:rsidRPr="00162FAD">
        <w:rPr>
          <w:rFonts w:ascii="Arial" w:eastAsia="Times New Roman" w:hAnsi="Arial" w:cs="Arial"/>
          <w:sz w:val="18"/>
          <w:szCs w:val="18"/>
          <w:lang w:eastAsia="de-DE"/>
        </w:rPr>
        <w:t xml:space="preserve">Bern, </w:t>
      </w:r>
      <w:r w:rsidR="002B22A1">
        <w:rPr>
          <w:rFonts w:ascii="Arial" w:eastAsia="Times New Roman" w:hAnsi="Arial" w:cs="Arial"/>
          <w:sz w:val="18"/>
          <w:szCs w:val="18"/>
          <w:lang w:eastAsia="de-DE"/>
        </w:rPr>
        <w:t>27. Juli 2021</w:t>
      </w:r>
      <w:r w:rsidRPr="00162FAD">
        <w:rPr>
          <w:rFonts w:ascii="Arial" w:eastAsia="Times New Roman" w:hAnsi="Arial" w:cs="Arial"/>
          <w:sz w:val="18"/>
          <w:szCs w:val="18"/>
          <w:lang w:eastAsia="de-DE"/>
        </w:rPr>
        <w:t>/rj</w:t>
      </w:r>
    </w:p>
    <w:sectPr w:rsidR="00162FAD" w:rsidRPr="00162FAD" w:rsidSect="00A84934">
      <w:headerReference w:type="default" r:id="rId8"/>
      <w:footerReference w:type="default" r:id="rId9"/>
      <w:headerReference w:type="firs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9DE56" w14:textId="77777777" w:rsidR="00D24B7C" w:rsidRDefault="00D24B7C" w:rsidP="00E177D4">
      <w:pPr>
        <w:spacing w:after="0"/>
      </w:pPr>
      <w:r>
        <w:separator/>
      </w:r>
    </w:p>
  </w:endnote>
  <w:endnote w:type="continuationSeparator" w:id="0">
    <w:p w14:paraId="77289F71" w14:textId="77777777" w:rsidR="00D24B7C" w:rsidRDefault="00D24B7C"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EC1F" w14:textId="1CA02B8D" w:rsidR="003F7949" w:rsidRPr="00847F74" w:rsidRDefault="003F7949" w:rsidP="00847F74">
    <w:pPr>
      <w:pStyle w:val="Fuzeile"/>
      <w:tabs>
        <w:tab w:val="clear" w:pos="4536"/>
        <w:tab w:val="clear" w:pos="9072"/>
      </w:tabs>
      <w:rPr>
        <w:sz w:val="15"/>
        <w:szCs w:val="15"/>
        <w:lang w:val="de-DE"/>
      </w:rPr>
    </w:pP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FF60BC">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FF60BC">
      <w:rPr>
        <w:rFonts w:ascii="Arial" w:hAnsi="Arial"/>
        <w:noProof/>
        <w:color w:val="3C5587" w:themeColor="accent1"/>
        <w:sz w:val="15"/>
        <w:szCs w:val="15"/>
        <w:lang w:val="fr-CH"/>
      </w:rPr>
      <w:t>15</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EC25" w14:textId="77777777" w:rsidR="003F7949" w:rsidRPr="00C81D81" w:rsidRDefault="003F7949" w:rsidP="00427812">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14:paraId="0F40EC26" w14:textId="77777777" w:rsidR="003F7949" w:rsidRPr="00D47038" w:rsidRDefault="003F7949"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8A5A" w14:textId="77777777" w:rsidR="00D24B7C" w:rsidRDefault="00D24B7C" w:rsidP="00E177D4">
      <w:pPr>
        <w:spacing w:after="0"/>
      </w:pPr>
      <w:r>
        <w:separator/>
      </w:r>
    </w:p>
  </w:footnote>
  <w:footnote w:type="continuationSeparator" w:id="0">
    <w:p w14:paraId="7E618486" w14:textId="77777777" w:rsidR="00D24B7C" w:rsidRDefault="00D24B7C"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EC1E" w14:textId="77777777" w:rsidR="003F7949" w:rsidRDefault="003F7949" w:rsidP="00162FAD">
    <w:pPr>
      <w:pStyle w:val="Kopfzeile"/>
    </w:pPr>
    <w:r>
      <w:t>Kinder- und Jugendpsychiatrie und -psychotherapie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3F7949" w14:paraId="0F40EC23" w14:textId="77777777" w:rsidTr="00427812">
      <w:trPr>
        <w:trHeight w:val="1421"/>
      </w:trPr>
      <w:tc>
        <w:tcPr>
          <w:tcW w:w="3307" w:type="dxa"/>
        </w:tcPr>
        <w:p w14:paraId="0F40EC20" w14:textId="77777777" w:rsidR="003F7949" w:rsidRDefault="003F7949" w:rsidP="00427812">
          <w:pPr>
            <w:pStyle w:val="Kopfzeile"/>
            <w:spacing w:after="1080"/>
          </w:pPr>
          <w:r>
            <w:rPr>
              <w:noProof/>
              <w:lang w:eastAsia="de-CH"/>
            </w:rPr>
            <w:drawing>
              <wp:anchor distT="0" distB="0" distL="114300" distR="114300" simplePos="0" relativeHeight="251659264" behindDoc="0" locked="0" layoutInCell="1" allowOverlap="1" wp14:anchorId="0F40EC27" wp14:editId="0F40EC28">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F40EC21" w14:textId="77777777" w:rsidR="003F7949" w:rsidRDefault="003F7949" w:rsidP="00427812">
          <w:pPr>
            <w:pStyle w:val="Kopfzeile"/>
            <w:spacing w:after="1080"/>
          </w:pPr>
        </w:p>
      </w:tc>
      <w:tc>
        <w:tcPr>
          <w:tcW w:w="3451" w:type="dxa"/>
        </w:tcPr>
        <w:p w14:paraId="0F40EC22" w14:textId="77777777" w:rsidR="003F7949" w:rsidRDefault="003F7949" w:rsidP="00427812">
          <w:pPr>
            <w:pStyle w:val="Kopfzeile"/>
            <w:spacing w:after="1080"/>
          </w:pPr>
        </w:p>
      </w:tc>
    </w:tr>
  </w:tbl>
  <w:p w14:paraId="0F40EC24" w14:textId="77777777" w:rsidR="003F7949" w:rsidRPr="009D3100" w:rsidRDefault="003F7949"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multilevel"/>
    <w:tmpl w:val="9A2E525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AB0F60"/>
    <w:multiLevelType w:val="multilevel"/>
    <w:tmpl w:val="F83CA4EC"/>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32CF5C4A"/>
    <w:multiLevelType w:val="hybridMultilevel"/>
    <w:tmpl w:val="97784898"/>
    <w:lvl w:ilvl="0" w:tplc="650E4D7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A080DED"/>
    <w:multiLevelType w:val="hybridMultilevel"/>
    <w:tmpl w:val="BDCEFB00"/>
    <w:lvl w:ilvl="0" w:tplc="0807000F">
      <w:start w:val="1"/>
      <w:numFmt w:val="decimal"/>
      <w:lvlText w:val="%1."/>
      <w:lvlJc w:val="left"/>
      <w:pPr>
        <w:ind w:left="1080" w:hanging="360"/>
      </w:pPr>
    </w:lvl>
    <w:lvl w:ilvl="1" w:tplc="08070019">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A3B2BB0"/>
    <w:multiLevelType w:val="hybridMultilevel"/>
    <w:tmpl w:val="6DF24A3C"/>
    <w:lvl w:ilvl="0" w:tplc="8132EFE8">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15:restartNumberingAfterBreak="0">
    <w:nsid w:val="4E7F3241"/>
    <w:multiLevelType w:val="multilevel"/>
    <w:tmpl w:val="3632A744"/>
    <w:numStyleLink w:val="FMHAufzhlunggegliedertauf3EbenenAltA"/>
  </w:abstractNum>
  <w:abstractNum w:abstractNumId="20"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2"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7610C0"/>
    <w:multiLevelType w:val="multilevel"/>
    <w:tmpl w:val="5C6614D2"/>
    <w:numStyleLink w:val="FMHNummerierunggegliedertauf3EbenenAltN"/>
  </w:abstractNum>
  <w:abstractNum w:abstractNumId="24"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427FC0"/>
    <w:multiLevelType w:val="multilevel"/>
    <w:tmpl w:val="3632A744"/>
    <w:numStyleLink w:val="FMHAufzhlunggegliedertauf3EbenenAltA"/>
  </w:abstractNum>
  <w:abstractNum w:abstractNumId="26"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712E5C"/>
    <w:multiLevelType w:val="multilevel"/>
    <w:tmpl w:val="5C6614D2"/>
    <w:numStyleLink w:val="FMHNummerierunggegliedertauf3EbenenAltN"/>
  </w:abstractNum>
  <w:abstractNum w:abstractNumId="29"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E7C3E47"/>
    <w:multiLevelType w:val="hybridMultilevel"/>
    <w:tmpl w:val="F444894A"/>
    <w:lvl w:ilvl="0" w:tplc="650E4D7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8"/>
  </w:num>
  <w:num w:numId="4">
    <w:abstractNumId w:val="6"/>
  </w:num>
  <w:num w:numId="5">
    <w:abstractNumId w:val="18"/>
  </w:num>
  <w:num w:numId="6">
    <w:abstractNumId w:val="26"/>
  </w:num>
  <w:num w:numId="7">
    <w:abstractNumId w:val="8"/>
  </w:num>
  <w:num w:numId="8">
    <w:abstractNumId w:val="3"/>
  </w:num>
  <w:num w:numId="9">
    <w:abstractNumId w:val="28"/>
  </w:num>
  <w:num w:numId="10">
    <w:abstractNumId w:val="23"/>
  </w:num>
  <w:num w:numId="11">
    <w:abstractNumId w:val="4"/>
  </w:num>
  <w:num w:numId="12">
    <w:abstractNumId w:val="7"/>
  </w:num>
  <w:num w:numId="13">
    <w:abstractNumId w:val="17"/>
  </w:num>
  <w:num w:numId="14">
    <w:abstractNumId w:val="15"/>
  </w:num>
  <w:num w:numId="15">
    <w:abstractNumId w:val="25"/>
  </w:num>
  <w:num w:numId="16">
    <w:abstractNumId w:val="19"/>
  </w:num>
  <w:num w:numId="17">
    <w:abstractNumId w:val="10"/>
  </w:num>
  <w:num w:numId="18">
    <w:abstractNumId w:val="1"/>
  </w:num>
  <w:num w:numId="19">
    <w:abstractNumId w:val="22"/>
  </w:num>
  <w:num w:numId="20">
    <w:abstractNumId w:val="11"/>
  </w:num>
  <w:num w:numId="21">
    <w:abstractNumId w:val="16"/>
  </w:num>
  <w:num w:numId="22">
    <w:abstractNumId w:val="9"/>
  </w:num>
  <w:num w:numId="23">
    <w:abstractNumId w:val="20"/>
  </w:num>
  <w:num w:numId="24">
    <w:abstractNumId w:val="27"/>
  </w:num>
  <w:num w:numId="25">
    <w:abstractNumId w:val="21"/>
  </w:num>
  <w:num w:numId="26">
    <w:abstractNumId w:val="24"/>
  </w:num>
  <w:num w:numId="27">
    <w:abstractNumId w:val="0"/>
  </w:num>
  <w:num w:numId="28">
    <w:abstractNumId w:val="12"/>
  </w:num>
  <w:num w:numId="29">
    <w:abstractNumId w:val="2"/>
  </w:num>
  <w:num w:numId="30">
    <w:abstractNumId w:val="13"/>
  </w:num>
  <w:num w:numId="31">
    <w:abstractNumId w:val="3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Yjdc6jPuDzRFxqyOD6XVFjyhz03AVvd5Y+WW44M72YNJHx3eWjXnlnmmk2Zjm4pHKHB75dIBFWT5cEaHS18DyA==" w:salt="lNR7sU1/2gdFvxNTYM/xhQ=="/>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13EC6"/>
    <w:rsid w:val="00020FD2"/>
    <w:rsid w:val="000509D1"/>
    <w:rsid w:val="000B5299"/>
    <w:rsid w:val="000E1834"/>
    <w:rsid w:val="000E5A5D"/>
    <w:rsid w:val="00121AF7"/>
    <w:rsid w:val="001242E3"/>
    <w:rsid w:val="0012615E"/>
    <w:rsid w:val="00157573"/>
    <w:rsid w:val="00162FAD"/>
    <w:rsid w:val="0016698C"/>
    <w:rsid w:val="001712DD"/>
    <w:rsid w:val="001B45F8"/>
    <w:rsid w:val="001C1002"/>
    <w:rsid w:val="001F4300"/>
    <w:rsid w:val="0022050C"/>
    <w:rsid w:val="00227D85"/>
    <w:rsid w:val="00232C9F"/>
    <w:rsid w:val="00253F0B"/>
    <w:rsid w:val="002B22A1"/>
    <w:rsid w:val="002C691A"/>
    <w:rsid w:val="002D0B43"/>
    <w:rsid w:val="002D5083"/>
    <w:rsid w:val="002F675C"/>
    <w:rsid w:val="00302879"/>
    <w:rsid w:val="00320463"/>
    <w:rsid w:val="00321F80"/>
    <w:rsid w:val="00330B85"/>
    <w:rsid w:val="00352E73"/>
    <w:rsid w:val="003814E9"/>
    <w:rsid w:val="003853FD"/>
    <w:rsid w:val="003A34FC"/>
    <w:rsid w:val="003C4327"/>
    <w:rsid w:val="003C4580"/>
    <w:rsid w:val="003D11D9"/>
    <w:rsid w:val="003F7949"/>
    <w:rsid w:val="0040226B"/>
    <w:rsid w:val="00427812"/>
    <w:rsid w:val="00446AA6"/>
    <w:rsid w:val="00462618"/>
    <w:rsid w:val="00472FE3"/>
    <w:rsid w:val="004820B8"/>
    <w:rsid w:val="004821AF"/>
    <w:rsid w:val="004975E1"/>
    <w:rsid w:val="004B6CFF"/>
    <w:rsid w:val="004D2362"/>
    <w:rsid w:val="004D2768"/>
    <w:rsid w:val="004D5F29"/>
    <w:rsid w:val="004E6C12"/>
    <w:rsid w:val="0051508B"/>
    <w:rsid w:val="00545053"/>
    <w:rsid w:val="00557A62"/>
    <w:rsid w:val="00582189"/>
    <w:rsid w:val="005C3A90"/>
    <w:rsid w:val="005E266E"/>
    <w:rsid w:val="005E5553"/>
    <w:rsid w:val="005F0F50"/>
    <w:rsid w:val="005F1F45"/>
    <w:rsid w:val="005F2541"/>
    <w:rsid w:val="00607710"/>
    <w:rsid w:val="006659F7"/>
    <w:rsid w:val="00674B0E"/>
    <w:rsid w:val="00697972"/>
    <w:rsid w:val="006B4852"/>
    <w:rsid w:val="006E4D75"/>
    <w:rsid w:val="0070354E"/>
    <w:rsid w:val="00706C7D"/>
    <w:rsid w:val="007217D0"/>
    <w:rsid w:val="007273D2"/>
    <w:rsid w:val="00744FB8"/>
    <w:rsid w:val="00750C95"/>
    <w:rsid w:val="00764E0B"/>
    <w:rsid w:val="0077171B"/>
    <w:rsid w:val="00773E26"/>
    <w:rsid w:val="00787DD5"/>
    <w:rsid w:val="007C48E3"/>
    <w:rsid w:val="007E5D20"/>
    <w:rsid w:val="007E7486"/>
    <w:rsid w:val="007F0347"/>
    <w:rsid w:val="00800A5C"/>
    <w:rsid w:val="008069A1"/>
    <w:rsid w:val="00807896"/>
    <w:rsid w:val="00842D24"/>
    <w:rsid w:val="00847F74"/>
    <w:rsid w:val="00851E49"/>
    <w:rsid w:val="00875465"/>
    <w:rsid w:val="0089663A"/>
    <w:rsid w:val="008A6566"/>
    <w:rsid w:val="008C073A"/>
    <w:rsid w:val="008E09C9"/>
    <w:rsid w:val="008E223D"/>
    <w:rsid w:val="00920AC3"/>
    <w:rsid w:val="00966226"/>
    <w:rsid w:val="0097452E"/>
    <w:rsid w:val="00985014"/>
    <w:rsid w:val="009A0286"/>
    <w:rsid w:val="009A2F57"/>
    <w:rsid w:val="009A3199"/>
    <w:rsid w:val="009B4ECD"/>
    <w:rsid w:val="009C4CA9"/>
    <w:rsid w:val="009D3100"/>
    <w:rsid w:val="009F056D"/>
    <w:rsid w:val="009F3701"/>
    <w:rsid w:val="009F3F3C"/>
    <w:rsid w:val="00A1723D"/>
    <w:rsid w:val="00A40454"/>
    <w:rsid w:val="00A41245"/>
    <w:rsid w:val="00A45CF8"/>
    <w:rsid w:val="00A5430C"/>
    <w:rsid w:val="00A56EB6"/>
    <w:rsid w:val="00A72268"/>
    <w:rsid w:val="00A82554"/>
    <w:rsid w:val="00A84934"/>
    <w:rsid w:val="00A855A0"/>
    <w:rsid w:val="00A85770"/>
    <w:rsid w:val="00AB3169"/>
    <w:rsid w:val="00AB3B2D"/>
    <w:rsid w:val="00AC65E4"/>
    <w:rsid w:val="00AE355F"/>
    <w:rsid w:val="00AF5218"/>
    <w:rsid w:val="00AF7C36"/>
    <w:rsid w:val="00B106A2"/>
    <w:rsid w:val="00B42384"/>
    <w:rsid w:val="00B46C91"/>
    <w:rsid w:val="00B62CC1"/>
    <w:rsid w:val="00BA4FAA"/>
    <w:rsid w:val="00BC1EFA"/>
    <w:rsid w:val="00BD2378"/>
    <w:rsid w:val="00BD6F48"/>
    <w:rsid w:val="00BD76C7"/>
    <w:rsid w:val="00C05B2E"/>
    <w:rsid w:val="00C05B9F"/>
    <w:rsid w:val="00C173D3"/>
    <w:rsid w:val="00C20E5C"/>
    <w:rsid w:val="00C334FB"/>
    <w:rsid w:val="00C363E0"/>
    <w:rsid w:val="00C44580"/>
    <w:rsid w:val="00C471AD"/>
    <w:rsid w:val="00C50452"/>
    <w:rsid w:val="00C84483"/>
    <w:rsid w:val="00CB0991"/>
    <w:rsid w:val="00CC1073"/>
    <w:rsid w:val="00CD1DA8"/>
    <w:rsid w:val="00CD6793"/>
    <w:rsid w:val="00CD75A6"/>
    <w:rsid w:val="00CD79C8"/>
    <w:rsid w:val="00CE0E41"/>
    <w:rsid w:val="00CF063A"/>
    <w:rsid w:val="00CF39ED"/>
    <w:rsid w:val="00D24B7C"/>
    <w:rsid w:val="00D47038"/>
    <w:rsid w:val="00D50A33"/>
    <w:rsid w:val="00D83A55"/>
    <w:rsid w:val="00DC02BB"/>
    <w:rsid w:val="00E00519"/>
    <w:rsid w:val="00E0209D"/>
    <w:rsid w:val="00E03F8F"/>
    <w:rsid w:val="00E177D4"/>
    <w:rsid w:val="00E31485"/>
    <w:rsid w:val="00E350E6"/>
    <w:rsid w:val="00E66B2B"/>
    <w:rsid w:val="00E747E9"/>
    <w:rsid w:val="00E800BE"/>
    <w:rsid w:val="00E90098"/>
    <w:rsid w:val="00E9129B"/>
    <w:rsid w:val="00E93671"/>
    <w:rsid w:val="00EE0C8A"/>
    <w:rsid w:val="00F23442"/>
    <w:rsid w:val="00F56B1F"/>
    <w:rsid w:val="00F66E0E"/>
    <w:rsid w:val="00FC5DCB"/>
    <w:rsid w:val="00FF60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40E97C"/>
  <w15:docId w15:val="{D7983D86-1DBF-4473-8BEA-AD543F15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347"/>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D50A33"/>
    <w:pPr>
      <w:widowControl w:val="0"/>
      <w:autoSpaceDE w:val="0"/>
      <w:autoSpaceDN w:val="0"/>
      <w:adjustRightInd w:val="0"/>
      <w:spacing w:after="0"/>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A9CE1-9136-4F40-98DA-E0455F27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15</Pages>
  <Words>5058</Words>
  <Characters>28831</Characters>
  <Application>Microsoft Office Word</Application>
  <DocSecurity>0</DocSecurity>
  <Lines>240</Lines>
  <Paragraphs>67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27</cp:revision>
  <dcterms:created xsi:type="dcterms:W3CDTF">2021-07-27T07:00:00Z</dcterms:created>
  <dcterms:modified xsi:type="dcterms:W3CDTF">2021-08-02T14:01:00Z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