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6872" w14:textId="77777777" w:rsidR="00002827" w:rsidRPr="00002827" w:rsidRDefault="00002827" w:rsidP="00002827">
      <w:pPr>
        <w:spacing w:after="0"/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002827">
        <w:rPr>
          <w:rFonts w:ascii="Arial" w:eastAsia="Times New Roman" w:hAnsi="Arial" w:cs="Arial"/>
          <w:b/>
          <w:sz w:val="36"/>
          <w:szCs w:val="36"/>
          <w:lang w:eastAsia="de-DE"/>
        </w:rPr>
        <w:t>Anerkennung als Praxisweiterbildner</w:t>
      </w:r>
    </w:p>
    <w:p w14:paraId="52B56873" w14:textId="77777777" w:rsidR="00002827" w:rsidRPr="00002827" w:rsidRDefault="00002827" w:rsidP="00002827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sz w:val="6"/>
          <w:szCs w:val="6"/>
          <w:lang w:eastAsia="de-DE"/>
        </w:rPr>
      </w:pPr>
    </w:p>
    <w:p w14:paraId="52B56874" w14:textId="77777777" w:rsidR="00002827" w:rsidRPr="00002827" w:rsidRDefault="00002827" w:rsidP="00002827">
      <w:pPr>
        <w:spacing w:after="0"/>
        <w:rPr>
          <w:rFonts w:ascii="Arial" w:eastAsia="Times New Roman" w:hAnsi="Arial" w:cs="Arial"/>
          <w:b/>
          <w:sz w:val="36"/>
          <w:szCs w:val="36"/>
          <w:lang w:eastAsia="de-DE"/>
        </w:rPr>
      </w:pPr>
      <w:bookmarkStart w:id="0" w:name="Text16"/>
    </w:p>
    <w:bookmarkEnd w:id="0"/>
    <w:p w14:paraId="52B56875" w14:textId="13DD3A95" w:rsidR="00002827" w:rsidRPr="00002827" w:rsidRDefault="00C46A8A" w:rsidP="00002827">
      <w:pPr>
        <w:spacing w:after="0"/>
        <w:rPr>
          <w:rFonts w:ascii="Arial" w:eastAsia="Times New Roman" w:hAnsi="Arial" w:cs="Arial"/>
          <w:b/>
          <w:sz w:val="30"/>
          <w:szCs w:val="30"/>
          <w:lang w:eastAsia="de-DE"/>
        </w:rPr>
      </w:pPr>
      <w:r>
        <w:rPr>
          <w:rFonts w:ascii="Arial" w:eastAsia="Times New Roman" w:hAnsi="Arial" w:cs="Arial"/>
          <w:b/>
          <w:sz w:val="30"/>
          <w:szCs w:val="30"/>
          <w:lang w:eastAsia="de-DE"/>
        </w:rPr>
        <w:t>Kardiologie</w:t>
      </w:r>
    </w:p>
    <w:p w14:paraId="52B56876" w14:textId="77777777" w:rsidR="00002827" w:rsidRPr="00002827" w:rsidRDefault="00002827" w:rsidP="00002827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14:paraId="52B56877" w14:textId="77777777" w:rsidR="00002827" w:rsidRPr="00002827" w:rsidRDefault="00002827" w:rsidP="00002827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bookmarkStart w:id="1" w:name="Text24"/>
    <w:p w14:paraId="52B56878" w14:textId="77777777" w:rsidR="00002827" w:rsidRPr="00002827" w:rsidRDefault="00002827" w:rsidP="00002827">
      <w:pPr>
        <w:tabs>
          <w:tab w:val="left" w:pos="2410"/>
        </w:tabs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7F766F">
        <w:rPr>
          <w:rFonts w:ascii="Arial" w:eastAsia="Times New Roman" w:hAnsi="Arial" w:cs="Times New Roman"/>
          <w:lang w:val="de-DE" w:eastAsia="de-DE"/>
        </w:rPr>
      </w:r>
      <w:r w:rsidR="007F766F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r w:rsidRPr="00002827">
        <w:rPr>
          <w:rFonts w:ascii="Arial" w:eastAsia="Times New Roman" w:hAnsi="Arial" w:cs="Times New Roman"/>
          <w:sz w:val="30"/>
          <w:szCs w:val="30"/>
          <w:lang w:val="de-DE" w:eastAsia="de-DE"/>
        </w:rPr>
        <w:t xml:space="preserve"> Antrag auf Anerkennung</w:t>
      </w:r>
    </w:p>
    <w:p w14:paraId="52B56879" w14:textId="77777777" w:rsidR="00002827" w:rsidRPr="00002827" w:rsidRDefault="00002827" w:rsidP="00002827">
      <w:pPr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</w:p>
    <w:p w14:paraId="52B5687A" w14:textId="77777777" w:rsidR="00002827" w:rsidRPr="00002827" w:rsidRDefault="00002827" w:rsidP="00002827">
      <w:pPr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7F766F">
        <w:rPr>
          <w:rFonts w:ascii="Arial" w:eastAsia="Times New Roman" w:hAnsi="Arial" w:cs="Times New Roman"/>
          <w:lang w:val="de-DE" w:eastAsia="de-DE"/>
        </w:rPr>
      </w:r>
      <w:r w:rsidR="007F766F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r w:rsidRPr="00002827">
        <w:rPr>
          <w:rFonts w:ascii="Arial" w:eastAsia="Times New Roman" w:hAnsi="Arial" w:cs="Times New Roman"/>
          <w:sz w:val="30"/>
          <w:szCs w:val="30"/>
          <w:lang w:val="de-DE" w:eastAsia="de-DE"/>
        </w:rPr>
        <w:t xml:space="preserve"> Re-Evaluation</w:t>
      </w:r>
    </w:p>
    <w:p w14:paraId="52B5687B" w14:textId="77777777" w:rsidR="00002827" w:rsidRPr="00002827" w:rsidRDefault="00002827" w:rsidP="00002827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14:paraId="52B5687C" w14:textId="77777777" w:rsidR="00002827" w:rsidRPr="00002827" w:rsidRDefault="00002827" w:rsidP="00002827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bookmarkEnd w:id="1"/>
    <w:p w14:paraId="52B5687D" w14:textId="77777777"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>Praxisinhaber/in:</w:t>
      </w:r>
      <w:r w:rsidRPr="00002827">
        <w:rPr>
          <w:rFonts w:ascii="Arial" w:eastAsia="Times New Roman" w:hAnsi="Arial" w:cs="Times New Roman"/>
          <w:lang w:val="de-DE" w:eastAsia="de-DE"/>
        </w:rPr>
        <w:tab/>
        <w:t>Name</w:t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2"/>
    </w:p>
    <w:p w14:paraId="52B5687E" w14:textId="77777777"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14:paraId="52B5687F" w14:textId="77777777"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  <w:t>Geburtsjahr</w:t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</w:p>
    <w:p w14:paraId="52B56880" w14:textId="77777777"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14:paraId="52B56881" w14:textId="77777777"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  <w:t>Facharzttitel</w:t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3"/>
    </w:p>
    <w:p w14:paraId="52B56882" w14:textId="77777777"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14:paraId="52B56883" w14:textId="77777777"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  <w:t>Praxis seit</w:t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4"/>
    </w:p>
    <w:p w14:paraId="52B56884" w14:textId="77777777"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14:paraId="52B56885" w14:textId="77777777"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  <w:t>Adresse</w:t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5"/>
    </w:p>
    <w:p w14:paraId="52B56886" w14:textId="77777777"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14:paraId="52B56887" w14:textId="77777777"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6"/>
    </w:p>
    <w:p w14:paraId="52B56888" w14:textId="77777777"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14:paraId="52B56889" w14:textId="77777777"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  <w:t>Telefon</w:t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7"/>
    </w:p>
    <w:p w14:paraId="52B5688A" w14:textId="77777777"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14:paraId="52B5688B" w14:textId="77777777"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  <w:t>e-mail</w:t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8"/>
    </w:p>
    <w:p w14:paraId="52B5688C" w14:textId="77777777" w:rsidR="00002827" w:rsidRPr="00002827" w:rsidRDefault="00002827" w:rsidP="00002827">
      <w:pPr>
        <w:spacing w:after="0"/>
        <w:rPr>
          <w:rFonts w:ascii="Arial" w:eastAsia="Times New Roman" w:hAnsi="Arial" w:cs="Times New Roman"/>
          <w:lang w:val="de-DE" w:eastAsia="de-DE"/>
        </w:rPr>
      </w:pPr>
    </w:p>
    <w:p w14:paraId="52B5688D" w14:textId="77777777" w:rsidR="00002827" w:rsidRPr="00002827" w:rsidRDefault="00002827" w:rsidP="00002827">
      <w:pPr>
        <w:spacing w:after="0"/>
        <w:rPr>
          <w:rFonts w:ascii="Arial" w:eastAsia="Times New Roman" w:hAnsi="Arial" w:cs="Times New Roman"/>
          <w:lang w:val="de-DE" w:eastAsia="de-DE"/>
        </w:rPr>
      </w:pPr>
    </w:p>
    <w:p w14:paraId="52B5688E" w14:textId="77777777" w:rsidR="00002827" w:rsidRPr="00002827" w:rsidRDefault="00002827" w:rsidP="00002827">
      <w:pPr>
        <w:spacing w:after="0"/>
        <w:rPr>
          <w:rFonts w:ascii="Arial" w:eastAsia="Times New Roman" w:hAnsi="Arial" w:cs="Times New Roman"/>
          <w:lang w:val="de-DE" w:eastAsia="de-DE"/>
        </w:rPr>
      </w:pPr>
    </w:p>
    <w:p w14:paraId="52B5688F" w14:textId="77777777" w:rsidR="00002827" w:rsidRPr="00002827" w:rsidRDefault="00002827" w:rsidP="00002827">
      <w:pPr>
        <w:spacing w:after="0"/>
        <w:rPr>
          <w:rFonts w:ascii="Arial" w:eastAsia="Times New Roman" w:hAnsi="Arial" w:cs="Times New Roman"/>
          <w:lang w:val="de-DE" w:eastAsia="de-DE"/>
        </w:rPr>
      </w:pPr>
    </w:p>
    <w:p w14:paraId="52B56890" w14:textId="77777777" w:rsidR="00002827" w:rsidRPr="00002827" w:rsidRDefault="00002827" w:rsidP="00002827">
      <w:pPr>
        <w:tabs>
          <w:tab w:val="left" w:pos="5387"/>
        </w:tabs>
        <w:spacing w:after="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>Datum</w:t>
      </w:r>
      <w:r w:rsidRPr="00002827">
        <w:rPr>
          <w:rFonts w:ascii="Arial" w:eastAsia="Times New Roman" w:hAnsi="Arial" w:cs="Times New Roman"/>
          <w:lang w:val="de-DE" w:eastAsia="de-DE"/>
        </w:rPr>
        <w:tab/>
        <w:t>Praxisinhaber/in</w:t>
      </w:r>
    </w:p>
    <w:p w14:paraId="52B56891" w14:textId="77777777" w:rsidR="00002827" w:rsidRPr="00002827" w:rsidRDefault="00002827" w:rsidP="00002827">
      <w:pPr>
        <w:tabs>
          <w:tab w:val="left" w:pos="5387"/>
        </w:tabs>
        <w:spacing w:after="0"/>
        <w:rPr>
          <w:rFonts w:ascii="Arial" w:eastAsia="Times New Roman" w:hAnsi="Arial" w:cs="Times New Roman"/>
          <w:lang w:val="de-DE" w:eastAsia="de-DE"/>
        </w:rPr>
      </w:pPr>
    </w:p>
    <w:p w14:paraId="52B56892" w14:textId="77777777" w:rsidR="00002827" w:rsidRPr="00002827" w:rsidRDefault="00002827" w:rsidP="00002827">
      <w:pPr>
        <w:tabs>
          <w:tab w:val="left" w:pos="5387"/>
        </w:tabs>
        <w:spacing w:after="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9"/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10"/>
    </w:p>
    <w:p w14:paraId="5077C9B6" w14:textId="1F1F7C3A" w:rsidR="00C7351F" w:rsidRPr="00C7351F" w:rsidRDefault="00002827" w:rsidP="00C7351F">
      <w:pPr>
        <w:tabs>
          <w:tab w:val="left" w:pos="284"/>
        </w:tabs>
        <w:spacing w:after="0" w:line="280" w:lineRule="atLeast"/>
        <w:jc w:val="both"/>
        <w:rPr>
          <w:rFonts w:ascii="Arial" w:hAnsi="Arial" w:cs="Arial"/>
          <w:lang w:eastAsia="zh-CN"/>
        </w:rPr>
      </w:pPr>
      <w:r w:rsidRPr="00C7351F">
        <w:rPr>
          <w:rFonts w:ascii="Arial" w:eastAsia="Times New Roman" w:hAnsi="Arial" w:cs="Arial"/>
          <w:b/>
          <w:lang w:val="de-DE" w:eastAsia="de-DE"/>
        </w:rPr>
        <w:br w:type="page"/>
      </w:r>
      <w:r w:rsidR="001D70F0" w:rsidRPr="001D70F0">
        <w:rPr>
          <w:rFonts w:ascii="Arial" w:eastAsia="Times New Roman" w:hAnsi="Arial" w:cs="Arial"/>
          <w:bCs/>
          <w:lang w:val="de-DE" w:eastAsia="de-DE"/>
        </w:rPr>
        <w:lastRenderedPageBreak/>
        <w:t xml:space="preserve">Sie sind </w:t>
      </w:r>
      <w:r w:rsidR="00C7351F" w:rsidRPr="00C7351F">
        <w:rPr>
          <w:rFonts w:cs="Arial"/>
        </w:rPr>
        <w:t>zu mindestens 80% in der Lehrpraxis tätig.</w:t>
      </w:r>
    </w:p>
    <w:p w14:paraId="0591698C" w14:textId="77777777" w:rsidR="00471AC8" w:rsidRPr="00002827" w:rsidRDefault="00471AC8" w:rsidP="00471AC8">
      <w:pPr>
        <w:tabs>
          <w:tab w:val="left" w:pos="851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7F766F">
        <w:rPr>
          <w:rFonts w:ascii="Arial" w:eastAsia="Times New Roman" w:hAnsi="Arial" w:cs="Arial"/>
          <w:color w:val="000000"/>
          <w:lang w:val="fr-FR" w:eastAsia="de-CH"/>
        </w:rPr>
      </w:r>
      <w:r w:rsidR="007F766F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ja</w:t>
      </w:r>
      <w:r w:rsidRPr="00002827">
        <w:rPr>
          <w:rFonts w:ascii="Arial" w:eastAsia="Times New Roman" w:hAnsi="Arial" w:cs="Arial"/>
          <w:color w:val="000000"/>
          <w:lang w:eastAsia="de-CH"/>
        </w:rPr>
        <w:tab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7F766F">
        <w:rPr>
          <w:rFonts w:ascii="Arial" w:eastAsia="Times New Roman" w:hAnsi="Arial" w:cs="Arial"/>
          <w:color w:val="000000"/>
          <w:lang w:val="fr-FR" w:eastAsia="de-CH"/>
        </w:rPr>
      </w:r>
      <w:r w:rsidR="007F766F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nein</w:t>
      </w:r>
    </w:p>
    <w:p w14:paraId="05986A67" w14:textId="77777777" w:rsidR="00471AC8" w:rsidRDefault="00471AC8" w:rsidP="00C7351F">
      <w:pPr>
        <w:tabs>
          <w:tab w:val="left" w:pos="284"/>
        </w:tabs>
        <w:spacing w:after="0" w:line="280" w:lineRule="atLeast"/>
        <w:jc w:val="both"/>
        <w:rPr>
          <w:rFonts w:ascii="Arial" w:hAnsi="Arial" w:cs="Arial"/>
          <w:lang w:eastAsia="zh-CN"/>
        </w:rPr>
      </w:pPr>
    </w:p>
    <w:p w14:paraId="1E823332" w14:textId="368ACAF2" w:rsidR="00C7351F" w:rsidRPr="00C7351F" w:rsidRDefault="001D70F0" w:rsidP="00C7351F">
      <w:pPr>
        <w:tabs>
          <w:tab w:val="left" w:pos="284"/>
        </w:tabs>
        <w:spacing w:after="0" w:line="280" w:lineRule="atLeast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Sie müssen</w:t>
      </w:r>
      <w:r w:rsidR="00C7351F" w:rsidRPr="00C7351F">
        <w:rPr>
          <w:rFonts w:cs="Arial"/>
        </w:rPr>
        <w:t xml:space="preserve"> mindestens 75% rein kardiologische Tätigkeit ausweisen.</w:t>
      </w:r>
    </w:p>
    <w:p w14:paraId="4336A5A5" w14:textId="77777777" w:rsidR="00471AC8" w:rsidRPr="00002827" w:rsidRDefault="00471AC8" w:rsidP="00471AC8">
      <w:pPr>
        <w:tabs>
          <w:tab w:val="left" w:pos="851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7F766F">
        <w:rPr>
          <w:rFonts w:ascii="Arial" w:eastAsia="Times New Roman" w:hAnsi="Arial" w:cs="Arial"/>
          <w:color w:val="000000"/>
          <w:lang w:val="fr-FR" w:eastAsia="de-CH"/>
        </w:rPr>
      </w:r>
      <w:r w:rsidR="007F766F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ja</w:t>
      </w:r>
      <w:r w:rsidRPr="00002827">
        <w:rPr>
          <w:rFonts w:ascii="Arial" w:eastAsia="Times New Roman" w:hAnsi="Arial" w:cs="Arial"/>
          <w:color w:val="000000"/>
          <w:lang w:eastAsia="de-CH"/>
        </w:rPr>
        <w:tab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7F766F">
        <w:rPr>
          <w:rFonts w:ascii="Arial" w:eastAsia="Times New Roman" w:hAnsi="Arial" w:cs="Arial"/>
          <w:color w:val="000000"/>
          <w:lang w:val="fr-FR" w:eastAsia="de-CH"/>
        </w:rPr>
      </w:r>
      <w:r w:rsidR="007F766F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nein</w:t>
      </w:r>
    </w:p>
    <w:p w14:paraId="0A58EF9A" w14:textId="77777777" w:rsidR="00D23EF3" w:rsidRDefault="00D23EF3" w:rsidP="00D23EF3">
      <w:pPr>
        <w:tabs>
          <w:tab w:val="left" w:pos="851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</w:p>
    <w:p w14:paraId="2EA3A5A3" w14:textId="4761B491" w:rsidR="00D23EF3" w:rsidRDefault="00D23EF3" w:rsidP="00D23EF3">
      <w:pPr>
        <w:tabs>
          <w:tab w:val="left" w:pos="851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002827">
        <w:rPr>
          <w:rFonts w:ascii="Arial" w:eastAsia="Times New Roman" w:hAnsi="Arial" w:cs="Arial"/>
          <w:color w:val="000000"/>
          <w:lang w:eastAsia="de-CH"/>
        </w:rPr>
        <w:t>Haben Sie den Einführungskurs der Stiftung WHM für Lehrpraktike</w:t>
      </w:r>
      <w:r>
        <w:rPr>
          <w:rFonts w:ascii="Arial" w:eastAsia="Times New Roman" w:hAnsi="Arial" w:cs="Arial"/>
          <w:color w:val="000000"/>
          <w:lang w:eastAsia="de-CH"/>
        </w:rPr>
        <w:t>rinnen und Lehrpraktiker</w:t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absolviert?</w:t>
      </w:r>
      <w:r>
        <w:rPr>
          <w:rFonts w:ascii="Arial" w:eastAsia="Times New Roman" w:hAnsi="Arial" w:cs="Arial"/>
          <w:color w:val="000000"/>
          <w:lang w:eastAsia="de-CH"/>
        </w:rPr>
        <w:t xml:space="preserve"> (bitte Bestätigung beilegen)</w:t>
      </w:r>
    </w:p>
    <w:p w14:paraId="57161FA0" w14:textId="77777777" w:rsidR="00D23EF3" w:rsidRPr="00002827" w:rsidRDefault="00D23EF3" w:rsidP="00D23EF3">
      <w:pPr>
        <w:tabs>
          <w:tab w:val="left" w:pos="851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7F766F">
        <w:rPr>
          <w:rFonts w:ascii="Arial" w:eastAsia="Times New Roman" w:hAnsi="Arial" w:cs="Arial"/>
          <w:color w:val="000000"/>
          <w:lang w:val="fr-FR" w:eastAsia="de-CH"/>
        </w:rPr>
      </w:r>
      <w:r w:rsidR="007F766F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ja</w:t>
      </w:r>
      <w:r w:rsidRPr="00002827">
        <w:rPr>
          <w:rFonts w:ascii="Arial" w:eastAsia="Times New Roman" w:hAnsi="Arial" w:cs="Arial"/>
          <w:color w:val="000000"/>
          <w:lang w:eastAsia="de-CH"/>
        </w:rPr>
        <w:tab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7F766F">
        <w:rPr>
          <w:rFonts w:ascii="Arial" w:eastAsia="Times New Roman" w:hAnsi="Arial" w:cs="Arial"/>
          <w:color w:val="000000"/>
          <w:lang w:val="fr-FR" w:eastAsia="de-CH"/>
        </w:rPr>
      </w:r>
      <w:r w:rsidR="007F766F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nein</w:t>
      </w:r>
    </w:p>
    <w:p w14:paraId="06C82CEC" w14:textId="77777777" w:rsidR="00D23EF3" w:rsidRDefault="00D23EF3" w:rsidP="00D23EF3">
      <w:pPr>
        <w:tabs>
          <w:tab w:val="left" w:pos="851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</w:p>
    <w:p w14:paraId="48700D82" w14:textId="77777777" w:rsidR="00D23EF3" w:rsidRPr="00786AF2" w:rsidRDefault="00D23EF3" w:rsidP="00D23EF3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786AF2">
        <w:rPr>
          <w:rFonts w:ascii="Arial" w:eastAsia="Times New Roman" w:hAnsi="Arial" w:cs="Arial"/>
          <w:lang w:eastAsia="de-DE"/>
        </w:rPr>
        <w:t>Oder können Sie eine mindestens zweijährige Weiterbildungstätigkeit</w:t>
      </w:r>
      <w:r>
        <w:rPr>
          <w:rFonts w:ascii="Arial" w:eastAsia="Times New Roman" w:hAnsi="Arial" w:cs="Arial"/>
          <w:lang w:eastAsia="de-DE"/>
        </w:rPr>
        <w:t xml:space="preserve"> </w:t>
      </w:r>
      <w:r w:rsidRPr="00786AF2">
        <w:rPr>
          <w:rFonts w:ascii="Arial" w:eastAsia="Times New Roman" w:hAnsi="Arial" w:cs="Arial"/>
          <w:lang w:eastAsia="de-DE"/>
        </w:rPr>
        <w:t xml:space="preserve">als </w:t>
      </w:r>
      <w:r w:rsidRPr="00254999">
        <w:rPr>
          <w:rFonts w:ascii="Arial" w:eastAsia="Times New Roman" w:hAnsi="Arial" w:cs="Arial"/>
          <w:lang w:eastAsia="de-DE"/>
        </w:rPr>
        <w:t>Oberärz</w:t>
      </w:r>
      <w:r>
        <w:rPr>
          <w:rFonts w:ascii="Arial" w:eastAsia="Times New Roman" w:hAnsi="Arial" w:cs="Arial"/>
          <w:lang w:eastAsia="de-DE"/>
        </w:rPr>
        <w:t>t</w:t>
      </w:r>
      <w:r w:rsidRPr="00254999">
        <w:rPr>
          <w:rFonts w:ascii="Arial" w:eastAsia="Times New Roman" w:hAnsi="Arial" w:cs="Arial"/>
          <w:lang w:eastAsia="de-DE"/>
        </w:rPr>
        <w:t>in oder Oberarzt</w:t>
      </w:r>
      <w:r>
        <w:rPr>
          <w:rFonts w:ascii="Arial" w:eastAsia="Times New Roman" w:hAnsi="Arial" w:cs="Arial"/>
          <w:lang w:eastAsia="de-DE"/>
        </w:rPr>
        <w:t>,</w:t>
      </w:r>
      <w:r w:rsidRPr="00254999">
        <w:rPr>
          <w:rFonts w:ascii="Arial" w:eastAsia="Times New Roman" w:hAnsi="Arial" w:cs="Arial"/>
          <w:lang w:eastAsia="de-DE"/>
        </w:rPr>
        <w:t xml:space="preserve"> Leitende Ärztin oder Leitender Arzt</w:t>
      </w:r>
      <w:r>
        <w:rPr>
          <w:rFonts w:ascii="Arial" w:eastAsia="Times New Roman" w:hAnsi="Arial" w:cs="Arial"/>
          <w:lang w:eastAsia="de-DE"/>
        </w:rPr>
        <w:t>,</w:t>
      </w:r>
      <w:r w:rsidRPr="00254999">
        <w:rPr>
          <w:rFonts w:ascii="Arial" w:eastAsia="Times New Roman" w:hAnsi="Arial" w:cs="Arial"/>
          <w:lang w:eastAsia="de-DE"/>
        </w:rPr>
        <w:t xml:space="preserve"> Chefärztin oder Chefarzt </w:t>
      </w:r>
      <w:r>
        <w:rPr>
          <w:rFonts w:ascii="Arial" w:eastAsia="Times New Roman" w:hAnsi="Arial" w:cs="Arial"/>
          <w:lang w:eastAsia="de-DE"/>
        </w:rPr>
        <w:t>an einer anerkannten Weiter</w:t>
      </w:r>
      <w:r w:rsidRPr="00786AF2">
        <w:rPr>
          <w:rFonts w:ascii="Arial" w:eastAsia="Times New Roman" w:hAnsi="Arial" w:cs="Arial"/>
          <w:lang w:eastAsia="de-DE"/>
        </w:rPr>
        <w:t>bildungsstätte ausweisen?</w:t>
      </w:r>
    </w:p>
    <w:p w14:paraId="0DC321C6" w14:textId="77777777" w:rsidR="00D23EF3" w:rsidRDefault="00D23EF3" w:rsidP="00D23EF3">
      <w:pPr>
        <w:tabs>
          <w:tab w:val="left" w:pos="-720"/>
          <w:tab w:val="left" w:pos="425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786AF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86AF2">
        <w:rPr>
          <w:rFonts w:ascii="Arial" w:eastAsia="Times New Roman" w:hAnsi="Arial" w:cs="Arial"/>
          <w:lang w:eastAsia="de-DE"/>
        </w:rPr>
        <w:instrText xml:space="preserve"> FORMCHECKBOX </w:instrText>
      </w:r>
      <w:r w:rsidR="007F766F">
        <w:rPr>
          <w:rFonts w:ascii="Arial" w:eastAsia="Times New Roman" w:hAnsi="Arial" w:cs="Arial"/>
          <w:lang w:val="fr-FR" w:eastAsia="de-DE"/>
        </w:rPr>
      </w:r>
      <w:r w:rsidR="007F766F">
        <w:rPr>
          <w:rFonts w:ascii="Arial" w:eastAsia="Times New Roman" w:hAnsi="Arial" w:cs="Arial"/>
          <w:lang w:val="fr-FR" w:eastAsia="de-DE"/>
        </w:rPr>
        <w:fldChar w:fldCharType="separate"/>
      </w:r>
      <w:r w:rsidRPr="00786AF2">
        <w:rPr>
          <w:rFonts w:ascii="Arial" w:eastAsia="Times New Roman" w:hAnsi="Arial" w:cs="Arial"/>
          <w:lang w:val="de-DE" w:eastAsia="de-DE"/>
        </w:rPr>
        <w:fldChar w:fldCharType="end"/>
      </w:r>
      <w:r w:rsidRPr="00786AF2">
        <w:rPr>
          <w:rFonts w:ascii="Arial" w:eastAsia="Times New Roman" w:hAnsi="Arial" w:cs="Arial"/>
          <w:lang w:eastAsia="de-DE"/>
        </w:rPr>
        <w:t xml:space="preserve"> ja</w:t>
      </w:r>
      <w:r w:rsidRPr="00786AF2">
        <w:rPr>
          <w:rFonts w:ascii="Arial" w:eastAsia="Times New Roman" w:hAnsi="Arial" w:cs="Arial"/>
          <w:lang w:eastAsia="de-DE"/>
        </w:rPr>
        <w:tab/>
      </w:r>
      <w:r w:rsidRPr="00786AF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86AF2">
        <w:rPr>
          <w:rFonts w:ascii="Arial" w:eastAsia="Times New Roman" w:hAnsi="Arial" w:cs="Arial"/>
          <w:lang w:eastAsia="de-DE"/>
        </w:rPr>
        <w:instrText xml:space="preserve"> FORMCHECKBOX </w:instrText>
      </w:r>
      <w:r w:rsidR="007F766F">
        <w:rPr>
          <w:rFonts w:ascii="Arial" w:eastAsia="Times New Roman" w:hAnsi="Arial" w:cs="Arial"/>
          <w:lang w:val="fr-FR" w:eastAsia="de-DE"/>
        </w:rPr>
      </w:r>
      <w:r w:rsidR="007F766F">
        <w:rPr>
          <w:rFonts w:ascii="Arial" w:eastAsia="Times New Roman" w:hAnsi="Arial" w:cs="Arial"/>
          <w:lang w:val="fr-FR" w:eastAsia="de-DE"/>
        </w:rPr>
        <w:fldChar w:fldCharType="separate"/>
      </w:r>
      <w:r w:rsidRPr="00786AF2">
        <w:rPr>
          <w:rFonts w:ascii="Arial" w:eastAsia="Times New Roman" w:hAnsi="Arial" w:cs="Arial"/>
          <w:lang w:val="de-DE" w:eastAsia="de-DE"/>
        </w:rPr>
        <w:fldChar w:fldCharType="end"/>
      </w:r>
      <w:r w:rsidRPr="00786AF2">
        <w:rPr>
          <w:rFonts w:ascii="Arial" w:eastAsia="Times New Roman" w:hAnsi="Arial" w:cs="Arial"/>
          <w:lang w:eastAsia="de-DE"/>
        </w:rPr>
        <w:t xml:space="preserve"> nein</w:t>
      </w:r>
    </w:p>
    <w:p w14:paraId="11F371D7" w14:textId="77777777" w:rsidR="00D23EF3" w:rsidRPr="00002827" w:rsidRDefault="00D23EF3" w:rsidP="00D23EF3">
      <w:pPr>
        <w:tabs>
          <w:tab w:val="left" w:pos="851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</w:p>
    <w:p w14:paraId="135A0977" w14:textId="4B3A5D12" w:rsidR="00C7351F" w:rsidRPr="00C7351F" w:rsidRDefault="00EF3601" w:rsidP="00C7351F">
      <w:pPr>
        <w:tabs>
          <w:tab w:val="left" w:pos="284"/>
        </w:tabs>
        <w:spacing w:after="0" w:line="280" w:lineRule="atLeast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Sie </w:t>
      </w:r>
      <w:r w:rsidR="005915E2">
        <w:rPr>
          <w:rFonts w:ascii="Arial" w:hAnsi="Arial" w:cs="Arial"/>
          <w:lang w:eastAsia="zh-CN"/>
        </w:rPr>
        <w:t xml:space="preserve">haben </w:t>
      </w:r>
      <w:r w:rsidR="00C7351F" w:rsidRPr="00C7351F">
        <w:rPr>
          <w:rFonts w:ascii="Arial" w:hAnsi="Arial" w:cs="Arial"/>
          <w:lang w:eastAsia="zh-CN"/>
        </w:rPr>
        <w:t xml:space="preserve">während mindestens 2 Jahren selbständig </w:t>
      </w:r>
      <w:r w:rsidR="005915E2">
        <w:rPr>
          <w:rFonts w:ascii="Arial" w:hAnsi="Arial" w:cs="Arial"/>
          <w:lang w:eastAsia="zh-CN"/>
        </w:rPr>
        <w:t xml:space="preserve">eine Praxis </w:t>
      </w:r>
      <w:r w:rsidR="00C7351F" w:rsidRPr="00C7351F">
        <w:rPr>
          <w:rFonts w:ascii="Arial" w:hAnsi="Arial" w:cs="Arial"/>
          <w:lang w:eastAsia="zh-CN"/>
        </w:rPr>
        <w:t>geführt.</w:t>
      </w:r>
    </w:p>
    <w:p w14:paraId="7EAA0763" w14:textId="77777777" w:rsidR="00D23EF3" w:rsidRDefault="00D23EF3" w:rsidP="00D23EF3">
      <w:pPr>
        <w:tabs>
          <w:tab w:val="left" w:pos="-720"/>
          <w:tab w:val="left" w:pos="425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786AF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86AF2">
        <w:rPr>
          <w:rFonts w:ascii="Arial" w:eastAsia="Times New Roman" w:hAnsi="Arial" w:cs="Arial"/>
          <w:lang w:eastAsia="de-DE"/>
        </w:rPr>
        <w:instrText xml:space="preserve"> FORMCHECKBOX </w:instrText>
      </w:r>
      <w:r w:rsidR="007F766F">
        <w:rPr>
          <w:rFonts w:ascii="Arial" w:eastAsia="Times New Roman" w:hAnsi="Arial" w:cs="Arial"/>
          <w:lang w:val="fr-FR" w:eastAsia="de-DE"/>
        </w:rPr>
      </w:r>
      <w:r w:rsidR="007F766F">
        <w:rPr>
          <w:rFonts w:ascii="Arial" w:eastAsia="Times New Roman" w:hAnsi="Arial" w:cs="Arial"/>
          <w:lang w:val="fr-FR" w:eastAsia="de-DE"/>
        </w:rPr>
        <w:fldChar w:fldCharType="separate"/>
      </w:r>
      <w:r w:rsidRPr="00786AF2">
        <w:rPr>
          <w:rFonts w:ascii="Arial" w:eastAsia="Times New Roman" w:hAnsi="Arial" w:cs="Arial"/>
          <w:lang w:val="de-DE" w:eastAsia="de-DE"/>
        </w:rPr>
        <w:fldChar w:fldCharType="end"/>
      </w:r>
      <w:r w:rsidRPr="00786AF2">
        <w:rPr>
          <w:rFonts w:ascii="Arial" w:eastAsia="Times New Roman" w:hAnsi="Arial" w:cs="Arial"/>
          <w:lang w:eastAsia="de-DE"/>
        </w:rPr>
        <w:t xml:space="preserve"> ja</w:t>
      </w:r>
      <w:r w:rsidRPr="00786AF2">
        <w:rPr>
          <w:rFonts w:ascii="Arial" w:eastAsia="Times New Roman" w:hAnsi="Arial" w:cs="Arial"/>
          <w:lang w:eastAsia="de-DE"/>
        </w:rPr>
        <w:tab/>
      </w:r>
      <w:r w:rsidRPr="00786AF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86AF2">
        <w:rPr>
          <w:rFonts w:ascii="Arial" w:eastAsia="Times New Roman" w:hAnsi="Arial" w:cs="Arial"/>
          <w:lang w:eastAsia="de-DE"/>
        </w:rPr>
        <w:instrText xml:space="preserve"> FORMCHECKBOX </w:instrText>
      </w:r>
      <w:r w:rsidR="007F766F">
        <w:rPr>
          <w:rFonts w:ascii="Arial" w:eastAsia="Times New Roman" w:hAnsi="Arial" w:cs="Arial"/>
          <w:lang w:val="fr-FR" w:eastAsia="de-DE"/>
        </w:rPr>
      </w:r>
      <w:r w:rsidR="007F766F">
        <w:rPr>
          <w:rFonts w:ascii="Arial" w:eastAsia="Times New Roman" w:hAnsi="Arial" w:cs="Arial"/>
          <w:lang w:val="fr-FR" w:eastAsia="de-DE"/>
        </w:rPr>
        <w:fldChar w:fldCharType="separate"/>
      </w:r>
      <w:r w:rsidRPr="00786AF2">
        <w:rPr>
          <w:rFonts w:ascii="Arial" w:eastAsia="Times New Roman" w:hAnsi="Arial" w:cs="Arial"/>
          <w:lang w:val="de-DE" w:eastAsia="de-DE"/>
        </w:rPr>
        <w:fldChar w:fldCharType="end"/>
      </w:r>
      <w:r w:rsidRPr="00786AF2">
        <w:rPr>
          <w:rFonts w:ascii="Arial" w:eastAsia="Times New Roman" w:hAnsi="Arial" w:cs="Arial"/>
          <w:lang w:eastAsia="de-DE"/>
        </w:rPr>
        <w:t xml:space="preserve"> nein</w:t>
      </w:r>
    </w:p>
    <w:p w14:paraId="60E9E786" w14:textId="77777777" w:rsidR="00D23EF3" w:rsidRDefault="00D23EF3" w:rsidP="00C7351F">
      <w:pPr>
        <w:tabs>
          <w:tab w:val="left" w:pos="284"/>
        </w:tabs>
        <w:spacing w:after="0" w:line="280" w:lineRule="atLeast"/>
        <w:jc w:val="both"/>
        <w:rPr>
          <w:rFonts w:ascii="Arial" w:hAnsi="Arial" w:cs="Arial"/>
          <w:lang w:eastAsia="zh-CN"/>
        </w:rPr>
      </w:pPr>
    </w:p>
    <w:p w14:paraId="0029E2EA" w14:textId="10ECA105" w:rsidR="00C7351F" w:rsidRPr="00C7351F" w:rsidRDefault="00C7351F" w:rsidP="00C7351F">
      <w:pPr>
        <w:tabs>
          <w:tab w:val="left" w:pos="284"/>
        </w:tabs>
        <w:spacing w:after="0" w:line="280" w:lineRule="atLeast"/>
        <w:jc w:val="both"/>
        <w:rPr>
          <w:rFonts w:ascii="Arial" w:hAnsi="Arial" w:cs="Arial"/>
          <w:lang w:eastAsia="zh-CN"/>
        </w:rPr>
      </w:pPr>
      <w:r w:rsidRPr="00C7351F">
        <w:rPr>
          <w:rFonts w:ascii="Arial" w:hAnsi="Arial" w:cs="Arial"/>
          <w:lang w:eastAsia="zh-CN"/>
        </w:rPr>
        <w:t xml:space="preserve">Die anrechenbare Stellvertretung im Rahmen der Praxisassistenz beträgt 4 Wochen pro 6 Monate. Die Weiterbildnerin oder </w:t>
      </w:r>
      <w:r w:rsidRPr="00C7351F">
        <w:rPr>
          <w:rFonts w:ascii="Arial" w:hAnsi="Arial" w:cs="Arial"/>
        </w:rPr>
        <w:t>der</w:t>
      </w:r>
      <w:r w:rsidRPr="00C7351F">
        <w:rPr>
          <w:rFonts w:ascii="Arial" w:hAnsi="Arial" w:cs="Arial"/>
          <w:lang w:eastAsia="zh-CN"/>
        </w:rPr>
        <w:t xml:space="preserve"> Weiterbildner stellt sicher, dass der Assistentin oder </w:t>
      </w:r>
      <w:r w:rsidRPr="00C7351F">
        <w:rPr>
          <w:rFonts w:ascii="Arial" w:hAnsi="Arial" w:cs="Arial"/>
        </w:rPr>
        <w:t>dem Assistenten eine geeignete Fachärztin oder ein geeigneter Facharzt</w:t>
      </w:r>
      <w:r w:rsidRPr="00C7351F">
        <w:rPr>
          <w:rFonts w:ascii="Arial" w:hAnsi="Arial" w:cs="Arial"/>
          <w:lang w:eastAsia="zh-CN"/>
        </w:rPr>
        <w:t xml:space="preserve"> auf Abruf zur Verfügung steht.</w:t>
      </w:r>
    </w:p>
    <w:p w14:paraId="5BEA50C2" w14:textId="77777777" w:rsidR="00D23EF3" w:rsidRDefault="00D23EF3" w:rsidP="00D23EF3">
      <w:pPr>
        <w:tabs>
          <w:tab w:val="left" w:pos="-720"/>
          <w:tab w:val="left" w:pos="425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786AF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86AF2">
        <w:rPr>
          <w:rFonts w:ascii="Arial" w:eastAsia="Times New Roman" w:hAnsi="Arial" w:cs="Arial"/>
          <w:lang w:eastAsia="de-DE"/>
        </w:rPr>
        <w:instrText xml:space="preserve"> FORMCHECKBOX </w:instrText>
      </w:r>
      <w:r w:rsidR="007F766F">
        <w:rPr>
          <w:rFonts w:ascii="Arial" w:eastAsia="Times New Roman" w:hAnsi="Arial" w:cs="Arial"/>
          <w:lang w:val="fr-FR" w:eastAsia="de-DE"/>
        </w:rPr>
      </w:r>
      <w:r w:rsidR="007F766F">
        <w:rPr>
          <w:rFonts w:ascii="Arial" w:eastAsia="Times New Roman" w:hAnsi="Arial" w:cs="Arial"/>
          <w:lang w:val="fr-FR" w:eastAsia="de-DE"/>
        </w:rPr>
        <w:fldChar w:fldCharType="separate"/>
      </w:r>
      <w:r w:rsidRPr="00786AF2">
        <w:rPr>
          <w:rFonts w:ascii="Arial" w:eastAsia="Times New Roman" w:hAnsi="Arial" w:cs="Arial"/>
          <w:lang w:val="de-DE" w:eastAsia="de-DE"/>
        </w:rPr>
        <w:fldChar w:fldCharType="end"/>
      </w:r>
      <w:r w:rsidRPr="00786AF2">
        <w:rPr>
          <w:rFonts w:ascii="Arial" w:eastAsia="Times New Roman" w:hAnsi="Arial" w:cs="Arial"/>
          <w:lang w:eastAsia="de-DE"/>
        </w:rPr>
        <w:t xml:space="preserve"> ja</w:t>
      </w:r>
      <w:r w:rsidRPr="00786AF2">
        <w:rPr>
          <w:rFonts w:ascii="Arial" w:eastAsia="Times New Roman" w:hAnsi="Arial" w:cs="Arial"/>
          <w:lang w:eastAsia="de-DE"/>
        </w:rPr>
        <w:tab/>
      </w:r>
      <w:r w:rsidRPr="00786AF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86AF2">
        <w:rPr>
          <w:rFonts w:ascii="Arial" w:eastAsia="Times New Roman" w:hAnsi="Arial" w:cs="Arial"/>
          <w:lang w:eastAsia="de-DE"/>
        </w:rPr>
        <w:instrText xml:space="preserve"> FORMCHECKBOX </w:instrText>
      </w:r>
      <w:r w:rsidR="007F766F">
        <w:rPr>
          <w:rFonts w:ascii="Arial" w:eastAsia="Times New Roman" w:hAnsi="Arial" w:cs="Arial"/>
          <w:lang w:val="fr-FR" w:eastAsia="de-DE"/>
        </w:rPr>
      </w:r>
      <w:r w:rsidR="007F766F">
        <w:rPr>
          <w:rFonts w:ascii="Arial" w:eastAsia="Times New Roman" w:hAnsi="Arial" w:cs="Arial"/>
          <w:lang w:val="fr-FR" w:eastAsia="de-DE"/>
        </w:rPr>
        <w:fldChar w:fldCharType="separate"/>
      </w:r>
      <w:r w:rsidRPr="00786AF2">
        <w:rPr>
          <w:rFonts w:ascii="Arial" w:eastAsia="Times New Roman" w:hAnsi="Arial" w:cs="Arial"/>
          <w:lang w:val="de-DE" w:eastAsia="de-DE"/>
        </w:rPr>
        <w:fldChar w:fldCharType="end"/>
      </w:r>
      <w:r w:rsidRPr="00786AF2">
        <w:rPr>
          <w:rFonts w:ascii="Arial" w:eastAsia="Times New Roman" w:hAnsi="Arial" w:cs="Arial"/>
          <w:lang w:eastAsia="de-DE"/>
        </w:rPr>
        <w:t xml:space="preserve"> nein</w:t>
      </w:r>
    </w:p>
    <w:p w14:paraId="7CB0318D" w14:textId="77777777" w:rsidR="00D23EF3" w:rsidRDefault="00D23EF3" w:rsidP="00C7351F">
      <w:pPr>
        <w:tabs>
          <w:tab w:val="left" w:pos="284"/>
        </w:tabs>
        <w:spacing w:after="0" w:line="280" w:lineRule="atLeast"/>
        <w:jc w:val="both"/>
        <w:rPr>
          <w:rFonts w:ascii="Arial" w:hAnsi="Arial" w:cs="Arial"/>
        </w:rPr>
      </w:pPr>
    </w:p>
    <w:p w14:paraId="61F2E5D3" w14:textId="432DD4F0" w:rsidR="00C7351F" w:rsidRPr="00C7351F" w:rsidRDefault="005915E2" w:rsidP="00C7351F">
      <w:pPr>
        <w:tabs>
          <w:tab w:val="left" w:pos="284"/>
        </w:tabs>
        <w:spacing w:after="0" w:line="280" w:lineRule="atLeast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 xml:space="preserve">Ihre Praxis verfügt über </w:t>
      </w:r>
      <w:r w:rsidR="00C7351F" w:rsidRPr="00C7351F">
        <w:rPr>
          <w:rFonts w:ascii="Arial" w:hAnsi="Arial" w:cs="Arial"/>
        </w:rPr>
        <w:t xml:space="preserve">mindestens </w:t>
      </w:r>
      <w:r w:rsidR="00C7351F" w:rsidRPr="00C7351F">
        <w:rPr>
          <w:rFonts w:ascii="Arial" w:hAnsi="Arial" w:cs="Arial"/>
          <w:lang w:eastAsia="zh-CN"/>
        </w:rPr>
        <w:t>zwei Konsultationszimmer und über einen Arbeitsplatz für die Weiterbildungskandidatin oder den Weiterbildungskandidaten.</w:t>
      </w:r>
    </w:p>
    <w:p w14:paraId="4728FC9D" w14:textId="77777777" w:rsidR="00D23EF3" w:rsidRDefault="00D23EF3" w:rsidP="00D23EF3">
      <w:pPr>
        <w:tabs>
          <w:tab w:val="left" w:pos="-720"/>
          <w:tab w:val="left" w:pos="425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786AF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86AF2">
        <w:rPr>
          <w:rFonts w:ascii="Arial" w:eastAsia="Times New Roman" w:hAnsi="Arial" w:cs="Arial"/>
          <w:lang w:eastAsia="de-DE"/>
        </w:rPr>
        <w:instrText xml:space="preserve"> FORMCHECKBOX </w:instrText>
      </w:r>
      <w:r w:rsidR="007F766F">
        <w:rPr>
          <w:rFonts w:ascii="Arial" w:eastAsia="Times New Roman" w:hAnsi="Arial" w:cs="Arial"/>
          <w:lang w:val="fr-FR" w:eastAsia="de-DE"/>
        </w:rPr>
      </w:r>
      <w:r w:rsidR="007F766F">
        <w:rPr>
          <w:rFonts w:ascii="Arial" w:eastAsia="Times New Roman" w:hAnsi="Arial" w:cs="Arial"/>
          <w:lang w:val="fr-FR" w:eastAsia="de-DE"/>
        </w:rPr>
        <w:fldChar w:fldCharType="separate"/>
      </w:r>
      <w:r w:rsidRPr="00786AF2">
        <w:rPr>
          <w:rFonts w:ascii="Arial" w:eastAsia="Times New Roman" w:hAnsi="Arial" w:cs="Arial"/>
          <w:lang w:val="de-DE" w:eastAsia="de-DE"/>
        </w:rPr>
        <w:fldChar w:fldCharType="end"/>
      </w:r>
      <w:r w:rsidRPr="00786AF2">
        <w:rPr>
          <w:rFonts w:ascii="Arial" w:eastAsia="Times New Roman" w:hAnsi="Arial" w:cs="Arial"/>
          <w:lang w:eastAsia="de-DE"/>
        </w:rPr>
        <w:t xml:space="preserve"> ja</w:t>
      </w:r>
      <w:r w:rsidRPr="00786AF2">
        <w:rPr>
          <w:rFonts w:ascii="Arial" w:eastAsia="Times New Roman" w:hAnsi="Arial" w:cs="Arial"/>
          <w:lang w:eastAsia="de-DE"/>
        </w:rPr>
        <w:tab/>
      </w:r>
      <w:r w:rsidRPr="00786AF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86AF2">
        <w:rPr>
          <w:rFonts w:ascii="Arial" w:eastAsia="Times New Roman" w:hAnsi="Arial" w:cs="Arial"/>
          <w:lang w:eastAsia="de-DE"/>
        </w:rPr>
        <w:instrText xml:space="preserve"> FORMCHECKBOX </w:instrText>
      </w:r>
      <w:r w:rsidR="007F766F">
        <w:rPr>
          <w:rFonts w:ascii="Arial" w:eastAsia="Times New Roman" w:hAnsi="Arial" w:cs="Arial"/>
          <w:lang w:val="fr-FR" w:eastAsia="de-DE"/>
        </w:rPr>
      </w:r>
      <w:r w:rsidR="007F766F">
        <w:rPr>
          <w:rFonts w:ascii="Arial" w:eastAsia="Times New Roman" w:hAnsi="Arial" w:cs="Arial"/>
          <w:lang w:val="fr-FR" w:eastAsia="de-DE"/>
        </w:rPr>
        <w:fldChar w:fldCharType="separate"/>
      </w:r>
      <w:r w:rsidRPr="00786AF2">
        <w:rPr>
          <w:rFonts w:ascii="Arial" w:eastAsia="Times New Roman" w:hAnsi="Arial" w:cs="Arial"/>
          <w:lang w:val="de-DE" w:eastAsia="de-DE"/>
        </w:rPr>
        <w:fldChar w:fldCharType="end"/>
      </w:r>
      <w:r w:rsidRPr="00786AF2">
        <w:rPr>
          <w:rFonts w:ascii="Arial" w:eastAsia="Times New Roman" w:hAnsi="Arial" w:cs="Arial"/>
          <w:lang w:eastAsia="de-DE"/>
        </w:rPr>
        <w:t xml:space="preserve"> nein</w:t>
      </w:r>
    </w:p>
    <w:p w14:paraId="0E5D3AD6" w14:textId="77777777" w:rsidR="00D23EF3" w:rsidRDefault="00D23EF3" w:rsidP="00C7351F">
      <w:pPr>
        <w:tabs>
          <w:tab w:val="left" w:pos="284"/>
        </w:tabs>
        <w:spacing w:after="0" w:line="280" w:lineRule="atLeast"/>
        <w:jc w:val="both"/>
        <w:rPr>
          <w:rFonts w:ascii="Arial" w:hAnsi="Arial" w:cs="Arial"/>
        </w:rPr>
      </w:pPr>
    </w:p>
    <w:p w14:paraId="3E67C00C" w14:textId="232FF9EB" w:rsidR="00C7351F" w:rsidRPr="00C7351F" w:rsidRDefault="00C7351F" w:rsidP="00C7351F">
      <w:pPr>
        <w:tabs>
          <w:tab w:val="left" w:pos="284"/>
        </w:tabs>
        <w:spacing w:after="0" w:line="280" w:lineRule="atLeast"/>
        <w:jc w:val="both"/>
        <w:rPr>
          <w:rFonts w:ascii="Arial" w:hAnsi="Arial" w:cs="Arial"/>
          <w:lang w:eastAsia="zh-CN"/>
        </w:rPr>
      </w:pPr>
      <w:r w:rsidRPr="00C7351F">
        <w:rPr>
          <w:rFonts w:ascii="Arial" w:hAnsi="Arial" w:cs="Arial"/>
        </w:rPr>
        <w:t xml:space="preserve">In </w:t>
      </w:r>
      <w:r w:rsidR="00360C6F">
        <w:rPr>
          <w:rFonts w:ascii="Arial" w:hAnsi="Arial" w:cs="Arial"/>
        </w:rPr>
        <w:t xml:space="preserve">Ihrer </w:t>
      </w:r>
      <w:r w:rsidRPr="00C7351F">
        <w:rPr>
          <w:rFonts w:ascii="Arial" w:hAnsi="Arial" w:cs="Arial"/>
        </w:rPr>
        <w:t xml:space="preserve">Praxis </w:t>
      </w:r>
      <w:r w:rsidR="00360C6F">
        <w:rPr>
          <w:rFonts w:ascii="Arial" w:hAnsi="Arial" w:cs="Arial"/>
        </w:rPr>
        <w:t xml:space="preserve">werden </w:t>
      </w:r>
      <w:r w:rsidRPr="00C7351F">
        <w:rPr>
          <w:rFonts w:ascii="Arial" w:hAnsi="Arial" w:cs="Arial"/>
        </w:rPr>
        <w:t xml:space="preserve">mindestens EKGs, </w:t>
      </w:r>
      <w:r w:rsidRPr="00C7351F">
        <w:rPr>
          <w:rFonts w:ascii="Arial" w:hAnsi="Arial" w:cs="Arial"/>
          <w:lang w:eastAsia="zh-CN"/>
        </w:rPr>
        <w:t>Langzeit-EKGs,</w:t>
      </w:r>
      <w:r w:rsidRPr="00C7351F">
        <w:rPr>
          <w:rFonts w:ascii="Arial" w:hAnsi="Arial" w:cs="Arial"/>
        </w:rPr>
        <w:t xml:space="preserve"> Langzeit-Blutdruckmessungen, </w:t>
      </w:r>
      <w:r w:rsidRPr="00C7351F">
        <w:rPr>
          <w:rFonts w:ascii="Arial" w:hAnsi="Arial" w:cs="Arial"/>
          <w:lang w:eastAsia="zh-CN"/>
        </w:rPr>
        <w:t>Echokardiographien, und Ergometrien durchgeführt.</w:t>
      </w:r>
    </w:p>
    <w:p w14:paraId="0A700095" w14:textId="77777777" w:rsidR="00D23EF3" w:rsidRDefault="00D23EF3" w:rsidP="00D23EF3">
      <w:pPr>
        <w:tabs>
          <w:tab w:val="left" w:pos="-720"/>
          <w:tab w:val="left" w:pos="425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786AF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86AF2">
        <w:rPr>
          <w:rFonts w:ascii="Arial" w:eastAsia="Times New Roman" w:hAnsi="Arial" w:cs="Arial"/>
          <w:lang w:eastAsia="de-DE"/>
        </w:rPr>
        <w:instrText xml:space="preserve"> FORMCHECKBOX </w:instrText>
      </w:r>
      <w:r w:rsidR="007F766F">
        <w:rPr>
          <w:rFonts w:ascii="Arial" w:eastAsia="Times New Roman" w:hAnsi="Arial" w:cs="Arial"/>
          <w:lang w:val="fr-FR" w:eastAsia="de-DE"/>
        </w:rPr>
      </w:r>
      <w:r w:rsidR="007F766F">
        <w:rPr>
          <w:rFonts w:ascii="Arial" w:eastAsia="Times New Roman" w:hAnsi="Arial" w:cs="Arial"/>
          <w:lang w:val="fr-FR" w:eastAsia="de-DE"/>
        </w:rPr>
        <w:fldChar w:fldCharType="separate"/>
      </w:r>
      <w:r w:rsidRPr="00786AF2">
        <w:rPr>
          <w:rFonts w:ascii="Arial" w:eastAsia="Times New Roman" w:hAnsi="Arial" w:cs="Arial"/>
          <w:lang w:val="de-DE" w:eastAsia="de-DE"/>
        </w:rPr>
        <w:fldChar w:fldCharType="end"/>
      </w:r>
      <w:r w:rsidRPr="00786AF2">
        <w:rPr>
          <w:rFonts w:ascii="Arial" w:eastAsia="Times New Roman" w:hAnsi="Arial" w:cs="Arial"/>
          <w:lang w:eastAsia="de-DE"/>
        </w:rPr>
        <w:t xml:space="preserve"> ja</w:t>
      </w:r>
      <w:r w:rsidRPr="00786AF2">
        <w:rPr>
          <w:rFonts w:ascii="Arial" w:eastAsia="Times New Roman" w:hAnsi="Arial" w:cs="Arial"/>
          <w:lang w:eastAsia="de-DE"/>
        </w:rPr>
        <w:tab/>
      </w:r>
      <w:r w:rsidRPr="00786AF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86AF2">
        <w:rPr>
          <w:rFonts w:ascii="Arial" w:eastAsia="Times New Roman" w:hAnsi="Arial" w:cs="Arial"/>
          <w:lang w:eastAsia="de-DE"/>
        </w:rPr>
        <w:instrText xml:space="preserve"> FORMCHECKBOX </w:instrText>
      </w:r>
      <w:r w:rsidR="007F766F">
        <w:rPr>
          <w:rFonts w:ascii="Arial" w:eastAsia="Times New Roman" w:hAnsi="Arial" w:cs="Arial"/>
          <w:lang w:val="fr-FR" w:eastAsia="de-DE"/>
        </w:rPr>
      </w:r>
      <w:r w:rsidR="007F766F">
        <w:rPr>
          <w:rFonts w:ascii="Arial" w:eastAsia="Times New Roman" w:hAnsi="Arial" w:cs="Arial"/>
          <w:lang w:val="fr-FR" w:eastAsia="de-DE"/>
        </w:rPr>
        <w:fldChar w:fldCharType="separate"/>
      </w:r>
      <w:r w:rsidRPr="00786AF2">
        <w:rPr>
          <w:rFonts w:ascii="Arial" w:eastAsia="Times New Roman" w:hAnsi="Arial" w:cs="Arial"/>
          <w:lang w:val="de-DE" w:eastAsia="de-DE"/>
        </w:rPr>
        <w:fldChar w:fldCharType="end"/>
      </w:r>
      <w:r w:rsidRPr="00786AF2">
        <w:rPr>
          <w:rFonts w:ascii="Arial" w:eastAsia="Times New Roman" w:hAnsi="Arial" w:cs="Arial"/>
          <w:lang w:eastAsia="de-DE"/>
        </w:rPr>
        <w:t xml:space="preserve"> nein</w:t>
      </w:r>
    </w:p>
    <w:p w14:paraId="52B568A4" w14:textId="2D3F5FE8" w:rsidR="00002827" w:rsidRPr="00002827" w:rsidRDefault="00002827" w:rsidP="00C7351F">
      <w:pPr>
        <w:tabs>
          <w:tab w:val="left" w:pos="-720"/>
          <w:tab w:val="left" w:pos="425"/>
          <w:tab w:val="left" w:pos="7797"/>
          <w:tab w:val="left" w:pos="8505"/>
        </w:tabs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</w:p>
    <w:p w14:paraId="52B568E0" w14:textId="3963334A" w:rsidR="00002827" w:rsidRDefault="00002827" w:rsidP="00002827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</w:p>
    <w:p w14:paraId="2DB36212" w14:textId="77777777" w:rsidR="00DE1579" w:rsidRPr="00002827" w:rsidRDefault="00DE1579" w:rsidP="00002827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</w:p>
    <w:p w14:paraId="52B568E1" w14:textId="77777777" w:rsidR="00002827" w:rsidRPr="00002827" w:rsidRDefault="00002827" w:rsidP="00002827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b/>
          <w:lang w:val="de-DE" w:eastAsia="de-DE"/>
        </w:rPr>
      </w:pPr>
      <w:r w:rsidRPr="00002827">
        <w:rPr>
          <w:rFonts w:ascii="Arial" w:eastAsia="Times New Roman" w:hAnsi="Arial" w:cs="Arial"/>
          <w:b/>
          <w:lang w:val="de-DE" w:eastAsia="de-DE"/>
        </w:rPr>
        <w:t>Einzureichende Unterlagen</w:t>
      </w:r>
    </w:p>
    <w:p w14:paraId="52B568E2" w14:textId="6F1BE323" w:rsidR="00002827" w:rsidRPr="00002827" w:rsidRDefault="00002827" w:rsidP="00002827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7F766F">
        <w:rPr>
          <w:rFonts w:ascii="Arial" w:eastAsia="Times New Roman" w:hAnsi="Arial" w:cs="Arial"/>
          <w:lang w:val="de-DE" w:eastAsia="de-DE"/>
        </w:rPr>
      </w:r>
      <w:r w:rsidR="007F766F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Kantonale </w:t>
      </w:r>
      <w:r w:rsidR="00DE1579">
        <w:rPr>
          <w:rFonts w:ascii="Arial" w:eastAsia="Times New Roman" w:hAnsi="Arial" w:cs="Arial"/>
          <w:lang w:val="de-DE" w:eastAsia="de-DE"/>
        </w:rPr>
        <w:t>Berufsausübungsbewilligung</w:t>
      </w:r>
      <w:r w:rsidRPr="00002827">
        <w:rPr>
          <w:rFonts w:ascii="Arial" w:eastAsia="Times New Roman" w:hAnsi="Arial" w:cs="Arial"/>
          <w:lang w:val="de-DE" w:eastAsia="de-DE"/>
        </w:rPr>
        <w:t xml:space="preserve"> (Kopie)</w:t>
      </w:r>
    </w:p>
    <w:p w14:paraId="52B568E3" w14:textId="77777777" w:rsidR="00002827" w:rsidRPr="00002827" w:rsidRDefault="00002827" w:rsidP="00002827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7F766F">
        <w:rPr>
          <w:rFonts w:ascii="Arial" w:eastAsia="Times New Roman" w:hAnsi="Arial" w:cs="Arial"/>
          <w:lang w:val="de-DE" w:eastAsia="de-DE"/>
        </w:rPr>
      </w:r>
      <w:r w:rsidR="007F766F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Nachweis über den Besuch eines Lehrarztkurses</w:t>
      </w:r>
    </w:p>
    <w:p w14:paraId="52B568E4" w14:textId="77777777" w:rsidR="00002827" w:rsidRPr="00002827" w:rsidRDefault="00002827" w:rsidP="00002827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7F766F">
        <w:rPr>
          <w:rFonts w:ascii="Arial" w:eastAsia="Times New Roman" w:hAnsi="Arial" w:cs="Arial"/>
          <w:lang w:val="de-DE" w:eastAsia="de-DE"/>
        </w:rPr>
      </w:r>
      <w:r w:rsidR="007F766F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Nachweis der absolvierten Fortbildungspflicht gemäß FBO (FB-Diplom)</w:t>
      </w:r>
    </w:p>
    <w:p w14:paraId="52B568E5" w14:textId="77777777" w:rsidR="00002827" w:rsidRPr="00002827" w:rsidRDefault="00002827" w:rsidP="00002827">
      <w:pPr>
        <w:tabs>
          <w:tab w:val="left" w:pos="-720"/>
          <w:tab w:val="left" w:pos="7797"/>
          <w:tab w:val="left" w:pos="7920"/>
          <w:tab w:val="left" w:pos="8505"/>
          <w:tab w:val="left" w:pos="8640"/>
        </w:tabs>
        <w:spacing w:after="0"/>
        <w:jc w:val="both"/>
        <w:rPr>
          <w:rFonts w:ascii="Arial" w:eastAsia="Times New Roman" w:hAnsi="Arial" w:cs="Arial"/>
          <w:lang w:val="de-DE" w:eastAsia="de-DE"/>
        </w:rPr>
      </w:pPr>
    </w:p>
    <w:p w14:paraId="52B568E7" w14:textId="77777777" w:rsidR="00002827" w:rsidRPr="00002827" w:rsidRDefault="00002827" w:rsidP="00002827">
      <w:pPr>
        <w:tabs>
          <w:tab w:val="left" w:pos="-720"/>
          <w:tab w:val="left" w:pos="7797"/>
          <w:tab w:val="left" w:pos="7920"/>
          <w:tab w:val="left" w:pos="8505"/>
          <w:tab w:val="left" w:pos="8640"/>
        </w:tabs>
        <w:spacing w:after="0"/>
        <w:jc w:val="both"/>
        <w:rPr>
          <w:rFonts w:ascii="Arial" w:eastAsia="Times New Roman" w:hAnsi="Arial" w:cs="Arial"/>
          <w:lang w:val="de-DE" w:eastAsia="de-DE"/>
        </w:rPr>
      </w:pPr>
    </w:p>
    <w:p w14:paraId="52B568E8" w14:textId="1461D4A9" w:rsidR="00002827" w:rsidRPr="00002827" w:rsidRDefault="00002827" w:rsidP="00002827">
      <w:pPr>
        <w:tabs>
          <w:tab w:val="left" w:pos="-720"/>
          <w:tab w:val="left" w:pos="7797"/>
          <w:tab w:val="left" w:pos="7920"/>
          <w:tab w:val="left" w:pos="8505"/>
          <w:tab w:val="left" w:pos="8640"/>
        </w:tabs>
        <w:spacing w:after="0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 xml:space="preserve">Ich habe das Weiterbildungsprogramm «Facharzt für </w:t>
      </w:r>
      <w:r w:rsidR="00F34333">
        <w:rPr>
          <w:rFonts w:ascii="Arial" w:eastAsia="Times New Roman" w:hAnsi="Arial" w:cs="Arial"/>
          <w:lang w:val="de-DE" w:eastAsia="de-DE"/>
        </w:rPr>
        <w:t>Kardiologie</w:t>
      </w:r>
      <w:r w:rsidR="00F34333" w:rsidRPr="00002827">
        <w:rPr>
          <w:rFonts w:ascii="Arial" w:eastAsia="Times New Roman" w:hAnsi="Arial" w:cs="Arial"/>
          <w:lang w:val="de-DE" w:eastAsia="de-DE"/>
        </w:rPr>
        <w:t xml:space="preserve"> </w:t>
      </w:r>
      <w:r w:rsidRPr="00002827">
        <w:rPr>
          <w:rFonts w:ascii="Arial" w:eastAsia="Times New Roman" w:hAnsi="Arial" w:cs="Arial"/>
          <w:lang w:val="de-DE" w:eastAsia="de-DE"/>
        </w:rPr>
        <w:t>» vom 1. J</w:t>
      </w:r>
      <w:r w:rsidR="00F34333">
        <w:rPr>
          <w:rFonts w:ascii="Arial" w:eastAsia="Times New Roman" w:hAnsi="Arial" w:cs="Arial"/>
          <w:lang w:val="de-DE" w:eastAsia="de-DE"/>
        </w:rPr>
        <w:t>uli 2022</w:t>
      </w:r>
      <w:r w:rsidRPr="00002827">
        <w:rPr>
          <w:rFonts w:ascii="Arial" w:eastAsia="Times New Roman" w:hAnsi="Arial" w:cs="Arial"/>
          <w:lang w:val="de-DE" w:eastAsia="de-DE"/>
        </w:rPr>
        <w:t xml:space="preserve"> zur Kenntnis genommen, insbesondere Punkt 3 «Inhalt der Weiterbildung». Ich bestätige hiermit, dass ich in meiner Praxis Gewähr für eine einwandfreie Weiterbildung im Fach </w:t>
      </w:r>
      <w:r w:rsidR="001D70F0">
        <w:rPr>
          <w:rFonts w:ascii="Arial" w:eastAsia="Times New Roman" w:hAnsi="Arial" w:cs="Arial"/>
          <w:lang w:val="de-DE" w:eastAsia="de-DE"/>
        </w:rPr>
        <w:t>Kardiologie</w:t>
      </w:r>
      <w:r w:rsidRPr="00002827">
        <w:rPr>
          <w:rFonts w:ascii="Arial" w:eastAsia="Times New Roman" w:hAnsi="Arial" w:cs="Arial"/>
          <w:lang w:val="de-DE" w:eastAsia="de-DE"/>
        </w:rPr>
        <w:t xml:space="preserve"> entsprechend der oben genannten Anforderungen bieten kann.</w:t>
      </w:r>
    </w:p>
    <w:p w14:paraId="52B568E9" w14:textId="77777777" w:rsidR="00002827" w:rsidRPr="00002827" w:rsidRDefault="00002827" w:rsidP="00002827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52B568EC" w14:textId="77777777" w:rsidR="00002827" w:rsidRPr="00002827" w:rsidRDefault="00002827" w:rsidP="00002827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52B568ED" w14:textId="77777777" w:rsidR="00002827" w:rsidRPr="00002827" w:rsidRDefault="00002827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Ort, Datum</w:t>
      </w:r>
      <w:r w:rsidRPr="00002827">
        <w:rPr>
          <w:rFonts w:ascii="Arial" w:eastAsia="Times New Roman" w:hAnsi="Arial" w:cs="Arial"/>
          <w:lang w:val="de-DE" w:eastAsia="de-DE"/>
        </w:rPr>
        <w:tab/>
        <w:t>Unterschrift Praxisinhaber/in</w:t>
      </w:r>
    </w:p>
    <w:p w14:paraId="52B568EF" w14:textId="77777777" w:rsidR="00002827" w:rsidRPr="00002827" w:rsidRDefault="00002827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bookmarkEnd w:id="11"/>
      <w:r w:rsidRPr="00002827">
        <w:rPr>
          <w:rFonts w:ascii="Arial" w:eastAsia="Times New Roman" w:hAnsi="Arial" w:cs="Arial"/>
          <w:lang w:val="de-DE" w:eastAsia="de-DE"/>
        </w:rPr>
        <w:t xml:space="preserve">, </w:t>
      </w: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3"/>
            <w:enabled/>
            <w:calcOnExit w:val="0"/>
            <w:textInput>
              <w:type w:val="date"/>
            </w:textInput>
          </w:ffData>
        </w:fldChar>
      </w:r>
      <w:bookmarkStart w:id="12" w:name="Text23"/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bookmarkEnd w:id="12"/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</w:p>
    <w:p w14:paraId="52B568F0" w14:textId="77777777" w:rsidR="00002827" w:rsidRPr="00002827" w:rsidRDefault="00002827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52B568F1" w14:textId="77777777" w:rsidR="00002827" w:rsidRPr="00002827" w:rsidRDefault="00002827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52B568F6" w14:textId="77777777" w:rsidR="00002827" w:rsidRPr="00002827" w:rsidRDefault="00002827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52B568F7" w14:textId="63E9C6B5" w:rsidR="00002827" w:rsidRPr="00002827" w:rsidRDefault="00002827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sz w:val="18"/>
          <w:szCs w:val="18"/>
          <w:lang w:val="de-DE" w:eastAsia="de-DE"/>
        </w:rPr>
      </w:pPr>
      <w:r w:rsidRPr="00002827">
        <w:rPr>
          <w:rFonts w:ascii="Arial" w:eastAsia="Times New Roman" w:hAnsi="Arial" w:cs="Arial"/>
          <w:sz w:val="18"/>
          <w:szCs w:val="18"/>
          <w:lang w:val="de-DE" w:eastAsia="de-DE"/>
        </w:rPr>
        <w:t xml:space="preserve">Bern, </w:t>
      </w:r>
      <w:r w:rsidR="00DE1579">
        <w:rPr>
          <w:rFonts w:ascii="Arial" w:eastAsia="Times New Roman" w:hAnsi="Arial" w:cs="Arial"/>
          <w:sz w:val="18"/>
          <w:szCs w:val="18"/>
          <w:lang w:val="de-DE" w:eastAsia="de-DE"/>
        </w:rPr>
        <w:t>29.12.2022</w:t>
      </w:r>
      <w:r w:rsidRPr="00002827">
        <w:rPr>
          <w:rFonts w:ascii="Arial" w:eastAsia="Times New Roman" w:hAnsi="Arial" w:cs="Arial"/>
          <w:sz w:val="18"/>
          <w:szCs w:val="18"/>
          <w:lang w:val="de-DE" w:eastAsia="de-DE"/>
        </w:rPr>
        <w:t>/rj</w:t>
      </w:r>
    </w:p>
    <w:sectPr w:rsidR="00002827" w:rsidRPr="00002827" w:rsidSect="00A8493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568FA" w14:textId="77777777" w:rsidR="00144C79" w:rsidRDefault="00144C79" w:rsidP="00E177D4">
      <w:pPr>
        <w:spacing w:after="0"/>
      </w:pPr>
      <w:r>
        <w:separator/>
      </w:r>
    </w:p>
  </w:endnote>
  <w:endnote w:type="continuationSeparator" w:id="0">
    <w:p w14:paraId="52B568FB" w14:textId="77777777" w:rsidR="00144C79" w:rsidRDefault="00144C79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68FF" w14:textId="3E47FAE7" w:rsidR="009A2F57" w:rsidRPr="00621F82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621F82">
      <w:rPr>
        <w:rFonts w:ascii="Arial" w:hAnsi="Arial"/>
        <w:sz w:val="15"/>
        <w:szCs w:val="15"/>
        <w:lang w:val="fr-CH"/>
      </w:rPr>
      <w:ptab w:relativeTo="margin" w:alignment="right" w:leader="none"/>
    </w:r>
    <w:r w:rsidRPr="00621F82">
      <w:rPr>
        <w:rFonts w:ascii="Arial" w:hAnsi="Arial"/>
        <w:sz w:val="15"/>
        <w:szCs w:val="15"/>
        <w:lang w:val="fr-CH"/>
      </w:rPr>
      <w:fldChar w:fldCharType="begin"/>
    </w:r>
    <w:r w:rsidRPr="00621F82">
      <w:rPr>
        <w:rFonts w:ascii="Arial" w:hAnsi="Arial"/>
        <w:sz w:val="15"/>
        <w:szCs w:val="15"/>
        <w:lang w:val="fr-CH"/>
      </w:rPr>
      <w:instrText>PAGE  \* Arabic  \* MERGEFORMAT</w:instrText>
    </w:r>
    <w:r w:rsidRPr="00621F82">
      <w:rPr>
        <w:rFonts w:ascii="Arial" w:hAnsi="Arial"/>
        <w:sz w:val="15"/>
        <w:szCs w:val="15"/>
        <w:lang w:val="fr-CH"/>
      </w:rPr>
      <w:fldChar w:fldCharType="separate"/>
    </w:r>
    <w:r w:rsidR="003B2C88" w:rsidRPr="00621F82">
      <w:rPr>
        <w:rFonts w:ascii="Arial" w:hAnsi="Arial"/>
        <w:noProof/>
        <w:sz w:val="15"/>
        <w:szCs w:val="15"/>
        <w:lang w:val="fr-CH"/>
      </w:rPr>
      <w:t>3</w:t>
    </w:r>
    <w:r w:rsidRPr="00621F82">
      <w:rPr>
        <w:rFonts w:ascii="Arial" w:hAnsi="Arial"/>
        <w:sz w:val="15"/>
        <w:szCs w:val="15"/>
        <w:lang w:val="fr-CH"/>
      </w:rPr>
      <w:fldChar w:fldCharType="end"/>
    </w:r>
    <w:r w:rsidRPr="00621F82">
      <w:rPr>
        <w:rFonts w:ascii="Arial" w:hAnsi="Arial"/>
        <w:sz w:val="15"/>
        <w:szCs w:val="15"/>
        <w:lang w:val="fr-CH"/>
      </w:rPr>
      <w:t>/</w:t>
    </w:r>
    <w:r w:rsidRPr="00621F82">
      <w:rPr>
        <w:rFonts w:ascii="Arial" w:hAnsi="Arial"/>
        <w:sz w:val="15"/>
        <w:szCs w:val="15"/>
        <w:lang w:val="fr-CH"/>
      </w:rPr>
      <w:fldChar w:fldCharType="begin"/>
    </w:r>
    <w:r w:rsidRPr="00621F82">
      <w:rPr>
        <w:rFonts w:ascii="Arial" w:hAnsi="Arial"/>
        <w:sz w:val="15"/>
        <w:szCs w:val="15"/>
        <w:lang w:val="fr-CH"/>
      </w:rPr>
      <w:instrText>NUMPAGES  \* Arabic  \* MERGEFORMAT</w:instrText>
    </w:r>
    <w:r w:rsidRPr="00621F82">
      <w:rPr>
        <w:rFonts w:ascii="Arial" w:hAnsi="Arial"/>
        <w:sz w:val="15"/>
        <w:szCs w:val="15"/>
        <w:lang w:val="fr-CH"/>
      </w:rPr>
      <w:fldChar w:fldCharType="separate"/>
    </w:r>
    <w:r w:rsidR="003B2C88" w:rsidRPr="00621F82">
      <w:rPr>
        <w:rFonts w:ascii="Arial" w:hAnsi="Arial"/>
        <w:noProof/>
        <w:sz w:val="15"/>
        <w:szCs w:val="15"/>
        <w:lang w:val="fr-CH"/>
      </w:rPr>
      <w:t>3</w:t>
    </w:r>
    <w:r w:rsidRPr="00621F82">
      <w:rPr>
        <w:rFonts w:ascii="Arial" w:hAnsi="Arial"/>
        <w:noProof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F7B4" w14:textId="78999F88" w:rsidR="00834169" w:rsidRPr="00E64490" w:rsidRDefault="00834169" w:rsidP="00834169">
    <w:pPr>
      <w:pStyle w:val="Fuzeile"/>
      <w:tabs>
        <w:tab w:val="left" w:pos="708"/>
      </w:tabs>
      <w:rPr>
        <w:sz w:val="15"/>
        <w:szCs w:val="15"/>
      </w:rPr>
    </w:pPr>
    <w:r>
      <w:rPr>
        <w:rFonts w:ascii="Arial" w:hAnsi="Arial"/>
        <w:noProof/>
        <w:sz w:val="15"/>
        <w:szCs w:val="15"/>
      </w:rPr>
      <w:t>rev.1.7.2022/28.12.2022</w:t>
    </w:r>
    <w:r>
      <w:rPr>
        <w:rFonts w:ascii="Arial" w:hAnsi="Arial"/>
        <w:sz w:val="15"/>
        <w:szCs w:val="15"/>
      </w:rPr>
      <w:ptab w:relativeTo="margin" w:alignment="right" w:leader="none"/>
    </w:r>
    <w:r>
      <w:rPr>
        <w:rFonts w:ascii="Arial" w:hAnsi="Arial"/>
        <w:sz w:val="15"/>
        <w:szCs w:val="15"/>
      </w:rPr>
      <w:fldChar w:fldCharType="begin"/>
    </w:r>
    <w:r>
      <w:rPr>
        <w:rFonts w:ascii="Arial" w:hAnsi="Arial"/>
        <w:sz w:val="15"/>
        <w:szCs w:val="15"/>
      </w:rPr>
      <w:instrText>PAGE  \* Arabic  \* MERGEFORMAT</w:instrText>
    </w:r>
    <w:r>
      <w:rPr>
        <w:rFonts w:ascii="Arial" w:hAnsi="Arial"/>
        <w:sz w:val="15"/>
        <w:szCs w:val="15"/>
      </w:rPr>
      <w:fldChar w:fldCharType="separate"/>
    </w:r>
    <w:r>
      <w:rPr>
        <w:rFonts w:ascii="Arial" w:hAnsi="Arial"/>
        <w:sz w:val="15"/>
        <w:szCs w:val="15"/>
      </w:rPr>
      <w:t>1</w:t>
    </w:r>
    <w:r>
      <w:rPr>
        <w:rFonts w:ascii="Arial" w:hAnsi="Arial"/>
        <w:sz w:val="15"/>
        <w:szCs w:val="15"/>
      </w:rPr>
      <w:fldChar w:fldCharType="end"/>
    </w:r>
    <w:r>
      <w:rPr>
        <w:rFonts w:ascii="Arial" w:hAnsi="Arial"/>
        <w:sz w:val="15"/>
        <w:szCs w:val="15"/>
      </w:rPr>
      <w:t>/</w:t>
    </w:r>
    <w:r>
      <w:rPr>
        <w:rFonts w:ascii="Arial" w:hAnsi="Arial"/>
        <w:sz w:val="15"/>
        <w:szCs w:val="15"/>
      </w:rPr>
      <w:fldChar w:fldCharType="begin"/>
    </w:r>
    <w:r>
      <w:rPr>
        <w:rFonts w:ascii="Arial" w:hAnsi="Arial"/>
        <w:sz w:val="15"/>
        <w:szCs w:val="15"/>
      </w:rPr>
      <w:instrText>NUMPAGES  \* Arabic  \* MERGEFORMAT</w:instrText>
    </w:r>
    <w:r>
      <w:rPr>
        <w:rFonts w:ascii="Arial" w:hAnsi="Arial"/>
        <w:sz w:val="15"/>
        <w:szCs w:val="15"/>
      </w:rPr>
      <w:fldChar w:fldCharType="separate"/>
    </w:r>
    <w:r>
      <w:rPr>
        <w:rFonts w:ascii="Arial" w:hAnsi="Arial"/>
        <w:sz w:val="15"/>
        <w:szCs w:val="15"/>
      </w:rPr>
      <w:t>10</w:t>
    </w:r>
    <w:r>
      <w:rPr>
        <w:rFonts w:ascii="Arial" w:hAnsi="Arial"/>
        <w:noProof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68F8" w14:textId="77777777" w:rsidR="00144C79" w:rsidRDefault="00144C79" w:rsidP="00E177D4">
      <w:pPr>
        <w:spacing w:after="0"/>
      </w:pPr>
      <w:r>
        <w:separator/>
      </w:r>
    </w:p>
  </w:footnote>
  <w:footnote w:type="continuationSeparator" w:id="0">
    <w:p w14:paraId="52B568F9" w14:textId="77777777" w:rsidR="00144C79" w:rsidRDefault="00144C79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68FC" w14:textId="5AE6109E" w:rsidR="00A5430C" w:rsidRDefault="00834169">
    <w:pPr>
      <w:pStyle w:val="Kopfzeile"/>
    </w:pPr>
    <w:r>
      <w:t>Kardiologie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9D3100" w14:paraId="52B56903" w14:textId="77777777" w:rsidTr="00AE44D4">
      <w:trPr>
        <w:trHeight w:val="1421"/>
      </w:trPr>
      <w:tc>
        <w:tcPr>
          <w:tcW w:w="3307" w:type="dxa"/>
        </w:tcPr>
        <w:p w14:paraId="52B56900" w14:textId="77777777" w:rsidR="009D3100" w:rsidRDefault="009D3100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52B56907" wp14:editId="52B56908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52B56901" w14:textId="77777777" w:rsidR="009D3100" w:rsidRDefault="009D3100" w:rsidP="004130F5">
          <w:pPr>
            <w:pStyle w:val="Kopfzeile"/>
            <w:spacing w:after="1080"/>
          </w:pPr>
        </w:p>
      </w:tc>
      <w:tc>
        <w:tcPr>
          <w:tcW w:w="3451" w:type="dxa"/>
        </w:tcPr>
        <w:p w14:paraId="52B56902" w14:textId="77777777" w:rsidR="009D3100" w:rsidRDefault="009D3100" w:rsidP="004130F5">
          <w:pPr>
            <w:pStyle w:val="Kopfzeile"/>
            <w:spacing w:after="1080"/>
          </w:pPr>
        </w:p>
      </w:tc>
    </w:tr>
  </w:tbl>
  <w:p w14:paraId="52B56904" w14:textId="77777777" w:rsidR="004E6C12" w:rsidRPr="009D3100" w:rsidRDefault="004E6C12" w:rsidP="009D3100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3B05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95725"/>
    <w:multiLevelType w:val="hybridMultilevel"/>
    <w:tmpl w:val="E6D2CDA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039D2"/>
    <w:multiLevelType w:val="multilevel"/>
    <w:tmpl w:val="5C6614D2"/>
    <w:numStyleLink w:val="FMHNummerierunggegliedertauf3EbenenAltN"/>
  </w:abstractNum>
  <w:abstractNum w:abstractNumId="3" w15:restartNumberingAfterBreak="0">
    <w:nsid w:val="0FEB586A"/>
    <w:multiLevelType w:val="multilevel"/>
    <w:tmpl w:val="5C6614D2"/>
    <w:numStyleLink w:val="FMHNummerierunggegliedertauf3EbenenAltN"/>
  </w:abstractNum>
  <w:abstractNum w:abstractNumId="4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9F1550"/>
    <w:multiLevelType w:val="multilevel"/>
    <w:tmpl w:val="5C6614D2"/>
    <w:numStyleLink w:val="FMHNummerierunggegliedertauf3EbenenAltN"/>
  </w:abstractNum>
  <w:abstractNum w:abstractNumId="7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E7F3241"/>
    <w:multiLevelType w:val="multilevel"/>
    <w:tmpl w:val="3632A744"/>
    <w:numStyleLink w:val="FMHAufzhlunggegliedertauf3EbenenAltA"/>
  </w:abstractNum>
  <w:abstractNum w:abstractNumId="15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73F546E"/>
    <w:multiLevelType w:val="hybridMultilevel"/>
    <w:tmpl w:val="913C405E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610C0"/>
    <w:multiLevelType w:val="multilevel"/>
    <w:tmpl w:val="5C6614D2"/>
    <w:numStyleLink w:val="FMHNummerierunggegliedertauf3EbenenAltN"/>
  </w:abstractNum>
  <w:abstractNum w:abstractNumId="19" w15:restartNumberingAfterBreak="0">
    <w:nsid w:val="5F6A2CF4"/>
    <w:multiLevelType w:val="hybridMultilevel"/>
    <w:tmpl w:val="E5600F4C"/>
    <w:lvl w:ilvl="0" w:tplc="04070001">
      <w:start w:val="50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27FC0"/>
    <w:multiLevelType w:val="multilevel"/>
    <w:tmpl w:val="3632A744"/>
    <w:numStyleLink w:val="FMHAufzhlunggegliedertauf3EbenenAltA"/>
  </w:abstractNum>
  <w:abstractNum w:abstractNumId="2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12E5C"/>
    <w:multiLevelType w:val="multilevel"/>
    <w:tmpl w:val="5C6614D2"/>
    <w:numStyleLink w:val="FMHNummerierunggegliedertauf3EbenenAltN"/>
  </w:abstractNum>
  <w:abstractNum w:abstractNumId="2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848403">
    <w:abstractNumId w:val="4"/>
  </w:num>
  <w:num w:numId="2" w16cid:durableId="1382821723">
    <w:abstractNumId w:val="24"/>
  </w:num>
  <w:num w:numId="3" w16cid:durableId="53161812">
    <w:abstractNumId w:val="13"/>
  </w:num>
  <w:num w:numId="4" w16cid:durableId="893740579">
    <w:abstractNumId w:val="5"/>
  </w:num>
  <w:num w:numId="5" w16cid:durableId="853881410">
    <w:abstractNumId w:val="13"/>
  </w:num>
  <w:num w:numId="6" w16cid:durableId="1889225885">
    <w:abstractNumId w:val="21"/>
  </w:num>
  <w:num w:numId="7" w16cid:durableId="1736009966">
    <w:abstractNumId w:val="7"/>
  </w:num>
  <w:num w:numId="8" w16cid:durableId="892157607">
    <w:abstractNumId w:val="2"/>
  </w:num>
  <w:num w:numId="9" w16cid:durableId="1334067882">
    <w:abstractNumId w:val="23"/>
  </w:num>
  <w:num w:numId="10" w16cid:durableId="263658337">
    <w:abstractNumId w:val="18"/>
  </w:num>
  <w:num w:numId="11" w16cid:durableId="461533170">
    <w:abstractNumId w:val="3"/>
  </w:num>
  <w:num w:numId="12" w16cid:durableId="240213902">
    <w:abstractNumId w:val="6"/>
  </w:num>
  <w:num w:numId="13" w16cid:durableId="524565501">
    <w:abstractNumId w:val="12"/>
  </w:num>
  <w:num w:numId="14" w16cid:durableId="840465818">
    <w:abstractNumId w:val="10"/>
  </w:num>
  <w:num w:numId="15" w16cid:durableId="763384899">
    <w:abstractNumId w:val="20"/>
  </w:num>
  <w:num w:numId="16" w16cid:durableId="1019547599">
    <w:abstractNumId w:val="14"/>
  </w:num>
  <w:num w:numId="17" w16cid:durableId="841432171">
    <w:abstractNumId w:val="9"/>
  </w:num>
  <w:num w:numId="18" w16cid:durableId="502890321">
    <w:abstractNumId w:val="1"/>
  </w:num>
  <w:num w:numId="19" w16cid:durableId="1399091975">
    <w:abstractNumId w:val="17"/>
  </w:num>
  <w:num w:numId="20" w16cid:durableId="231740568">
    <w:abstractNumId w:val="11"/>
  </w:num>
  <w:num w:numId="21" w16cid:durableId="874580574">
    <w:abstractNumId w:val="8"/>
  </w:num>
  <w:num w:numId="22" w16cid:durableId="1841579035">
    <w:abstractNumId w:val="15"/>
  </w:num>
  <w:num w:numId="23" w16cid:durableId="2074886198">
    <w:abstractNumId w:val="22"/>
  </w:num>
  <w:num w:numId="24" w16cid:durableId="748381288">
    <w:abstractNumId w:val="16"/>
  </w:num>
  <w:num w:numId="25" w16cid:durableId="326977533">
    <w:abstractNumId w:val="19"/>
  </w:num>
  <w:num w:numId="26" w16cid:durableId="327637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94fujL5m6wIoDkmf5H7edwrmgrK2EXEWcgd5Ef0EK2jUTzhisrPaISicXYsAaE0RYQtFzozh4npDcC9JCOpacw==" w:salt="5A0xBlJ4jg68eC+vVE2NOw==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3D2"/>
    <w:rsid w:val="00002827"/>
    <w:rsid w:val="000509D1"/>
    <w:rsid w:val="000A68C7"/>
    <w:rsid w:val="00107143"/>
    <w:rsid w:val="0012615E"/>
    <w:rsid w:val="00144C79"/>
    <w:rsid w:val="001712DD"/>
    <w:rsid w:val="001C1002"/>
    <w:rsid w:val="001D70F0"/>
    <w:rsid w:val="00232C9F"/>
    <w:rsid w:val="00253F0B"/>
    <w:rsid w:val="00321F80"/>
    <w:rsid w:val="00360C6F"/>
    <w:rsid w:val="003A34FC"/>
    <w:rsid w:val="003B2C88"/>
    <w:rsid w:val="003C4327"/>
    <w:rsid w:val="003C4580"/>
    <w:rsid w:val="00427BE3"/>
    <w:rsid w:val="00446AA6"/>
    <w:rsid w:val="00471AC8"/>
    <w:rsid w:val="004820B8"/>
    <w:rsid w:val="004821AF"/>
    <w:rsid w:val="004D2768"/>
    <w:rsid w:val="004E6C12"/>
    <w:rsid w:val="00507238"/>
    <w:rsid w:val="00545053"/>
    <w:rsid w:val="00555E4E"/>
    <w:rsid w:val="00557A62"/>
    <w:rsid w:val="005915E2"/>
    <w:rsid w:val="005E266E"/>
    <w:rsid w:val="005F0F50"/>
    <w:rsid w:val="00621F82"/>
    <w:rsid w:val="006369BA"/>
    <w:rsid w:val="0064785B"/>
    <w:rsid w:val="006659F7"/>
    <w:rsid w:val="00681E5E"/>
    <w:rsid w:val="006B4852"/>
    <w:rsid w:val="007273D2"/>
    <w:rsid w:val="0077171B"/>
    <w:rsid w:val="007F766F"/>
    <w:rsid w:val="00807896"/>
    <w:rsid w:val="00834169"/>
    <w:rsid w:val="00837073"/>
    <w:rsid w:val="00847F74"/>
    <w:rsid w:val="00851E49"/>
    <w:rsid w:val="0089095F"/>
    <w:rsid w:val="0089663A"/>
    <w:rsid w:val="008A1E61"/>
    <w:rsid w:val="008C073A"/>
    <w:rsid w:val="0097452E"/>
    <w:rsid w:val="009A0286"/>
    <w:rsid w:val="009A2F57"/>
    <w:rsid w:val="009A3199"/>
    <w:rsid w:val="009B4ECD"/>
    <w:rsid w:val="009D3100"/>
    <w:rsid w:val="009F3701"/>
    <w:rsid w:val="009F3F3C"/>
    <w:rsid w:val="00A45CF8"/>
    <w:rsid w:val="00A5430C"/>
    <w:rsid w:val="00A56EB6"/>
    <w:rsid w:val="00A84934"/>
    <w:rsid w:val="00A855A0"/>
    <w:rsid w:val="00AB3B2D"/>
    <w:rsid w:val="00AF5218"/>
    <w:rsid w:val="00AF6932"/>
    <w:rsid w:val="00B106A2"/>
    <w:rsid w:val="00B46C91"/>
    <w:rsid w:val="00C46A8A"/>
    <w:rsid w:val="00C52921"/>
    <w:rsid w:val="00C7351F"/>
    <w:rsid w:val="00C84483"/>
    <w:rsid w:val="00CD75A6"/>
    <w:rsid w:val="00CD79C8"/>
    <w:rsid w:val="00CE0E41"/>
    <w:rsid w:val="00D23EF3"/>
    <w:rsid w:val="00D47038"/>
    <w:rsid w:val="00D910A0"/>
    <w:rsid w:val="00DE1579"/>
    <w:rsid w:val="00E177D4"/>
    <w:rsid w:val="00E66B2B"/>
    <w:rsid w:val="00EC1FF4"/>
    <w:rsid w:val="00EF3601"/>
    <w:rsid w:val="00F34333"/>
    <w:rsid w:val="00F6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2B56872"/>
  <w15:docId w15:val="{CE863B75-291D-455D-86EC-45E48DEC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851E49"/>
  </w:style>
  <w:style w:type="numbering" w:customStyle="1" w:styleId="KeineListe1">
    <w:name w:val="Keine Liste1"/>
    <w:next w:val="KeineListe"/>
    <w:uiPriority w:val="99"/>
    <w:semiHidden/>
    <w:unhideWhenUsed/>
    <w:rsid w:val="00837073"/>
  </w:style>
  <w:style w:type="table" w:customStyle="1" w:styleId="Tabellenraster1">
    <w:name w:val="Tabellenraster1"/>
    <w:basedOn w:val="NormaleTabelle"/>
    <w:next w:val="Tabellenraster"/>
    <w:rsid w:val="00837073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837073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37073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837073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837073"/>
    <w:rPr>
      <w:rFonts w:ascii="Verdana" w:eastAsia="Times New Roman" w:hAnsi="Verdana" w:cs="Times New Roman"/>
      <w:lang w:val="de-DE" w:eastAsia="de-DE"/>
    </w:rPr>
  </w:style>
  <w:style w:type="paragraph" w:styleId="Textkrper2">
    <w:name w:val="Body Text 2"/>
    <w:basedOn w:val="Standard"/>
    <w:link w:val="Textkrper2Zchn"/>
    <w:rsid w:val="00837073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837073"/>
    <w:rPr>
      <w:rFonts w:ascii="Verdana" w:eastAsia="Times New Roman" w:hAnsi="Verdana" w:cs="Times New Roman"/>
      <w:lang w:val="de-DE" w:eastAsia="de-DE"/>
    </w:rPr>
  </w:style>
  <w:style w:type="character" w:styleId="BesuchterLink">
    <w:name w:val="FollowedHyperlink"/>
    <w:rsid w:val="00837073"/>
    <w:rPr>
      <w:color w:val="800080"/>
      <w:u w:val="single"/>
    </w:rPr>
  </w:style>
  <w:style w:type="paragraph" w:customStyle="1" w:styleId="Default">
    <w:name w:val="Default"/>
    <w:rsid w:val="00837073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SIWF-Vorlagen%202015\2015%20SIWF-Vorlagen%20komplett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690B7-3527-49AA-AD29-8063D75A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26</cp:revision>
  <dcterms:created xsi:type="dcterms:W3CDTF">2015-11-27T22:50:00Z</dcterms:created>
  <dcterms:modified xsi:type="dcterms:W3CDTF">2023-04-26T14:15:00Z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