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F0F8" w14:textId="77777777"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14:paraId="44C2F0F9" w14:textId="77777777" w:rsidR="00162FAD" w:rsidRPr="00162FAD" w:rsidRDefault="00162FAD" w:rsidP="00162FAD">
      <w:pPr>
        <w:pBdr>
          <w:bottom w:val="single" w:sz="4" w:space="1" w:color="auto"/>
        </w:pBdr>
        <w:spacing w:after="0"/>
        <w:rPr>
          <w:rFonts w:ascii="Arial" w:eastAsia="Times New Roman" w:hAnsi="Arial" w:cs="Arial"/>
          <w:sz w:val="6"/>
          <w:szCs w:val="6"/>
          <w:lang w:eastAsia="de-DE"/>
        </w:rPr>
      </w:pPr>
    </w:p>
    <w:p w14:paraId="44C2F0FA" w14:textId="45DBFD1F" w:rsidR="00162FAD" w:rsidRDefault="00162FAD" w:rsidP="00162FAD">
      <w:pPr>
        <w:spacing w:after="0"/>
        <w:rPr>
          <w:rFonts w:ascii="Arial" w:eastAsia="Times New Roman" w:hAnsi="Arial" w:cs="Arial"/>
          <w:sz w:val="18"/>
          <w:szCs w:val="18"/>
          <w:lang w:eastAsia="de-DE"/>
        </w:rPr>
      </w:pPr>
    </w:p>
    <w:p w14:paraId="238A681A" w14:textId="77777777" w:rsidR="007870DE" w:rsidRPr="00162FAD" w:rsidRDefault="007870DE" w:rsidP="00162FAD">
      <w:pPr>
        <w:spacing w:after="0"/>
        <w:rPr>
          <w:rFonts w:ascii="Arial" w:eastAsia="Times New Roman" w:hAnsi="Arial" w:cs="Arial"/>
          <w:sz w:val="18"/>
          <w:szCs w:val="18"/>
          <w:lang w:eastAsia="de-DE"/>
        </w:rPr>
      </w:pPr>
    </w:p>
    <w:p w14:paraId="44C2F0FC" w14:textId="79AB90B9" w:rsidR="00162FAD" w:rsidRDefault="007870DE" w:rsidP="00162FAD">
      <w:pPr>
        <w:spacing w:after="0"/>
        <w:rPr>
          <w:rFonts w:ascii="Arial" w:eastAsia="Times New Roman" w:hAnsi="Arial" w:cs="Arial"/>
          <w:b/>
          <w:sz w:val="30"/>
          <w:szCs w:val="30"/>
          <w:lang w:eastAsia="de-DE"/>
        </w:rPr>
      </w:pPr>
      <w:r w:rsidRPr="007870DE">
        <w:rPr>
          <w:rFonts w:ascii="Arial" w:eastAsia="Times New Roman" w:hAnsi="Arial" w:cs="Arial"/>
          <w:b/>
          <w:sz w:val="30"/>
          <w:szCs w:val="30"/>
          <w:lang w:eastAsia="de-DE"/>
        </w:rPr>
        <w:t>Hals- und Gesichtschirurgie</w:t>
      </w:r>
    </w:p>
    <w:p w14:paraId="44C2F0FD" w14:textId="77777777" w:rsidR="00162FAD" w:rsidRDefault="00162FAD" w:rsidP="00162FAD">
      <w:pPr>
        <w:spacing w:after="0"/>
        <w:rPr>
          <w:rFonts w:ascii="Arial" w:eastAsia="Times New Roman" w:hAnsi="Arial" w:cs="Arial"/>
          <w:b/>
          <w:sz w:val="30"/>
          <w:szCs w:val="30"/>
          <w:lang w:eastAsia="de-DE"/>
        </w:rPr>
      </w:pPr>
    </w:p>
    <w:p w14:paraId="44C2F0FE" w14:textId="77777777" w:rsidR="00162FAD" w:rsidRPr="00162FAD" w:rsidRDefault="00162FAD" w:rsidP="00162FAD">
      <w:pPr>
        <w:spacing w:after="0"/>
        <w:rPr>
          <w:rFonts w:ascii="Arial" w:eastAsia="Times New Roman" w:hAnsi="Arial" w:cs="Arial"/>
          <w:b/>
          <w:sz w:val="30"/>
          <w:szCs w:val="30"/>
          <w:lang w:eastAsia="de-DE"/>
        </w:rPr>
      </w:pPr>
    </w:p>
    <w:p w14:paraId="44C2F0FF" w14:textId="77777777"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14:paraId="44C2F100" w14:textId="77777777" w:rsidR="00162FAD" w:rsidRPr="00162FAD" w:rsidRDefault="00162FAD" w:rsidP="00162FAD">
      <w:pPr>
        <w:spacing w:after="0"/>
        <w:rPr>
          <w:rFonts w:ascii="Arial" w:eastAsia="Times New Roman" w:hAnsi="Arial" w:cs="Times New Roman"/>
          <w:sz w:val="30"/>
          <w:szCs w:val="30"/>
          <w:lang w:val="de-DE" w:eastAsia="de-DE"/>
        </w:rPr>
      </w:pPr>
    </w:p>
    <w:p w14:paraId="44C2F101"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14:paraId="44C2F102" w14:textId="77777777" w:rsidR="00162FAD" w:rsidRPr="00162FAD" w:rsidRDefault="00162FAD" w:rsidP="00162FAD">
      <w:pPr>
        <w:spacing w:after="0"/>
        <w:rPr>
          <w:rFonts w:ascii="Arial" w:eastAsia="Times New Roman" w:hAnsi="Arial" w:cs="Times New Roman"/>
          <w:sz w:val="30"/>
          <w:szCs w:val="30"/>
          <w:lang w:val="de-DE" w:eastAsia="de-DE"/>
        </w:rPr>
      </w:pPr>
    </w:p>
    <w:p w14:paraId="44C2F103"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14:paraId="44C2F104" w14:textId="77777777" w:rsidR="00162FAD" w:rsidRPr="00162FAD" w:rsidRDefault="00162FAD" w:rsidP="00162FAD">
      <w:pPr>
        <w:spacing w:after="0"/>
        <w:rPr>
          <w:rFonts w:ascii="Arial" w:eastAsia="Times New Roman" w:hAnsi="Arial" w:cs="Arial"/>
          <w:sz w:val="30"/>
          <w:szCs w:val="30"/>
          <w:lang w:eastAsia="de-DE"/>
        </w:rPr>
      </w:pPr>
    </w:p>
    <w:p w14:paraId="44C2F105" w14:textId="77777777" w:rsidR="00162FAD" w:rsidRPr="00162FAD" w:rsidRDefault="00162FAD" w:rsidP="00162FAD">
      <w:pPr>
        <w:spacing w:after="0"/>
        <w:rPr>
          <w:rFonts w:ascii="Arial" w:eastAsia="Times New Roman" w:hAnsi="Arial" w:cs="Arial"/>
          <w:sz w:val="30"/>
          <w:szCs w:val="30"/>
          <w:lang w:eastAsia="de-DE"/>
        </w:rPr>
      </w:pPr>
    </w:p>
    <w:p w14:paraId="44C2F106"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14:paraId="44C2F107"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14:paraId="44C2F108"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14:paraId="44C2F109"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A"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14:paraId="44C2F10B"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14:paraId="44C2F10D"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E"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14:paraId="44C2F10F"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10"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14:paraId="44C2F111"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12"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14:paraId="44C2F113" w14:textId="77777777" w:rsidR="00162FAD" w:rsidRPr="00162FAD" w:rsidRDefault="00162FAD" w:rsidP="00162FAD">
      <w:pPr>
        <w:tabs>
          <w:tab w:val="left" w:pos="284"/>
          <w:tab w:val="left" w:pos="4678"/>
        </w:tabs>
        <w:spacing w:after="0"/>
        <w:rPr>
          <w:rFonts w:ascii="Arial" w:eastAsia="Times New Roman" w:hAnsi="Arial" w:cs="Arial"/>
          <w:lang w:val="de-DE" w:eastAsia="de-DE"/>
        </w:rPr>
      </w:pPr>
    </w:p>
    <w:p w14:paraId="44C2F114"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14:paraId="44C2F115" w14:textId="77777777" w:rsidR="00162FAD" w:rsidRPr="00162FAD" w:rsidRDefault="00162FAD" w:rsidP="00162FAD">
      <w:pPr>
        <w:spacing w:after="0"/>
        <w:rPr>
          <w:rFonts w:ascii="Arial" w:eastAsia="Times New Roman" w:hAnsi="Arial" w:cs="Arial"/>
          <w:b/>
          <w:lang w:val="de-DE" w:eastAsia="de-DE"/>
        </w:rPr>
      </w:pPr>
    </w:p>
    <w:p w14:paraId="44C2F116"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7"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8" w14:textId="77777777"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14:paraId="44C2F119" w14:textId="77777777" w:rsidR="00162FAD" w:rsidRPr="00162FAD" w:rsidRDefault="00162FAD" w:rsidP="00162FAD">
      <w:pPr>
        <w:spacing w:after="0"/>
        <w:rPr>
          <w:rFonts w:ascii="Arial" w:eastAsia="Times New Roman" w:hAnsi="Arial" w:cs="Arial"/>
          <w:lang w:val="de-DE" w:eastAsia="de-DE"/>
        </w:rPr>
      </w:pPr>
    </w:p>
    <w:p w14:paraId="77D28C50" w14:textId="526F4F8F" w:rsidR="00AF1033" w:rsidRPr="00FC3CF7" w:rsidRDefault="00AF1033" w:rsidP="00AF1033">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ORL</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EE1733">
        <w:rPr>
          <w:rFonts w:ascii="Arial" w:eastAsia="Times New Roman" w:hAnsi="Arial" w:cs="Arial"/>
          <w:bCs/>
          <w:kern w:val="32"/>
          <w:lang w:val="de-DE" w:eastAsia="de-DE"/>
        </w:rPr>
      </w:r>
      <w:r w:rsidR="00EE1733">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EE1733">
        <w:rPr>
          <w:rFonts w:ascii="Arial" w:eastAsia="Times New Roman" w:hAnsi="Arial" w:cs="Arial"/>
          <w:bCs/>
          <w:kern w:val="32"/>
          <w:lang w:val="de-DE" w:eastAsia="de-DE"/>
        </w:rPr>
      </w:r>
      <w:r w:rsidR="00EE1733">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14:paraId="635DDCB6" w14:textId="77777777" w:rsidR="00AF1033" w:rsidRPr="00FC3CF7" w:rsidRDefault="00AF1033" w:rsidP="00AF1033">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 xml:space="preserve">*eidg. oder BAG-anerkannter </w:t>
      </w:r>
      <w:proofErr w:type="spellStart"/>
      <w:r w:rsidRPr="00FC3CF7">
        <w:rPr>
          <w:rFonts w:ascii="Arial" w:eastAsia="Times New Roman" w:hAnsi="Arial" w:cs="Arial"/>
          <w:sz w:val="16"/>
          <w:szCs w:val="16"/>
          <w:lang w:val="de-DE" w:eastAsia="de-DE"/>
        </w:rPr>
        <w:t>Weiterbildungsstitel</w:t>
      </w:r>
      <w:proofErr w:type="spellEnd"/>
    </w:p>
    <w:p w14:paraId="22E91181" w14:textId="77777777" w:rsidR="00AF1033" w:rsidRPr="00FC3CF7" w:rsidRDefault="00AF1033" w:rsidP="00AF1033">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14:paraId="62513E1B" w14:textId="46D278A1" w:rsidR="00AF1033" w:rsidRPr="00FC3CF7" w:rsidRDefault="00AF1033" w:rsidP="00AF1033">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Hals- und Gesichtschirurgie </w:t>
      </w:r>
      <w:r w:rsidRPr="00FC3CF7">
        <w:rPr>
          <w:rFonts w:ascii="Arial" w:eastAsia="Times New Roman" w:hAnsi="Arial" w:cs="Arial"/>
          <w:color w:val="000000"/>
          <w:lang w:val="de-DE" w:eastAsia="de-DE"/>
        </w:rPr>
        <w:t xml:space="preserve">zum Facharzttitel für </w:t>
      </w:r>
      <w:r>
        <w:rPr>
          <w:rFonts w:ascii="Arial" w:eastAsia="Times New Roman" w:hAnsi="Arial" w:cs="Arial"/>
          <w:color w:val="000000"/>
          <w:lang w:val="de-DE" w:eastAsia="de-DE"/>
        </w:rPr>
        <w:t>ORL</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14:paraId="61C86D25" w14:textId="77777777" w:rsidR="00AF1033" w:rsidRPr="00FC3CF7" w:rsidRDefault="00AF1033" w:rsidP="00AF1033">
      <w:pPr>
        <w:tabs>
          <w:tab w:val="left" w:pos="709"/>
          <w:tab w:val="left" w:pos="3686"/>
          <w:tab w:val="left" w:pos="7938"/>
          <w:tab w:val="left" w:pos="8505"/>
          <w:tab w:val="left" w:pos="9072"/>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14:paraId="61100E63" w14:textId="77777777" w:rsidR="00AF1033" w:rsidRPr="00FC3CF7" w:rsidRDefault="00AF1033" w:rsidP="00AF1033">
      <w:pPr>
        <w:tabs>
          <w:tab w:val="left" w:pos="3686"/>
          <w:tab w:val="left" w:pos="8505"/>
          <w:tab w:val="left" w:pos="9072"/>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14:paraId="4004E606" w14:textId="77777777" w:rsidR="00AF1033" w:rsidRPr="00FC3CF7" w:rsidRDefault="00AF1033" w:rsidP="00AF1033">
      <w:pPr>
        <w:tabs>
          <w:tab w:val="left" w:pos="3686"/>
          <w:tab w:val="left" w:pos="8505"/>
          <w:tab w:val="left" w:pos="9072"/>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11"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11"/>
    </w:p>
    <w:p w14:paraId="44C2F11F" w14:textId="77777777" w:rsidR="00162FAD" w:rsidRPr="00162FAD" w:rsidRDefault="00162FAD" w:rsidP="00162FAD">
      <w:pPr>
        <w:tabs>
          <w:tab w:val="left" w:pos="5670"/>
        </w:tabs>
        <w:spacing w:after="0"/>
        <w:ind w:left="5670" w:hanging="5670"/>
        <w:rPr>
          <w:rFonts w:ascii="Arial" w:eastAsia="Times New Roman" w:hAnsi="Arial" w:cs="Arial"/>
          <w:b/>
          <w:lang w:val="de-DE" w:eastAsia="de-DE"/>
        </w:rPr>
      </w:pPr>
    </w:p>
    <w:p w14:paraId="44C2F120"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1"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2"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14:paraId="44C2F123"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p>
    <w:p w14:paraId="34C503D3" w14:textId="77777777" w:rsidR="009E4E8A" w:rsidRPr="00FC3CF7" w:rsidRDefault="009E4E8A" w:rsidP="009E4E8A">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ORL</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EE1733">
        <w:rPr>
          <w:rFonts w:ascii="Arial" w:eastAsia="Times New Roman" w:hAnsi="Arial" w:cs="Arial"/>
          <w:bCs/>
          <w:kern w:val="32"/>
          <w:lang w:val="de-DE" w:eastAsia="de-DE"/>
        </w:rPr>
      </w:r>
      <w:r w:rsidR="00EE1733">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EE1733">
        <w:rPr>
          <w:rFonts w:ascii="Arial" w:eastAsia="Times New Roman" w:hAnsi="Arial" w:cs="Arial"/>
          <w:bCs/>
          <w:kern w:val="32"/>
          <w:lang w:val="de-DE" w:eastAsia="de-DE"/>
        </w:rPr>
      </w:r>
      <w:r w:rsidR="00EE1733">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14:paraId="053094E4" w14:textId="77777777" w:rsidR="009E4E8A" w:rsidRPr="00FC3CF7" w:rsidRDefault="009E4E8A" w:rsidP="009E4E8A">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 xml:space="preserve">*eidg. oder BAG-anerkannter </w:t>
      </w:r>
      <w:proofErr w:type="spellStart"/>
      <w:r w:rsidRPr="00FC3CF7">
        <w:rPr>
          <w:rFonts w:ascii="Arial" w:eastAsia="Times New Roman" w:hAnsi="Arial" w:cs="Arial"/>
          <w:sz w:val="16"/>
          <w:szCs w:val="16"/>
          <w:lang w:val="de-DE" w:eastAsia="de-DE"/>
        </w:rPr>
        <w:t>Weiterbildungsstitel</w:t>
      </w:r>
      <w:proofErr w:type="spellEnd"/>
    </w:p>
    <w:p w14:paraId="33CC9D23" w14:textId="77777777" w:rsidR="009E4E8A" w:rsidRPr="00FC3CF7" w:rsidRDefault="009E4E8A" w:rsidP="009E4E8A">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14:paraId="4BB504EE" w14:textId="77777777" w:rsidR="009E4E8A" w:rsidRPr="00FC3CF7" w:rsidRDefault="009E4E8A" w:rsidP="009E4E8A">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Hals- und Gesichtschirurgie </w:t>
      </w:r>
      <w:r w:rsidRPr="00FC3CF7">
        <w:rPr>
          <w:rFonts w:ascii="Arial" w:eastAsia="Times New Roman" w:hAnsi="Arial" w:cs="Arial"/>
          <w:color w:val="000000"/>
          <w:lang w:val="de-DE" w:eastAsia="de-DE"/>
        </w:rPr>
        <w:t xml:space="preserve">zum Facharzttitel für </w:t>
      </w:r>
      <w:r>
        <w:rPr>
          <w:rFonts w:ascii="Arial" w:eastAsia="Times New Roman" w:hAnsi="Arial" w:cs="Arial"/>
          <w:color w:val="000000"/>
          <w:lang w:val="de-DE" w:eastAsia="de-DE"/>
        </w:rPr>
        <w:t>ORL</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EE1733">
        <w:rPr>
          <w:rFonts w:ascii="Arial" w:eastAsia="Times New Roman" w:hAnsi="Arial" w:cs="Times New Roman"/>
          <w:lang w:val="de-DE" w:eastAsia="de-DE"/>
        </w:rPr>
      </w:r>
      <w:r w:rsidR="00EE1733">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14:paraId="44C2F127"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8" w14:textId="77777777" w:rsidR="00162FAD" w:rsidRPr="00162FAD" w:rsidRDefault="00162FAD" w:rsidP="00162FAD">
      <w:pPr>
        <w:spacing w:after="0"/>
        <w:rPr>
          <w:rFonts w:ascii="Arial" w:eastAsia="Times New Roman" w:hAnsi="Arial" w:cs="Arial"/>
          <w:lang w:val="de-DE" w:eastAsia="de-DE"/>
        </w:rPr>
      </w:pPr>
    </w:p>
    <w:p w14:paraId="44C2F129" w14:textId="77777777" w:rsidR="00162FAD" w:rsidRPr="00162FAD" w:rsidRDefault="00162FAD" w:rsidP="00162FAD">
      <w:pPr>
        <w:spacing w:after="0"/>
        <w:rPr>
          <w:rFonts w:ascii="Arial" w:eastAsia="Times New Roman" w:hAnsi="Arial" w:cs="Arial"/>
          <w:lang w:val="de-DE" w:eastAsia="de-DE"/>
        </w:rPr>
      </w:pPr>
    </w:p>
    <w:p w14:paraId="44C2F12A"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44C2F12B"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44C2F12C" w14:textId="77777777"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14:paraId="44C2F12D" w14:textId="77777777" w:rsidR="00162FAD" w:rsidRPr="00162FAD" w:rsidRDefault="00162FAD" w:rsidP="00162FAD">
      <w:pPr>
        <w:spacing w:after="0"/>
        <w:rPr>
          <w:rFonts w:ascii="Arial" w:eastAsia="Times New Roman" w:hAnsi="Arial" w:cs="Arial"/>
          <w:b/>
          <w:lang w:eastAsia="de-DE"/>
        </w:rPr>
      </w:pPr>
    </w:p>
    <w:p w14:paraId="44C2F12E" w14:textId="77777777" w:rsidR="00162FAD" w:rsidRPr="00162FAD" w:rsidRDefault="00162FAD" w:rsidP="00162FAD">
      <w:pPr>
        <w:spacing w:after="0"/>
        <w:rPr>
          <w:rFonts w:ascii="Arial" w:eastAsia="Times New Roman" w:hAnsi="Arial" w:cs="Arial"/>
          <w:b/>
          <w:lang w:val="de-DE" w:eastAsia="de-DE"/>
        </w:rPr>
      </w:pPr>
    </w:p>
    <w:p w14:paraId="44C2F12F"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14:paraId="44C2F130"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1DDCEC28" w14:textId="77777777" w:rsidR="0029443A" w:rsidRPr="00FC3CF7" w:rsidRDefault="0029443A" w:rsidP="0029443A">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davon</w:t>
      </w:r>
    </w:p>
    <w:p w14:paraId="3F5C6B63" w14:textId="5003E1D2" w:rsidR="0029443A" w:rsidRPr="00FC3CF7" w:rsidRDefault="0029443A" w:rsidP="0029443A">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den S</w:t>
      </w:r>
      <w:r>
        <w:rPr>
          <w:rFonts w:ascii="Arial" w:eastAsia="Times New Roman" w:hAnsi="Arial" w:cs="Arial"/>
          <w:lang w:val="de-DE" w:eastAsia="de-DE"/>
        </w:rPr>
        <w:t>chwerpunkt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14:paraId="579078EC" w14:textId="77777777" w:rsidR="0029443A" w:rsidRPr="00FC3CF7" w:rsidRDefault="0029443A" w:rsidP="0029443A">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andere Fachgebiete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14:paraId="44C2F134" w14:textId="77777777" w:rsidR="00162FAD" w:rsidRPr="00162FAD" w:rsidRDefault="00162FAD" w:rsidP="00162FAD">
      <w:pPr>
        <w:spacing w:after="0"/>
        <w:rPr>
          <w:rFonts w:ascii="Arial" w:eastAsia="Times New Roman" w:hAnsi="Arial" w:cs="Arial"/>
          <w:b/>
          <w:lang w:val="de-DE" w:eastAsia="de-DE"/>
        </w:rPr>
      </w:pPr>
    </w:p>
    <w:p w14:paraId="44C2F135" w14:textId="77777777" w:rsidR="00162FAD" w:rsidRPr="00162FAD" w:rsidRDefault="00162FAD" w:rsidP="00162FAD">
      <w:pPr>
        <w:spacing w:after="0"/>
        <w:rPr>
          <w:rFonts w:ascii="Arial" w:eastAsia="Times New Roman" w:hAnsi="Arial" w:cs="Arial"/>
          <w:b/>
          <w:lang w:val="de-DE" w:eastAsia="de-DE"/>
        </w:rPr>
      </w:pPr>
    </w:p>
    <w:p w14:paraId="44C2F136" w14:textId="77777777" w:rsidR="00162FAD" w:rsidRPr="00162FAD" w:rsidRDefault="00162FAD" w:rsidP="00162FAD">
      <w:pPr>
        <w:spacing w:after="0"/>
        <w:rPr>
          <w:rFonts w:ascii="Arial" w:eastAsia="Times New Roman" w:hAnsi="Arial" w:cs="Arial"/>
          <w:b/>
          <w:lang w:val="de-DE" w:eastAsia="de-DE"/>
        </w:rPr>
      </w:pPr>
    </w:p>
    <w:p w14:paraId="44C2F137" w14:textId="77777777" w:rsidR="00162FAD" w:rsidRPr="00162FAD" w:rsidRDefault="00162FAD" w:rsidP="00162FAD">
      <w:pPr>
        <w:spacing w:after="0"/>
        <w:rPr>
          <w:rFonts w:ascii="Arial" w:eastAsia="Times New Roman" w:hAnsi="Arial" w:cs="Arial"/>
          <w:b/>
          <w:lang w:val="de-DE" w:eastAsia="de-DE"/>
        </w:rPr>
      </w:pPr>
    </w:p>
    <w:p w14:paraId="44C2F138" w14:textId="77777777" w:rsidR="00162FAD" w:rsidRPr="00162FAD" w:rsidRDefault="00162FAD" w:rsidP="00162FAD">
      <w:pPr>
        <w:spacing w:after="0"/>
        <w:rPr>
          <w:rFonts w:ascii="Arial" w:eastAsia="Times New Roman" w:hAnsi="Arial" w:cs="Arial"/>
          <w:b/>
          <w:lang w:val="de-DE" w:eastAsia="de-DE"/>
        </w:rPr>
      </w:pPr>
    </w:p>
    <w:p w14:paraId="44C2F139" w14:textId="77777777" w:rsidR="00162FAD" w:rsidRPr="00162FAD" w:rsidRDefault="00162FAD" w:rsidP="00162FAD">
      <w:pPr>
        <w:spacing w:after="0"/>
        <w:rPr>
          <w:rFonts w:ascii="Arial" w:eastAsia="Times New Roman" w:hAnsi="Arial" w:cs="Arial"/>
          <w:b/>
          <w:lang w:val="de-DE" w:eastAsia="de-DE"/>
        </w:rPr>
      </w:pPr>
    </w:p>
    <w:p w14:paraId="44C2F13A"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14:paraId="46BFBAEF" w14:textId="77777777" w:rsidR="0067101C" w:rsidRDefault="00AF74F4" w:rsidP="0067101C">
      <w:pPr>
        <w:spacing w:after="0" w:line="280" w:lineRule="atLeast"/>
        <w:contextualSpacing/>
        <w:jc w:val="both"/>
        <w:rPr>
          <w:rFonts w:ascii="Arial" w:eastAsia="Times New Roman" w:hAnsi="Arial" w:cs="Arial"/>
          <w:spacing w:val="-2"/>
          <w:lang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7101C">
        <w:rPr>
          <w:rFonts w:ascii="Arial" w:eastAsia="Times New Roman" w:hAnsi="Arial" w:cs="Arial"/>
          <w:spacing w:val="-2"/>
          <w:lang w:eastAsia="de-DE"/>
        </w:rPr>
        <w:t>ORL, Kategorie A (4 Jahre) = anerkannt für 3 Jahre</w:t>
      </w:r>
    </w:p>
    <w:p w14:paraId="44733C5D" w14:textId="7CA78013" w:rsidR="0067101C" w:rsidRDefault="0067101C" w:rsidP="0067101C">
      <w:pPr>
        <w:spacing w:after="0" w:line="280" w:lineRule="atLeast"/>
        <w:contextualSpacing/>
        <w:jc w:val="both"/>
        <w:rPr>
          <w:rFonts w:ascii="Arial" w:eastAsia="Times New Roman" w:hAnsi="Arial" w:cs="Arial"/>
          <w:spacing w:val="-2"/>
          <w:lang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Pr>
          <w:rFonts w:ascii="Arial" w:eastAsia="Times New Roman" w:hAnsi="Arial" w:cs="Arial"/>
          <w:lang w:val="de-DE" w:eastAsia="de-DE"/>
        </w:rPr>
        <w:t xml:space="preserve">  </w:t>
      </w:r>
      <w:r>
        <w:rPr>
          <w:rFonts w:ascii="Arial" w:eastAsia="Times New Roman" w:hAnsi="Arial" w:cs="Arial"/>
          <w:spacing w:val="-2"/>
          <w:lang w:eastAsia="de-DE"/>
        </w:rPr>
        <w:t>ORL, Kategorie B (3 Jahre) = anerkannt für 1 Jahr</w:t>
      </w:r>
    </w:p>
    <w:p w14:paraId="44C2F13E" w14:textId="13DF97F3" w:rsidR="00162FAD" w:rsidRPr="00162FAD" w:rsidRDefault="00162FAD" w:rsidP="0067101C">
      <w:pPr>
        <w:tabs>
          <w:tab w:val="left" w:pos="1418"/>
          <w:tab w:val="left" w:pos="2552"/>
          <w:tab w:val="left" w:pos="3969"/>
          <w:tab w:val="left" w:pos="4962"/>
          <w:tab w:val="left" w:pos="6237"/>
          <w:tab w:val="left" w:pos="7230"/>
          <w:tab w:val="left" w:pos="8505"/>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14:paraId="44C2F13F" w14:textId="77777777"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14:paraId="44C2F140" w14:textId="77777777" w:rsidR="00162FAD" w:rsidRPr="00162FAD" w:rsidRDefault="00162FAD" w:rsidP="00162FAD">
      <w:pPr>
        <w:tabs>
          <w:tab w:val="left" w:pos="-720"/>
          <w:tab w:val="left" w:pos="425"/>
        </w:tabs>
        <w:spacing w:after="0"/>
        <w:rPr>
          <w:rFonts w:ascii="Arial" w:eastAsia="Times New Roman" w:hAnsi="Arial" w:cs="Arial"/>
          <w:lang w:val="de-DE" w:eastAsia="de-DE"/>
        </w:rPr>
      </w:pPr>
    </w:p>
    <w:p w14:paraId="44C2F141" w14:textId="77777777"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14:paraId="44C2F142" w14:textId="77777777"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14:paraId="44C2F143"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44C2F144"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5"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6"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14:paraId="44C2F147"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8"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9"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44C2F14A"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B"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C"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14:paraId="44C2F14D"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E"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F"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14:paraId="44C2F150"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1" w14:textId="77777777" w:rsidR="00162FAD" w:rsidRPr="00162FAD" w:rsidRDefault="00162FAD" w:rsidP="00162FAD">
      <w:pPr>
        <w:tabs>
          <w:tab w:val="left" w:pos="-720"/>
        </w:tabs>
        <w:spacing w:after="0"/>
        <w:rPr>
          <w:rFonts w:ascii="Arial" w:eastAsia="Times New Roman" w:hAnsi="Arial" w:cs="Arial"/>
          <w:lang w:val="de-DE" w:eastAsia="de-DE"/>
        </w:rPr>
      </w:pPr>
    </w:p>
    <w:p w14:paraId="44C2F152" w14:textId="77777777" w:rsidR="00162FAD" w:rsidRPr="00162FAD" w:rsidRDefault="00162FAD" w:rsidP="00162FAD">
      <w:pPr>
        <w:tabs>
          <w:tab w:val="left" w:pos="-720"/>
        </w:tabs>
        <w:spacing w:after="0"/>
        <w:rPr>
          <w:rFonts w:ascii="Arial" w:eastAsia="Times New Roman" w:hAnsi="Arial" w:cs="Arial"/>
          <w:lang w:val="de-DE" w:eastAsia="de-DE"/>
        </w:rPr>
      </w:pPr>
    </w:p>
    <w:p w14:paraId="44C2F153" w14:textId="39901B1B"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w:t>
      </w:r>
      <w:r w:rsidR="007D0FED">
        <w:rPr>
          <w:rFonts w:ascii="Arial" w:eastAsia="Times New Roman" w:hAnsi="Arial" w:cs="Arial"/>
          <w:lang w:eastAsia="de-DE"/>
        </w:rPr>
        <w:t>sstätten</w:t>
      </w:r>
      <w:r w:rsidRPr="00162FAD">
        <w:rPr>
          <w:rFonts w:ascii="Arial" w:eastAsia="Times New Roman" w:hAnsi="Arial" w:cs="Arial"/>
          <w:lang w:eastAsia="de-DE"/>
        </w:rPr>
        <w:t xml:space="preserve">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44C2F154"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5" w14:textId="77777777" w:rsidR="00162FAD" w:rsidRPr="00162FAD" w:rsidRDefault="00162FAD" w:rsidP="00162FAD">
      <w:pPr>
        <w:spacing w:after="0"/>
        <w:rPr>
          <w:rFonts w:ascii="Arial" w:eastAsia="Times New Roman" w:hAnsi="Arial" w:cs="Arial"/>
          <w:lang w:val="de-DE" w:eastAsia="de-DE"/>
        </w:rPr>
      </w:pPr>
    </w:p>
    <w:p w14:paraId="44C2F156" w14:textId="77777777" w:rsidR="00162FAD" w:rsidRPr="00162FAD" w:rsidRDefault="00162FAD" w:rsidP="00162FAD">
      <w:pPr>
        <w:spacing w:after="0"/>
        <w:rPr>
          <w:rFonts w:ascii="Arial" w:eastAsia="Times New Roman" w:hAnsi="Arial" w:cs="Arial"/>
          <w:lang w:val="de-DE" w:eastAsia="de-DE"/>
        </w:rPr>
      </w:pPr>
    </w:p>
    <w:p w14:paraId="44C2F157" w14:textId="77777777"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14:paraId="44C2F158"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1733">
        <w:rPr>
          <w:rFonts w:ascii="Arial" w:eastAsia="Times New Roman" w:hAnsi="Arial" w:cs="Arial"/>
          <w:lang w:val="de-DE" w:eastAsia="de-DE"/>
        </w:rPr>
      </w:r>
      <w:r w:rsidR="00EE173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9" w14:textId="71CF014D"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8E04DF">
        <w:rPr>
          <w:rFonts w:ascii="Arial" w:eastAsia="Times New Roman" w:hAnsi="Arial" w:cs="Arial"/>
          <w:b/>
          <w:sz w:val="24"/>
          <w:szCs w:val="24"/>
          <w:lang w:val="de-DE" w:eastAsia="de-DE"/>
        </w:rPr>
        <w:t>Hals- und Gesichtschirurgie</w:t>
      </w:r>
      <w:r w:rsidRPr="00162FAD">
        <w:rPr>
          <w:rFonts w:ascii="Arial" w:eastAsia="Times New Roman" w:hAnsi="Arial" w:cs="Arial"/>
          <w:b/>
          <w:sz w:val="24"/>
          <w:szCs w:val="24"/>
          <w:lang w:val="de-DE" w:eastAsia="de-DE"/>
        </w:rPr>
        <w:t>»</w:t>
      </w:r>
    </w:p>
    <w:p w14:paraId="44C2F15A" w14:textId="77777777"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14:paraId="44C2F15B" w14:textId="77777777"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14:paraId="44C2F15C" w14:textId="77777777" w:rsidR="00403385" w:rsidRPr="00403385" w:rsidRDefault="00403385" w:rsidP="007361A8">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14:paraId="069807BB" w14:textId="77777777" w:rsidR="00AB1D8E" w:rsidRDefault="00403385" w:rsidP="007361A8">
      <w:pPr>
        <w:widowControl w:val="0"/>
        <w:spacing w:after="0"/>
        <w:rPr>
          <w:rFonts w:ascii="Arial" w:eastAsia="Times New Roman" w:hAnsi="Arial" w:cs="Arial"/>
          <w:lang w:eastAsia="de-DE"/>
        </w:rPr>
      </w:pPr>
      <w:r w:rsidRPr="00403385">
        <w:rPr>
          <w:rFonts w:ascii="Arial" w:hAnsi="Arial" w:cs="Arial"/>
          <w:snapToGrid w:val="0"/>
        </w:rPr>
        <w:t xml:space="preserve">Die anerkannten Weiterbildungsstätten stehen unter der </w:t>
      </w:r>
      <w:r w:rsidR="00AB1D8E" w:rsidRPr="004F7DBA">
        <w:rPr>
          <w:rFonts w:ascii="Arial" w:eastAsia="Times New Roman" w:hAnsi="Arial" w:cs="Arial"/>
          <w:lang w:eastAsia="de-DE"/>
        </w:rPr>
        <w:t>Leitung eines Weiterbildungsverantwortlichen, der den Facharzttitel für Otorhinolaryngologie und Schwerpunkt Hals- und Gesichtschirurgie trägt. Ausnahmsweise genügen gleichwertige Voraussetzungen gemäss Art. 39 Abs. 2 WBO.</w:t>
      </w:r>
    </w:p>
    <w:p w14:paraId="44C2F15E" w14:textId="291786B8"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5F" w14:textId="77777777" w:rsidR="00403385" w:rsidRPr="00403385" w:rsidRDefault="00403385" w:rsidP="007361A8">
      <w:pPr>
        <w:widowControl w:val="0"/>
        <w:spacing w:after="0"/>
        <w:rPr>
          <w:rFonts w:ascii="Arial" w:hAnsi="Arial" w:cs="Arial"/>
          <w:snapToGrid w:val="0"/>
        </w:rPr>
      </w:pPr>
    </w:p>
    <w:p w14:paraId="44C2F160"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14:paraId="44C2F161"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2" w14:textId="77777777" w:rsidR="00403385" w:rsidRPr="00403385" w:rsidRDefault="00403385" w:rsidP="007361A8">
      <w:pPr>
        <w:widowControl w:val="0"/>
        <w:spacing w:after="0"/>
        <w:rPr>
          <w:rFonts w:ascii="Arial" w:hAnsi="Arial" w:cs="Arial"/>
          <w:snapToGrid w:val="0"/>
        </w:rPr>
      </w:pPr>
    </w:p>
    <w:p w14:paraId="44C2F163"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14:paraId="44C2F164"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5" w14:textId="77777777" w:rsidR="00403385" w:rsidRPr="00403385" w:rsidRDefault="00403385" w:rsidP="007361A8">
      <w:pPr>
        <w:widowControl w:val="0"/>
        <w:spacing w:after="0"/>
        <w:rPr>
          <w:rFonts w:ascii="Arial" w:hAnsi="Arial" w:cs="Arial"/>
          <w:snapToGrid w:val="0"/>
        </w:rPr>
      </w:pPr>
    </w:p>
    <w:p w14:paraId="5DD85EC0" w14:textId="77777777" w:rsidR="005B6888" w:rsidRDefault="005B6888" w:rsidP="007361A8">
      <w:pPr>
        <w:widowControl w:val="0"/>
        <w:spacing w:after="0"/>
        <w:rPr>
          <w:rFonts w:ascii="Arial" w:hAnsi="Arial" w:cs="Arial"/>
          <w:snapToGrid w:val="0"/>
        </w:rPr>
      </w:pPr>
      <w:r w:rsidRPr="005B6888">
        <w:rPr>
          <w:rFonts w:ascii="Arial" w:hAnsi="Arial" w:cs="Arial"/>
          <w:snapToGrid w:val="0"/>
        </w:rPr>
        <w:t>Es liegt ein Weiterbildungskonzept vor, das die Vermittlung der Lerninhalte zeitlich und inhaltlich strukturiert dokumentiert (Art. 41 WBO). Das Weiterbildungskonzept muss realistisch und nachvoll-</w:t>
      </w:r>
      <w:proofErr w:type="spellStart"/>
      <w:r w:rsidRPr="005B6888">
        <w:rPr>
          <w:rFonts w:ascii="Arial" w:hAnsi="Arial" w:cs="Arial"/>
          <w:snapToGrid w:val="0"/>
        </w:rPr>
        <w:t>ziehbar</w:t>
      </w:r>
      <w:proofErr w:type="spellEnd"/>
      <w:r w:rsidRPr="005B6888">
        <w:rPr>
          <w:rFonts w:ascii="Arial" w:hAnsi="Arial" w:cs="Arial"/>
          <w:snapToGrid w:val="0"/>
        </w:rPr>
        <w:t xml:space="preserve"> das Weiterbildungsangebot und auch die Maximalzahl der möglichen Weiterbildungsplätze definieren. Es beschreibt insbesondere die Ziele, die ein Arzt in Weiterbildung während eines Jahres erreichen kann (sowohl für die fachspezifische wie auch für eine fachfremde Weiterbildung) und zeigt auf, wie, durch wen, wann und wo die im Weiterbildungsprogramm geforderten praktischen und theoretischen Weiterbildungsinhalte vermittelt werden.</w:t>
      </w:r>
    </w:p>
    <w:p w14:paraId="44C2F167" w14:textId="6D2FCD00"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8" w14:textId="0F46BA49" w:rsidR="00403385" w:rsidRDefault="00403385" w:rsidP="007361A8">
      <w:pPr>
        <w:widowControl w:val="0"/>
        <w:spacing w:after="0"/>
        <w:rPr>
          <w:rFonts w:ascii="Arial" w:hAnsi="Arial" w:cs="Arial"/>
          <w:snapToGrid w:val="0"/>
        </w:rPr>
      </w:pPr>
    </w:p>
    <w:p w14:paraId="7BBB2FDD" w14:textId="77777777" w:rsidR="001D38B8" w:rsidRPr="00BD57B6" w:rsidRDefault="001D38B8" w:rsidP="001D38B8">
      <w:pPr>
        <w:spacing w:after="0" w:line="280" w:lineRule="atLeast"/>
        <w:jc w:val="both"/>
        <w:rPr>
          <w:rFonts w:ascii="Arial" w:hAnsi="Arial" w:cs="Arial"/>
        </w:rPr>
      </w:pPr>
      <w:r w:rsidRPr="00BD57B6">
        <w:rPr>
          <w:rFonts w:ascii="Arial" w:hAnsi="Arial" w:cs="Arial"/>
        </w:rPr>
        <w:t>Weiterbildungsvertrag für alle Weiterzubildenden gemäss Art. 41 Abs. 3 WBO.</w:t>
      </w:r>
    </w:p>
    <w:p w14:paraId="70F85F1A" w14:textId="77777777" w:rsidR="001D38B8" w:rsidRPr="00403385" w:rsidRDefault="001D38B8" w:rsidP="001D38B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2765297C" w14:textId="6EF53EE7" w:rsidR="001D38B8" w:rsidRDefault="001D38B8" w:rsidP="007361A8">
      <w:pPr>
        <w:widowControl w:val="0"/>
        <w:spacing w:after="0"/>
        <w:rPr>
          <w:rFonts w:ascii="Arial" w:hAnsi="Arial" w:cs="Arial"/>
          <w:snapToGrid w:val="0"/>
        </w:rPr>
      </w:pPr>
    </w:p>
    <w:p w14:paraId="44C2F169"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14:paraId="44C2F16A"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B" w14:textId="77777777" w:rsidR="00403385" w:rsidRPr="00403385" w:rsidRDefault="00403385" w:rsidP="007361A8">
      <w:pPr>
        <w:widowControl w:val="0"/>
        <w:spacing w:after="0"/>
        <w:rPr>
          <w:rFonts w:ascii="Arial" w:hAnsi="Arial" w:cs="Arial"/>
          <w:snapToGrid w:val="0"/>
        </w:rPr>
      </w:pPr>
    </w:p>
    <w:p w14:paraId="44C2F16C"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14:paraId="44C2F16D"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E" w14:textId="77777777" w:rsidR="00403385" w:rsidRPr="00403385" w:rsidRDefault="00403385" w:rsidP="007361A8">
      <w:pPr>
        <w:widowControl w:val="0"/>
        <w:spacing w:after="0"/>
        <w:rPr>
          <w:rFonts w:ascii="Arial" w:hAnsi="Arial" w:cs="Arial"/>
          <w:snapToGrid w:val="0"/>
        </w:rPr>
      </w:pPr>
    </w:p>
    <w:p w14:paraId="44C2F16F" w14:textId="38D0B97B" w:rsidR="00ED42C7" w:rsidRDefault="00ED42C7" w:rsidP="00ED42C7">
      <w:pPr>
        <w:spacing w:after="0" w:line="280" w:lineRule="atLeast"/>
        <w:rPr>
          <w:rFonts w:ascii="Arial" w:hAnsi="Arial" w:cs="Arial"/>
        </w:rPr>
      </w:pPr>
      <w:r>
        <w:rPr>
          <w:rFonts w:ascii="Arial" w:hAnsi="Arial" w:cs="Arial"/>
        </w:rPr>
        <w:t xml:space="preserve">Von den folgenden Fachzeitschriften stehen die aktuellen Ausgaben von mindestens </w:t>
      </w:r>
      <w:r w:rsidR="009434A7">
        <w:rPr>
          <w:rFonts w:ascii="Arial" w:hAnsi="Arial" w:cs="Arial"/>
        </w:rPr>
        <w:t>4</w:t>
      </w:r>
      <w:r>
        <w:rPr>
          <w:rFonts w:ascii="Arial" w:hAnsi="Arial" w:cs="Arial"/>
        </w:rPr>
        <w:t xml:space="preserve"> den Weiterzubildenden jederzeit als Print- und/oder Volltext-Online-Ausgaben zur Verfügung: </w:t>
      </w:r>
      <w:r w:rsidR="002F0C5C">
        <w:rPr>
          <w:rFonts w:ascii="Arial" w:eastAsia="Times New Roman" w:hAnsi="Arial" w:cs="Arial"/>
          <w:spacing w:val="-2"/>
          <w:lang w:eastAsia="de-DE"/>
        </w:rPr>
        <w:t xml:space="preserve">HNO, </w:t>
      </w:r>
      <w:proofErr w:type="spellStart"/>
      <w:r w:rsidR="002F0C5C">
        <w:rPr>
          <w:rFonts w:ascii="Arial" w:eastAsia="Times New Roman" w:hAnsi="Arial" w:cs="Arial"/>
          <w:spacing w:val="-2"/>
          <w:lang w:eastAsia="de-DE"/>
        </w:rPr>
        <w:t>Laryngo</w:t>
      </w:r>
      <w:proofErr w:type="spellEnd"/>
      <w:r w:rsidR="002F0C5C">
        <w:rPr>
          <w:rFonts w:ascii="Arial" w:eastAsia="Times New Roman" w:hAnsi="Arial" w:cs="Arial"/>
          <w:spacing w:val="-2"/>
          <w:lang w:eastAsia="de-DE"/>
        </w:rPr>
        <w:t xml:space="preserve">-Rhino-Otologie, </w:t>
      </w:r>
      <w:proofErr w:type="spellStart"/>
      <w:r w:rsidR="002F0C5C">
        <w:rPr>
          <w:rFonts w:ascii="Arial" w:eastAsia="Times New Roman" w:hAnsi="Arial" w:cs="Arial"/>
          <w:spacing w:val="-2"/>
          <w:lang w:eastAsia="de-DE"/>
        </w:rPr>
        <w:t>Otology</w:t>
      </w:r>
      <w:proofErr w:type="spellEnd"/>
      <w:r w:rsidR="002F0C5C">
        <w:rPr>
          <w:rFonts w:ascii="Arial" w:eastAsia="Times New Roman" w:hAnsi="Arial" w:cs="Arial"/>
          <w:spacing w:val="-2"/>
          <w:lang w:eastAsia="de-DE"/>
        </w:rPr>
        <w:t xml:space="preserve"> &amp; </w:t>
      </w:r>
      <w:proofErr w:type="spellStart"/>
      <w:r w:rsidR="002F0C5C">
        <w:rPr>
          <w:rFonts w:ascii="Arial" w:eastAsia="Times New Roman" w:hAnsi="Arial" w:cs="Arial"/>
          <w:spacing w:val="-2"/>
          <w:lang w:eastAsia="de-DE"/>
        </w:rPr>
        <w:t>Neurootology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Laryngoscope</w:t>
      </w:r>
      <w:proofErr w:type="spellEnd"/>
      <w:r w:rsidR="002F0C5C">
        <w:rPr>
          <w:rFonts w:ascii="Arial" w:eastAsia="Times New Roman" w:hAnsi="Arial" w:cs="Arial"/>
          <w:spacing w:val="-2"/>
          <w:lang w:eastAsia="de-DE"/>
        </w:rPr>
        <w:t xml:space="preserve">, Head &amp; Neck, </w:t>
      </w:r>
      <w:proofErr w:type="spellStart"/>
      <w:r w:rsidR="002F0C5C">
        <w:rPr>
          <w:rFonts w:ascii="Arial" w:eastAsia="Times New Roman" w:hAnsi="Arial" w:cs="Arial"/>
          <w:spacing w:val="-2"/>
          <w:lang w:eastAsia="de-DE"/>
        </w:rPr>
        <w:t>Otolaryngology-Head&amp;Neck</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Surgery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Rhinology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Plastic</w:t>
      </w:r>
      <w:proofErr w:type="spellEnd"/>
      <w:r w:rsidR="002F0C5C">
        <w:rPr>
          <w:rFonts w:ascii="Arial" w:eastAsia="Times New Roman" w:hAnsi="Arial" w:cs="Arial"/>
          <w:spacing w:val="-2"/>
          <w:lang w:eastAsia="de-DE"/>
        </w:rPr>
        <w:t xml:space="preserve"> and </w:t>
      </w:r>
      <w:proofErr w:type="spellStart"/>
      <w:r w:rsidR="002F0C5C">
        <w:rPr>
          <w:rFonts w:ascii="Arial" w:eastAsia="Times New Roman" w:hAnsi="Arial" w:cs="Arial"/>
          <w:spacing w:val="-2"/>
          <w:lang w:eastAsia="de-DE"/>
        </w:rPr>
        <w:t>Reconstructive</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Surgery</w:t>
      </w:r>
      <w:proofErr w:type="spellEnd"/>
      <w:r>
        <w:rPr>
          <w:rFonts w:ascii="Arial" w:hAnsi="Arial" w:cs="Arial"/>
        </w:rPr>
        <w:t>. Am Arbeitsplatz oder in dessen unmittelbaren Nähe steht ein PC mit leistungsfähiger Internetverbindung bereit. Für die an der Weiterbildungsstätte nicht verfügbaren Zeitschriften-Artikel und Bücher besteht ein Zugang zu einer Bibliothek mit Fernleihe.</w:t>
      </w:r>
    </w:p>
    <w:p w14:paraId="44C2F170" w14:textId="77777777" w:rsidR="00403385" w:rsidRPr="00ED42C7" w:rsidRDefault="00403385" w:rsidP="00ED42C7">
      <w:pPr>
        <w:spacing w:after="0" w:line="280" w:lineRule="atLeast"/>
        <w:jc w:val="both"/>
        <w:rPr>
          <w:rFonts w:ascii="Arial" w:hAnsi="Arial" w:cs="Arial"/>
        </w:rPr>
      </w:pPr>
      <w:r w:rsidRPr="00ED42C7">
        <w:rPr>
          <w:rFonts w:ascii="Arial" w:hAnsi="Arial" w:cs="Arial"/>
          <w:snapToGrid w:val="0"/>
          <w:lang w:val="de-DE"/>
        </w:rPr>
        <w:fldChar w:fldCharType="begin">
          <w:ffData>
            <w:name w:val="Kontrollkästchen45"/>
            <w:enabled/>
            <w:calcOnExit w:val="0"/>
            <w:checkBox>
              <w:sizeAuto/>
              <w:default w:val="0"/>
            </w:checkBox>
          </w:ffData>
        </w:fldChar>
      </w:r>
      <w:r w:rsidRPr="00ED42C7">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ED42C7">
        <w:rPr>
          <w:rFonts w:ascii="Arial" w:hAnsi="Arial" w:cs="Arial"/>
          <w:snapToGrid w:val="0"/>
        </w:rPr>
        <w:fldChar w:fldCharType="end"/>
      </w:r>
      <w:r w:rsidRPr="00ED42C7">
        <w:rPr>
          <w:rFonts w:ascii="Arial" w:hAnsi="Arial" w:cs="Arial"/>
          <w:snapToGrid w:val="0"/>
          <w:lang w:val="de-DE"/>
        </w:rPr>
        <w:t xml:space="preserve"> ja</w:t>
      </w:r>
      <w:r w:rsidRPr="00ED42C7">
        <w:rPr>
          <w:rFonts w:ascii="Arial" w:hAnsi="Arial" w:cs="Arial"/>
          <w:snapToGrid w:val="0"/>
          <w:lang w:val="de-DE"/>
        </w:rPr>
        <w:tab/>
      </w:r>
      <w:r w:rsidRPr="00ED42C7">
        <w:rPr>
          <w:rFonts w:ascii="Arial" w:hAnsi="Arial" w:cs="Arial"/>
          <w:snapToGrid w:val="0"/>
          <w:lang w:val="de-DE"/>
        </w:rPr>
        <w:fldChar w:fldCharType="begin">
          <w:ffData>
            <w:name w:val="Kontrollkästchen44"/>
            <w:enabled/>
            <w:calcOnExit w:val="0"/>
            <w:checkBox>
              <w:sizeAuto/>
              <w:default w:val="0"/>
            </w:checkBox>
          </w:ffData>
        </w:fldChar>
      </w:r>
      <w:r w:rsidRPr="00ED42C7">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ED42C7">
        <w:rPr>
          <w:rFonts w:ascii="Arial" w:hAnsi="Arial" w:cs="Arial"/>
          <w:snapToGrid w:val="0"/>
        </w:rPr>
        <w:fldChar w:fldCharType="end"/>
      </w:r>
      <w:r w:rsidRPr="00ED42C7">
        <w:rPr>
          <w:rFonts w:ascii="Arial" w:hAnsi="Arial" w:cs="Arial"/>
          <w:snapToGrid w:val="0"/>
          <w:lang w:val="de-DE"/>
        </w:rPr>
        <w:t xml:space="preserve"> nein</w:t>
      </w:r>
    </w:p>
    <w:p w14:paraId="44C2F171" w14:textId="77777777" w:rsidR="00403385" w:rsidRPr="00403385" w:rsidRDefault="00403385" w:rsidP="007361A8">
      <w:pPr>
        <w:widowControl w:val="0"/>
        <w:spacing w:after="0"/>
        <w:rPr>
          <w:rFonts w:ascii="Arial" w:hAnsi="Arial" w:cs="Arial"/>
          <w:snapToGrid w:val="0"/>
        </w:rPr>
      </w:pPr>
    </w:p>
    <w:p w14:paraId="44C2F172" w14:textId="6925D55F" w:rsidR="00403385" w:rsidRPr="00403385" w:rsidRDefault="00403385" w:rsidP="007361A8">
      <w:pPr>
        <w:widowControl w:val="0"/>
        <w:spacing w:after="0"/>
        <w:rPr>
          <w:rFonts w:ascii="Arial" w:hAnsi="Arial" w:cs="Arial"/>
          <w:snapToGrid w:val="0"/>
        </w:rPr>
      </w:pPr>
      <w:r w:rsidRPr="00403385">
        <w:rPr>
          <w:rFonts w:ascii="Arial" w:hAnsi="Arial" w:cs="Arial"/>
          <w:snapToGrid w:val="0"/>
        </w:rPr>
        <w:t>Ihre Weiterbildungsstätten ist verpflichtet, den Ärzten in Weiterbildung den Besuch de</w:t>
      </w:r>
      <w:r>
        <w:rPr>
          <w:rFonts w:ascii="Arial" w:hAnsi="Arial" w:cs="Arial"/>
          <w:snapToGrid w:val="0"/>
        </w:rPr>
        <w:t xml:space="preserve">r geforderten Kurse </w:t>
      </w:r>
      <w:r w:rsidRPr="00403385">
        <w:rPr>
          <w:rFonts w:ascii="Arial" w:hAnsi="Arial" w:cs="Arial"/>
          <w:snapToGrid w:val="0"/>
        </w:rPr>
        <w:t xml:space="preserve"> im Rahmen der Arbeitszeit zu ermöglichen.</w:t>
      </w:r>
    </w:p>
    <w:p w14:paraId="44C2F173" w14:textId="77777777" w:rsidR="00403385" w:rsidRPr="00403385" w:rsidRDefault="00403385" w:rsidP="007361A8">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74" w14:textId="77777777" w:rsidR="00403385" w:rsidRPr="00403385" w:rsidRDefault="00403385" w:rsidP="007361A8">
      <w:pPr>
        <w:tabs>
          <w:tab w:val="left" w:pos="-720"/>
        </w:tabs>
        <w:spacing w:after="0"/>
        <w:rPr>
          <w:rFonts w:ascii="Arial" w:hAnsi="Arial" w:cs="Arial"/>
          <w:snapToGrid w:val="0"/>
        </w:rPr>
      </w:pPr>
    </w:p>
    <w:p w14:paraId="44C2F175" w14:textId="77777777" w:rsidR="00403385" w:rsidRPr="00403385" w:rsidRDefault="00403385" w:rsidP="007361A8">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14:paraId="44C2F176" w14:textId="77777777" w:rsidR="00403385" w:rsidRPr="00403385" w:rsidRDefault="00403385" w:rsidP="007361A8">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77" w14:textId="77777777" w:rsidR="00403385" w:rsidRPr="00403385" w:rsidRDefault="00403385" w:rsidP="007361A8">
      <w:pPr>
        <w:spacing w:after="0"/>
        <w:rPr>
          <w:rFonts w:ascii="Arial" w:hAnsi="Arial" w:cs="Arial"/>
          <w:snapToGrid w:val="0"/>
        </w:rPr>
      </w:pPr>
      <w:r w:rsidRPr="00403385">
        <w:rPr>
          <w:rFonts w:ascii="Arial" w:hAnsi="Arial" w:cs="Arial"/>
          <w:snapToGrid w:val="0"/>
        </w:rPr>
        <w:br w:type="page"/>
      </w:r>
    </w:p>
    <w:p w14:paraId="02BAF785" w14:textId="1E1A87A3" w:rsidR="00F46951" w:rsidRDefault="00F46951" w:rsidP="00F46951">
      <w:pPr>
        <w:tabs>
          <w:tab w:val="left" w:pos="4536"/>
        </w:tabs>
        <w:spacing w:after="0" w:line="280" w:lineRule="atLeast"/>
        <w:rPr>
          <w:rFonts w:ascii="Arial" w:eastAsia="Times New Roman" w:hAnsi="Arial" w:cs="Arial"/>
        </w:rPr>
      </w:pPr>
      <w:r w:rsidRPr="000B6A9E">
        <w:rPr>
          <w:rFonts w:ascii="Arial" w:eastAsia="Times New Roman" w:hAnsi="Arial" w:cs="Arial"/>
        </w:rPr>
        <w:lastRenderedPageBreak/>
        <w:t xml:space="preserve">Der Leiter der Weiterbildungsstätte ist vollamtlich (mind. 80%) an der Institution in Hals- und Gesichtschirurgie tätig (kann im </w:t>
      </w:r>
      <w:proofErr w:type="spellStart"/>
      <w:r w:rsidRPr="000B6A9E">
        <w:rPr>
          <w:rFonts w:ascii="Arial" w:eastAsia="Times New Roman" w:hAnsi="Arial" w:cs="Arial"/>
        </w:rPr>
        <w:t>Job-Sharing</w:t>
      </w:r>
      <w:proofErr w:type="spellEnd"/>
      <w:r w:rsidRPr="000B6A9E">
        <w:rPr>
          <w:rFonts w:ascii="Arial" w:eastAsia="Times New Roman" w:hAnsi="Arial" w:cs="Arial"/>
        </w:rPr>
        <w:t xml:space="preserve"> von 2 Co-Leitern wahrgenommen werden, zusammen mindestens 100% Anstellung).</w:t>
      </w:r>
    </w:p>
    <w:p w14:paraId="6FA5EBA5" w14:textId="77777777" w:rsidR="00F46951" w:rsidRPr="00403385" w:rsidRDefault="00F46951" w:rsidP="00F46951">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7AD244CA" w14:textId="77777777" w:rsidR="00F46951" w:rsidRPr="000B6A9E" w:rsidRDefault="00F46951" w:rsidP="00F46951">
      <w:pPr>
        <w:tabs>
          <w:tab w:val="left" w:pos="4536"/>
        </w:tabs>
        <w:spacing w:after="0" w:line="280" w:lineRule="atLeast"/>
        <w:rPr>
          <w:rFonts w:ascii="Arial" w:eastAsia="Times New Roman" w:hAnsi="Arial" w:cs="Arial"/>
          <w:lang w:eastAsia="de-DE"/>
        </w:rPr>
      </w:pPr>
    </w:p>
    <w:p w14:paraId="59B66449" w14:textId="77777777" w:rsidR="00F46951" w:rsidRPr="000B6A9E" w:rsidRDefault="00F46951" w:rsidP="00F46951">
      <w:pPr>
        <w:tabs>
          <w:tab w:val="left" w:pos="4536"/>
        </w:tabs>
        <w:spacing w:after="0" w:line="280" w:lineRule="atLeast"/>
        <w:rPr>
          <w:rFonts w:ascii="Arial" w:eastAsia="Times New Roman" w:hAnsi="Arial" w:cs="Arial"/>
          <w:lang w:eastAsia="de-DE"/>
        </w:rPr>
      </w:pPr>
      <w:r w:rsidRPr="000B6A9E">
        <w:rPr>
          <w:rFonts w:ascii="Arial" w:hAnsi="Arial" w:cs="Arial"/>
        </w:rPr>
        <w:t xml:space="preserve">Der Stellvertreter des Leiters mit Schwerpunkt Hals- und Gesichtschirurgie ist vollamtlich (mind. 80%) an der Institution in Hals- und Gesichtschirurgie tätig (kann im </w:t>
      </w:r>
      <w:proofErr w:type="spellStart"/>
      <w:r w:rsidRPr="000B6A9E">
        <w:rPr>
          <w:rFonts w:ascii="Arial" w:hAnsi="Arial" w:cs="Arial"/>
        </w:rPr>
        <w:t>Job-Sharing</w:t>
      </w:r>
      <w:proofErr w:type="spellEnd"/>
      <w:r w:rsidRPr="000B6A9E">
        <w:rPr>
          <w:rFonts w:ascii="Arial" w:hAnsi="Arial" w:cs="Arial"/>
        </w:rPr>
        <w:t xml:space="preserve"> von 2 Co-</w:t>
      </w:r>
      <w:proofErr w:type="spellStart"/>
      <w:r w:rsidRPr="000B6A9E">
        <w:rPr>
          <w:rFonts w:ascii="Arial" w:hAnsi="Arial" w:cs="Arial"/>
        </w:rPr>
        <w:t>Stv</w:t>
      </w:r>
      <w:proofErr w:type="spellEnd"/>
      <w:r w:rsidRPr="000B6A9E">
        <w:rPr>
          <w:rFonts w:ascii="Arial" w:hAnsi="Arial" w:cs="Arial"/>
        </w:rPr>
        <w:t xml:space="preserve"> wahrgenommen werden, zusammen mindestens 100% Anstellung).</w:t>
      </w:r>
    </w:p>
    <w:p w14:paraId="4B4E194B" w14:textId="77777777" w:rsidR="00F46951" w:rsidRPr="00403385" w:rsidRDefault="00F46951" w:rsidP="00F46951">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76E14F93" w14:textId="77777777" w:rsidR="00F46951" w:rsidRDefault="00F46951" w:rsidP="00F46951">
      <w:pPr>
        <w:tabs>
          <w:tab w:val="left" w:pos="4536"/>
        </w:tabs>
        <w:spacing w:after="0" w:line="280" w:lineRule="atLeast"/>
        <w:rPr>
          <w:rFonts w:ascii="Arial" w:eastAsia="Times New Roman" w:hAnsi="Arial" w:cs="Arial"/>
          <w:lang w:val="de-DE" w:eastAsia="de-DE"/>
        </w:rPr>
      </w:pPr>
    </w:p>
    <w:p w14:paraId="45321C7D" w14:textId="0E2D31EF" w:rsidR="00F46951" w:rsidRPr="004F7DBA" w:rsidRDefault="00F46951" w:rsidP="00F46951">
      <w:pPr>
        <w:tabs>
          <w:tab w:val="left" w:pos="4536"/>
        </w:tabs>
        <w:spacing w:after="0" w:line="280" w:lineRule="atLeast"/>
        <w:rPr>
          <w:rFonts w:ascii="Arial" w:eastAsia="Times New Roman" w:hAnsi="Arial" w:cs="Arial"/>
          <w:lang w:eastAsia="de-DE"/>
        </w:rPr>
      </w:pPr>
      <w:r w:rsidRPr="000B6A9E">
        <w:rPr>
          <w:rFonts w:ascii="Arial" w:eastAsia="Times New Roman" w:hAnsi="Arial" w:cs="Arial"/>
          <w:lang w:eastAsia="de-DE"/>
        </w:rPr>
        <w:t>Die Anzahl von ambulanten und stationären Patienten, wie auch die Anzahl der durchgeführten chi</w:t>
      </w:r>
      <w:r w:rsidRPr="004F7DBA">
        <w:rPr>
          <w:rFonts w:ascii="Arial" w:eastAsia="Times New Roman" w:hAnsi="Arial" w:cs="Arial"/>
          <w:lang w:eastAsia="de-DE"/>
        </w:rPr>
        <w:t xml:space="preserve">rurgischen Eingriffe erlauben eine gesicherte und vollständige Weiterbildung aller sich in Weiterbildung befindlicher Ärzte innerhalb der </w:t>
      </w:r>
      <w:r>
        <w:rPr>
          <w:rFonts w:ascii="Arial" w:eastAsia="Times New Roman" w:hAnsi="Arial" w:cs="Arial"/>
          <w:lang w:eastAsia="de-DE"/>
        </w:rPr>
        <w:t>geforderten Weiterbildungszeit.</w:t>
      </w:r>
    </w:p>
    <w:p w14:paraId="3CB6AB9F" w14:textId="77777777" w:rsidR="00F46951" w:rsidRPr="00403385" w:rsidRDefault="00F46951" w:rsidP="00F46951">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02B6A551" w14:textId="77777777" w:rsidR="00F46951" w:rsidRDefault="00F46951" w:rsidP="00F46951">
      <w:pPr>
        <w:tabs>
          <w:tab w:val="left" w:pos="4536"/>
        </w:tabs>
        <w:spacing w:after="0" w:line="280" w:lineRule="atLeast"/>
        <w:rPr>
          <w:rFonts w:ascii="Arial" w:eastAsia="Times New Roman" w:hAnsi="Arial" w:cs="Arial"/>
          <w:lang w:eastAsia="de-DE"/>
        </w:rPr>
      </w:pPr>
    </w:p>
    <w:p w14:paraId="2E7BBB55" w14:textId="46E2B7EC" w:rsidR="00F46951" w:rsidRPr="004F7DBA" w:rsidRDefault="00F46951" w:rsidP="00F46951">
      <w:pPr>
        <w:tabs>
          <w:tab w:val="left" w:pos="4536"/>
        </w:tabs>
        <w:spacing w:after="0" w:line="280" w:lineRule="atLeast"/>
        <w:rPr>
          <w:rFonts w:ascii="Arial" w:eastAsia="Times New Roman" w:hAnsi="Arial" w:cs="Arial"/>
          <w:lang w:eastAsia="de-DE"/>
        </w:rPr>
      </w:pPr>
      <w:r w:rsidRPr="004F7DBA">
        <w:rPr>
          <w:rFonts w:ascii="Arial" w:eastAsia="Times New Roman" w:hAnsi="Arial" w:cs="Arial"/>
          <w:lang w:eastAsia="de-DE"/>
        </w:rPr>
        <w:t>Weiterbildungsstätten der Kategorie B müssen die Vervollständigung der Weiterbildung zum Schwerpunkt Hals- und Gesichtschirurgie in schriftlich geregelter Kooperation mit einer Weiterbildungsstätte der Kategorie A im Rahmen eines Weiterbildungsnetzes garantieren.</w:t>
      </w:r>
    </w:p>
    <w:p w14:paraId="33F0B9F7" w14:textId="77777777" w:rsidR="00F46951" w:rsidRPr="00403385" w:rsidRDefault="00F46951" w:rsidP="00F46951">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E1733">
        <w:rPr>
          <w:rFonts w:ascii="Arial" w:hAnsi="Arial" w:cs="Arial"/>
          <w:snapToGrid w:val="0"/>
          <w:lang w:val="de-DE"/>
        </w:rPr>
      </w:r>
      <w:r w:rsidR="00EE173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01726317" w14:textId="77777777" w:rsidR="00AD4D6C" w:rsidRPr="00F46951" w:rsidRDefault="00AD4D6C" w:rsidP="007361A8">
      <w:pPr>
        <w:tabs>
          <w:tab w:val="left" w:pos="8222"/>
          <w:tab w:val="left" w:pos="8789"/>
          <w:tab w:val="left" w:pos="8931"/>
        </w:tabs>
        <w:spacing w:after="0"/>
        <w:rPr>
          <w:rFonts w:ascii="Arial" w:eastAsia="Times New Roman" w:hAnsi="Arial" w:cs="Arial"/>
          <w:lang w:eastAsia="de-DE"/>
        </w:rPr>
      </w:pPr>
    </w:p>
    <w:p w14:paraId="7BAB7623" w14:textId="77777777" w:rsidR="00AD4D6C" w:rsidRDefault="00AD4D6C" w:rsidP="007361A8">
      <w:pPr>
        <w:spacing w:after="0"/>
        <w:rPr>
          <w:rFonts w:ascii="Arial" w:eastAsia="Times New Roman" w:hAnsi="Arial" w:cs="Arial"/>
          <w:lang w:val="de-DE" w:eastAsia="de-DE"/>
        </w:rPr>
      </w:pPr>
    </w:p>
    <w:p w14:paraId="44C2F190" w14:textId="77777777" w:rsidR="00403385" w:rsidRPr="00403385" w:rsidRDefault="00403385" w:rsidP="007361A8">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14:paraId="44C2F191" w14:textId="35CE518F" w:rsidR="00403385" w:rsidRPr="00403385" w:rsidRDefault="00403385" w:rsidP="007361A8">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14:paraId="44C2F192"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44C2F193"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4" w14:textId="471B9FD0" w:rsidR="00403385" w:rsidRPr="00403385" w:rsidRDefault="00403385" w:rsidP="007361A8">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14:paraId="44C2F195"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44C2F196"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7" w14:textId="7C6CD733" w:rsidR="00403385" w:rsidRPr="00403385" w:rsidRDefault="00403385" w:rsidP="007361A8">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14:paraId="44C2F198" w14:textId="77777777" w:rsidR="00403385" w:rsidRPr="00403385" w:rsidRDefault="00403385" w:rsidP="007361A8">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bzw. Einteilung «in Re-Evaluation» möglich ist, bis eine Visitation stattgefunden hat.</w:t>
      </w:r>
    </w:p>
    <w:p w14:paraId="44C2F199" w14:textId="77777777" w:rsidR="00403385" w:rsidRPr="00403385" w:rsidRDefault="00403385" w:rsidP="007361A8">
      <w:pPr>
        <w:spacing w:after="0"/>
        <w:rPr>
          <w:rFonts w:ascii="Arial" w:eastAsia="Times New Roman" w:hAnsi="Arial" w:cs="Arial"/>
          <w:lang w:val="de-DE" w:eastAsia="de-DE"/>
        </w:rPr>
      </w:pPr>
    </w:p>
    <w:p w14:paraId="44C2F19A" w14:textId="791BC4A3" w:rsidR="00403385" w:rsidRPr="00403385" w:rsidRDefault="00403385" w:rsidP="007361A8">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AD4D6C">
        <w:rPr>
          <w:rFonts w:ascii="Arial" w:eastAsia="Times New Roman" w:hAnsi="Arial" w:cs="Arial"/>
          <w:lang w:val="de-DE" w:eastAsia="de-DE"/>
        </w:rPr>
        <w:t>6</w:t>
      </w:r>
      <w:r w:rsidRPr="00403385">
        <w:rPr>
          <w:rFonts w:ascii="Arial" w:eastAsia="Times New Roman" w:hAnsi="Arial" w:cs="Arial"/>
          <w:lang w:val="de-DE" w:eastAsia="de-DE"/>
        </w:rPr>
        <w:t xml:space="preserve"> </w:t>
      </w:r>
      <w:r w:rsidR="00DA5512">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44C2F19B"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C" w14:textId="77777777" w:rsidR="00403385" w:rsidRPr="00403385" w:rsidRDefault="00403385" w:rsidP="007361A8">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14:paraId="44C2F19D" w14:textId="77777777" w:rsidR="00403385" w:rsidRPr="00403385" w:rsidRDefault="00403385" w:rsidP="007361A8">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14:paraId="44C2F19E" w14:textId="429B1C6F" w:rsidR="007361A8" w:rsidRDefault="007361A8" w:rsidP="007361A8">
      <w:pPr>
        <w:tabs>
          <w:tab w:val="left" w:pos="-720"/>
          <w:tab w:val="left" w:pos="425"/>
          <w:tab w:val="left" w:pos="5103"/>
        </w:tabs>
        <w:spacing w:after="0"/>
        <w:rPr>
          <w:rFonts w:ascii="Arial" w:eastAsia="Times New Roman" w:hAnsi="Arial" w:cs="Times New Roman"/>
          <w:lang w:val="de-DE" w:eastAsia="de-DE"/>
        </w:rPr>
      </w:pPr>
    </w:p>
    <w:p w14:paraId="539EAC49" w14:textId="09444949" w:rsidR="00AD4D6C" w:rsidRDefault="00AD4D6C" w:rsidP="007361A8">
      <w:pPr>
        <w:tabs>
          <w:tab w:val="left" w:pos="-720"/>
          <w:tab w:val="left" w:pos="425"/>
          <w:tab w:val="left" w:pos="5103"/>
        </w:tabs>
        <w:spacing w:after="0"/>
        <w:rPr>
          <w:rFonts w:ascii="Arial" w:eastAsia="Times New Roman" w:hAnsi="Arial" w:cs="Times New Roman"/>
          <w:lang w:val="de-DE" w:eastAsia="de-DE"/>
        </w:rPr>
      </w:pPr>
    </w:p>
    <w:p w14:paraId="44C2F19F" w14:textId="77777777" w:rsidR="00403385" w:rsidRPr="007361A8" w:rsidRDefault="00403385" w:rsidP="007361A8">
      <w:pPr>
        <w:tabs>
          <w:tab w:val="left" w:pos="-720"/>
          <w:tab w:val="left" w:pos="425"/>
        </w:tabs>
        <w:spacing w:after="0"/>
        <w:rPr>
          <w:rFonts w:ascii="Arial" w:eastAsia="Times New Roman" w:hAnsi="Arial" w:cs="Times New Roman"/>
          <w:b/>
          <w:bCs/>
          <w:sz w:val="18"/>
          <w:szCs w:val="18"/>
          <w:lang w:val="de-DE" w:eastAsia="de-DE"/>
        </w:rPr>
      </w:pPr>
      <w:r w:rsidRPr="007361A8">
        <w:rPr>
          <w:rFonts w:ascii="Arial" w:eastAsia="Times New Roman" w:hAnsi="Arial" w:cs="Times New Roman"/>
          <w:b/>
          <w:bCs/>
          <w:sz w:val="18"/>
          <w:szCs w:val="18"/>
          <w:lang w:val="de-DE" w:eastAsia="de-DE"/>
        </w:rPr>
        <w:t>Bitte beilegen:</w:t>
      </w:r>
    </w:p>
    <w:p w14:paraId="44C2F1A0" w14:textId="77777777" w:rsidR="00403385" w:rsidRPr="007361A8" w:rsidRDefault="00403385" w:rsidP="007361A8">
      <w:pPr>
        <w:tabs>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7361A8">
        <w:rPr>
          <w:rFonts w:ascii="Arial" w:eastAsia="Times New Roman" w:hAnsi="Arial" w:cs="Times New Roman"/>
          <w:sz w:val="18"/>
          <w:szCs w:val="18"/>
          <w:lang w:val="de-DE" w:eastAsia="de-DE"/>
        </w:rPr>
        <w:instrText xml:space="preserve"> FORMCHECKBOX </w:instrText>
      </w:r>
      <w:r w:rsidR="00EE1733">
        <w:rPr>
          <w:rFonts w:ascii="Arial" w:eastAsia="Times New Roman" w:hAnsi="Arial" w:cs="Times New Roman"/>
          <w:sz w:val="18"/>
          <w:szCs w:val="18"/>
          <w:lang w:val="de-DE" w:eastAsia="de-DE"/>
        </w:rPr>
      </w:r>
      <w:r w:rsidR="00EE1733">
        <w:rPr>
          <w:rFonts w:ascii="Arial" w:eastAsia="Times New Roman" w:hAnsi="Arial" w:cs="Times New Roman"/>
          <w:sz w:val="18"/>
          <w:szCs w:val="18"/>
          <w:lang w:val="de-DE" w:eastAsia="de-DE"/>
        </w:rPr>
        <w:fldChar w:fldCharType="separate"/>
      </w:r>
      <w:r w:rsidRPr="007361A8">
        <w:rPr>
          <w:rFonts w:ascii="Arial" w:eastAsia="Times New Roman" w:hAnsi="Arial" w:cs="Times New Roman"/>
          <w:sz w:val="18"/>
          <w:szCs w:val="18"/>
          <w:lang w:val="de-DE" w:eastAsia="de-DE"/>
        </w:rPr>
        <w:fldChar w:fldCharType="end"/>
      </w:r>
      <w:r w:rsidRPr="007361A8">
        <w:rPr>
          <w:rFonts w:ascii="Arial" w:eastAsia="Times New Roman" w:hAnsi="Arial" w:cs="Times New Roman"/>
          <w:sz w:val="18"/>
          <w:szCs w:val="18"/>
          <w:lang w:val="de-DE" w:eastAsia="de-DE"/>
        </w:rPr>
        <w:tab/>
        <w:t xml:space="preserve">Leiter/Weiterbildungsverantwortlicher: Nachweis der absolvierten Fortbildungspflicht gemäss </w:t>
      </w:r>
    </w:p>
    <w:p w14:paraId="44C2F1A1" w14:textId="77777777" w:rsidR="00403385" w:rsidRPr="007361A8" w:rsidRDefault="00403385" w:rsidP="007361A8">
      <w:pPr>
        <w:tabs>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tab/>
        <w:t>FBO</w:t>
      </w:r>
    </w:p>
    <w:p w14:paraId="44C2F1A2" w14:textId="77777777" w:rsidR="00403385" w:rsidRPr="007361A8" w:rsidRDefault="00403385" w:rsidP="007361A8">
      <w:pPr>
        <w:tabs>
          <w:tab w:val="left" w:pos="-720"/>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7361A8">
        <w:rPr>
          <w:rFonts w:ascii="Arial" w:eastAsia="Times New Roman" w:hAnsi="Arial" w:cs="Times New Roman"/>
          <w:sz w:val="18"/>
          <w:szCs w:val="18"/>
          <w:lang w:val="de-DE" w:eastAsia="de-DE"/>
        </w:rPr>
        <w:instrText xml:space="preserve"> FORMCHECKBOX </w:instrText>
      </w:r>
      <w:r w:rsidR="00EE1733">
        <w:rPr>
          <w:rFonts w:ascii="Arial" w:eastAsia="Times New Roman" w:hAnsi="Arial" w:cs="Times New Roman"/>
          <w:sz w:val="18"/>
          <w:szCs w:val="18"/>
          <w:lang w:val="de-DE" w:eastAsia="de-DE"/>
        </w:rPr>
      </w:r>
      <w:r w:rsidR="00EE1733">
        <w:rPr>
          <w:rFonts w:ascii="Arial" w:eastAsia="Times New Roman" w:hAnsi="Arial" w:cs="Times New Roman"/>
          <w:sz w:val="18"/>
          <w:szCs w:val="18"/>
          <w:lang w:val="de-DE" w:eastAsia="de-DE"/>
        </w:rPr>
        <w:fldChar w:fldCharType="separate"/>
      </w:r>
      <w:r w:rsidRPr="007361A8">
        <w:rPr>
          <w:rFonts w:ascii="Arial" w:eastAsia="Times New Roman" w:hAnsi="Arial" w:cs="Times New Roman"/>
          <w:sz w:val="18"/>
          <w:szCs w:val="18"/>
          <w:lang w:val="de-DE" w:eastAsia="de-DE"/>
        </w:rPr>
        <w:fldChar w:fldCharType="end"/>
      </w:r>
      <w:r w:rsidRPr="007361A8">
        <w:rPr>
          <w:rFonts w:ascii="Arial" w:eastAsia="Times New Roman" w:hAnsi="Arial" w:cs="Times New Roman"/>
          <w:sz w:val="18"/>
          <w:szCs w:val="18"/>
          <w:lang w:val="de-DE" w:eastAsia="de-DE"/>
        </w:rPr>
        <w:tab/>
        <w:t>aktualisiertes Weiterbildungskonzept</w:t>
      </w:r>
    </w:p>
    <w:p w14:paraId="44C2F1A3" w14:textId="77777777" w:rsidR="00403385" w:rsidRPr="007361A8" w:rsidRDefault="00403385" w:rsidP="007361A8">
      <w:pPr>
        <w:tabs>
          <w:tab w:val="left" w:pos="-720"/>
          <w:tab w:val="left" w:pos="425"/>
        </w:tabs>
        <w:spacing w:after="0"/>
        <w:rPr>
          <w:rFonts w:ascii="Arial" w:eastAsia="Times New Roman" w:hAnsi="Arial" w:cs="Times New Roman"/>
          <w:sz w:val="18"/>
          <w:szCs w:val="18"/>
          <w:lang w:val="de-DE" w:eastAsia="de-DE"/>
        </w:rPr>
      </w:pPr>
    </w:p>
    <w:p w14:paraId="44C2F1A4" w14:textId="01194C92" w:rsidR="00403385" w:rsidRPr="007361A8"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7361A8">
        <w:rPr>
          <w:rFonts w:ascii="Arial" w:eastAsia="Times New Roman" w:hAnsi="Arial" w:cs="Arial"/>
          <w:sz w:val="18"/>
          <w:szCs w:val="18"/>
          <w:lang w:val="de-DE" w:eastAsia="de-DE"/>
        </w:rPr>
        <w:t xml:space="preserve">Bern, </w:t>
      </w:r>
      <w:r w:rsidR="00AD4D6C">
        <w:rPr>
          <w:rFonts w:ascii="Arial" w:eastAsia="Times New Roman" w:hAnsi="Arial" w:cs="Arial"/>
          <w:sz w:val="18"/>
          <w:szCs w:val="18"/>
          <w:lang w:val="de-DE" w:eastAsia="de-DE"/>
        </w:rPr>
        <w:t>19.4.2021</w:t>
      </w:r>
      <w:r w:rsidRPr="007361A8">
        <w:rPr>
          <w:rFonts w:ascii="Arial" w:eastAsia="Times New Roman" w:hAnsi="Arial" w:cs="Arial"/>
          <w:sz w:val="18"/>
          <w:szCs w:val="18"/>
          <w:lang w:val="de-DE" w:eastAsia="de-DE"/>
        </w:rPr>
        <w:t>/</w:t>
      </w:r>
      <w:proofErr w:type="spellStart"/>
      <w:r w:rsidRPr="007361A8">
        <w:rPr>
          <w:rFonts w:ascii="Arial" w:eastAsia="Times New Roman" w:hAnsi="Arial" w:cs="Arial"/>
          <w:sz w:val="18"/>
          <w:szCs w:val="18"/>
          <w:lang w:val="de-DE" w:eastAsia="de-DE"/>
        </w:rPr>
        <w:t>rj</w:t>
      </w:r>
      <w:proofErr w:type="spellEnd"/>
    </w:p>
    <w:sectPr w:rsidR="00403385" w:rsidRPr="007361A8"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0D9C" w14:textId="77777777" w:rsidR="00EB4203" w:rsidRDefault="00EB4203" w:rsidP="00E177D4">
      <w:pPr>
        <w:spacing w:after="0"/>
      </w:pPr>
      <w:r>
        <w:separator/>
      </w:r>
    </w:p>
  </w:endnote>
  <w:endnote w:type="continuationSeparator" w:id="0">
    <w:p w14:paraId="2D52A8E2" w14:textId="77777777" w:rsidR="00EB4203" w:rsidRDefault="00EB420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1AA" w14:textId="66BB75B0"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E63E17">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743C43">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743C43">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ABA" w14:textId="77777777" w:rsidR="00352C8F" w:rsidRPr="0077181A" w:rsidRDefault="00352C8F" w:rsidP="00352C8F">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4C2F1B1" w14:textId="3460E4A5" w:rsidR="0097452E" w:rsidRPr="00352C8F" w:rsidRDefault="00352C8F" w:rsidP="00352C8F">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F1AC" w14:textId="77777777" w:rsidR="00EB4203" w:rsidRDefault="00EB4203" w:rsidP="00E177D4">
      <w:pPr>
        <w:spacing w:after="0"/>
      </w:pPr>
      <w:r>
        <w:separator/>
      </w:r>
    </w:p>
  </w:footnote>
  <w:footnote w:type="continuationSeparator" w:id="0">
    <w:p w14:paraId="7A797356" w14:textId="77777777" w:rsidR="00EB4203" w:rsidRDefault="00EB420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1A9" w14:textId="786BFBF6" w:rsidR="00697972" w:rsidRDefault="007870DE" w:rsidP="00162FAD">
    <w:pPr>
      <w:pStyle w:val="Kopfzeile"/>
    </w:pPr>
    <w:r w:rsidRPr="004F7DBA">
      <w:rPr>
        <w:rFonts w:ascii="Arial" w:eastAsia="Times New Roman" w:hAnsi="Arial" w:cs="Arial"/>
        <w:lang w:eastAsia="de-DE"/>
      </w:rPr>
      <w:t>Hals- und Gesichtschirurgie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44C2F1AE" w14:textId="77777777" w:rsidTr="00AE44D4">
      <w:trPr>
        <w:trHeight w:val="1421"/>
      </w:trPr>
      <w:tc>
        <w:tcPr>
          <w:tcW w:w="3307" w:type="dxa"/>
        </w:tcPr>
        <w:p w14:paraId="44C2F1AB"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44C2F1B2" wp14:editId="44C2F1B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44C2F1AC" w14:textId="77777777" w:rsidR="009D3100" w:rsidRDefault="009D3100" w:rsidP="004130F5">
          <w:pPr>
            <w:pStyle w:val="Kopfzeile"/>
            <w:spacing w:after="1080"/>
          </w:pPr>
        </w:p>
      </w:tc>
      <w:tc>
        <w:tcPr>
          <w:tcW w:w="3451" w:type="dxa"/>
        </w:tcPr>
        <w:p w14:paraId="44C2F1AD" w14:textId="77777777" w:rsidR="009D3100" w:rsidRDefault="009D3100" w:rsidP="004130F5">
          <w:pPr>
            <w:pStyle w:val="Kopfzeile"/>
            <w:spacing w:after="1080"/>
          </w:pPr>
        </w:p>
      </w:tc>
    </w:tr>
  </w:tbl>
  <w:p w14:paraId="44C2F1AF"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E7A04BC"/>
    <w:multiLevelType w:val="hybridMultilevel"/>
    <w:tmpl w:val="8FD8DE00"/>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87D075D"/>
    <w:multiLevelType w:val="hybridMultilevel"/>
    <w:tmpl w:val="43A233DA"/>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BD7DE3"/>
    <w:multiLevelType w:val="hybridMultilevel"/>
    <w:tmpl w:val="16B0DC3E"/>
    <w:lvl w:ilvl="0" w:tplc="5A1408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9"/>
  </w:num>
  <w:num w:numId="3">
    <w:abstractNumId w:val="16"/>
  </w:num>
  <w:num w:numId="4">
    <w:abstractNumId w:val="6"/>
  </w:num>
  <w:num w:numId="5">
    <w:abstractNumId w:val="16"/>
  </w:num>
  <w:num w:numId="6">
    <w:abstractNumId w:val="25"/>
  </w:num>
  <w:num w:numId="7">
    <w:abstractNumId w:val="8"/>
  </w:num>
  <w:num w:numId="8">
    <w:abstractNumId w:val="2"/>
  </w:num>
  <w:num w:numId="9">
    <w:abstractNumId w:val="28"/>
  </w:num>
  <w:num w:numId="10">
    <w:abstractNumId w:val="21"/>
  </w:num>
  <w:num w:numId="11">
    <w:abstractNumId w:val="4"/>
  </w:num>
  <w:num w:numId="12">
    <w:abstractNumId w:val="7"/>
  </w:num>
  <w:num w:numId="13">
    <w:abstractNumId w:val="15"/>
  </w:num>
  <w:num w:numId="14">
    <w:abstractNumId w:val="13"/>
  </w:num>
  <w:num w:numId="15">
    <w:abstractNumId w:val="24"/>
  </w:num>
  <w:num w:numId="16">
    <w:abstractNumId w:val="17"/>
  </w:num>
  <w:num w:numId="17">
    <w:abstractNumId w:val="10"/>
  </w:num>
  <w:num w:numId="18">
    <w:abstractNumId w:val="1"/>
  </w:num>
  <w:num w:numId="19">
    <w:abstractNumId w:val="20"/>
  </w:num>
  <w:num w:numId="20">
    <w:abstractNumId w:val="11"/>
  </w:num>
  <w:num w:numId="21">
    <w:abstractNumId w:val="14"/>
  </w:num>
  <w:num w:numId="22">
    <w:abstractNumId w:val="9"/>
  </w:num>
  <w:num w:numId="23">
    <w:abstractNumId w:val="18"/>
  </w:num>
  <w:num w:numId="24">
    <w:abstractNumId w:val="27"/>
  </w:num>
  <w:num w:numId="25">
    <w:abstractNumId w:val="19"/>
  </w:num>
  <w:num w:numId="26">
    <w:abstractNumId w:val="23"/>
  </w:num>
  <w:num w:numId="27">
    <w:abstractNumId w:val="0"/>
  </w:num>
  <w:num w:numId="28">
    <w:abstractNumId w:val="26"/>
  </w:num>
  <w:num w:numId="29">
    <w:abstractNumId w:val="12"/>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ZeG+rdC2/CE+41SxFkCDj7WKa67J60GiQjpqriiHBpQOs6H8VQBufOE5Dn3saK2u5ofG0tNdt44nXfD7ytnP6g==" w:salt="ARpNI063YhTCJTSVMPLxrA=="/>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0FD2"/>
    <w:rsid w:val="000508F4"/>
    <w:rsid w:val="000509D1"/>
    <w:rsid w:val="000A63C3"/>
    <w:rsid w:val="000C03E2"/>
    <w:rsid w:val="00121AF7"/>
    <w:rsid w:val="0012615E"/>
    <w:rsid w:val="00127612"/>
    <w:rsid w:val="001518C7"/>
    <w:rsid w:val="00162FAD"/>
    <w:rsid w:val="001712DD"/>
    <w:rsid w:val="00186B0E"/>
    <w:rsid w:val="001A43A6"/>
    <w:rsid w:val="001C1002"/>
    <w:rsid w:val="001D38B8"/>
    <w:rsid w:val="00232C9F"/>
    <w:rsid w:val="00253F0B"/>
    <w:rsid w:val="0029443A"/>
    <w:rsid w:val="002D0B43"/>
    <w:rsid w:val="002D6F6E"/>
    <w:rsid w:val="002F0C5C"/>
    <w:rsid w:val="0030765E"/>
    <w:rsid w:val="003136D5"/>
    <w:rsid w:val="00321F80"/>
    <w:rsid w:val="00330B85"/>
    <w:rsid w:val="00352C8F"/>
    <w:rsid w:val="003815D0"/>
    <w:rsid w:val="00383EAB"/>
    <w:rsid w:val="003A34FC"/>
    <w:rsid w:val="003C4327"/>
    <w:rsid w:val="003C4580"/>
    <w:rsid w:val="003D11D9"/>
    <w:rsid w:val="00403385"/>
    <w:rsid w:val="00406DD2"/>
    <w:rsid w:val="00446AA6"/>
    <w:rsid w:val="00472FE3"/>
    <w:rsid w:val="004820B8"/>
    <w:rsid w:val="004821AF"/>
    <w:rsid w:val="004B5593"/>
    <w:rsid w:val="004B6CFF"/>
    <w:rsid w:val="004C2E1E"/>
    <w:rsid w:val="004D2768"/>
    <w:rsid w:val="004E6C12"/>
    <w:rsid w:val="00515BCF"/>
    <w:rsid w:val="00545053"/>
    <w:rsid w:val="00557A62"/>
    <w:rsid w:val="005B6888"/>
    <w:rsid w:val="005E266E"/>
    <w:rsid w:val="005F0F50"/>
    <w:rsid w:val="006659F7"/>
    <w:rsid w:val="0067101C"/>
    <w:rsid w:val="00697972"/>
    <w:rsid w:val="006A3362"/>
    <w:rsid w:val="006B4852"/>
    <w:rsid w:val="0070354E"/>
    <w:rsid w:val="007061EC"/>
    <w:rsid w:val="007273D2"/>
    <w:rsid w:val="007361A8"/>
    <w:rsid w:val="00743C43"/>
    <w:rsid w:val="00757491"/>
    <w:rsid w:val="00764E0B"/>
    <w:rsid w:val="0077171B"/>
    <w:rsid w:val="00773E26"/>
    <w:rsid w:val="007870DE"/>
    <w:rsid w:val="007B514F"/>
    <w:rsid w:val="007D0FED"/>
    <w:rsid w:val="00807896"/>
    <w:rsid w:val="00847F74"/>
    <w:rsid w:val="00851E49"/>
    <w:rsid w:val="00870F98"/>
    <w:rsid w:val="0089663A"/>
    <w:rsid w:val="008C073A"/>
    <w:rsid w:val="008E04DF"/>
    <w:rsid w:val="008E79DB"/>
    <w:rsid w:val="0090511A"/>
    <w:rsid w:val="009434A7"/>
    <w:rsid w:val="0097452E"/>
    <w:rsid w:val="009A0286"/>
    <w:rsid w:val="009A2F57"/>
    <w:rsid w:val="009A3199"/>
    <w:rsid w:val="009B4ECD"/>
    <w:rsid w:val="009D3100"/>
    <w:rsid w:val="009E4E8A"/>
    <w:rsid w:val="009F1FFC"/>
    <w:rsid w:val="009F3701"/>
    <w:rsid w:val="009F3F3C"/>
    <w:rsid w:val="00A1723D"/>
    <w:rsid w:val="00A42498"/>
    <w:rsid w:val="00A45CF8"/>
    <w:rsid w:val="00A5430C"/>
    <w:rsid w:val="00A56EB6"/>
    <w:rsid w:val="00A84934"/>
    <w:rsid w:val="00A855A0"/>
    <w:rsid w:val="00AB1D8E"/>
    <w:rsid w:val="00AB2629"/>
    <w:rsid w:val="00AB3169"/>
    <w:rsid w:val="00AB3B2D"/>
    <w:rsid w:val="00AD4D6C"/>
    <w:rsid w:val="00AF1033"/>
    <w:rsid w:val="00AF5218"/>
    <w:rsid w:val="00AF74F4"/>
    <w:rsid w:val="00B106A2"/>
    <w:rsid w:val="00B26D27"/>
    <w:rsid w:val="00B46C91"/>
    <w:rsid w:val="00B5417F"/>
    <w:rsid w:val="00B62CC1"/>
    <w:rsid w:val="00BD6F48"/>
    <w:rsid w:val="00C334FB"/>
    <w:rsid w:val="00C363E0"/>
    <w:rsid w:val="00C84483"/>
    <w:rsid w:val="00CB3A5A"/>
    <w:rsid w:val="00CC1073"/>
    <w:rsid w:val="00CD75A6"/>
    <w:rsid w:val="00CD79C8"/>
    <w:rsid w:val="00CE0E41"/>
    <w:rsid w:val="00D44435"/>
    <w:rsid w:val="00D47038"/>
    <w:rsid w:val="00D91916"/>
    <w:rsid w:val="00DA5512"/>
    <w:rsid w:val="00E0209D"/>
    <w:rsid w:val="00E177D4"/>
    <w:rsid w:val="00E63E17"/>
    <w:rsid w:val="00E66B2B"/>
    <w:rsid w:val="00E77B39"/>
    <w:rsid w:val="00EA7FF1"/>
    <w:rsid w:val="00EB4203"/>
    <w:rsid w:val="00ED42C7"/>
    <w:rsid w:val="00EE1733"/>
    <w:rsid w:val="00EE5FFD"/>
    <w:rsid w:val="00F42B61"/>
    <w:rsid w:val="00F46951"/>
    <w:rsid w:val="00F5011D"/>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2F0F8"/>
  <w15:docId w15:val="{58685A59-B5A8-4306-AF61-9D2A33E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8913-74CA-45D3-BB54-1C1210DD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1633</Words>
  <Characters>9309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45</cp:revision>
  <dcterms:created xsi:type="dcterms:W3CDTF">2016-05-24T12:00:00Z</dcterms:created>
  <dcterms:modified xsi:type="dcterms:W3CDTF">2021-04-19T08:24:00Z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