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2CFDC8D6" w:rsidR="00C17C2F" w:rsidRPr="00C17C2F" w:rsidRDefault="005A66A1"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Herz- und thorakale Gefässchirurgie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14823">
              <w:rPr>
                <w:rFonts w:ascii="Arial" w:hAnsi="Arial" w:cs="Arial"/>
                <w:color w:val="000000"/>
                <w:lang w:eastAsia="de-DE"/>
              </w:rPr>
            </w:r>
            <w:r w:rsidR="0061482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14823">
              <w:rPr>
                <w:rFonts w:ascii="Arial" w:hAnsi="Arial" w:cs="Arial"/>
                <w:color w:val="000000"/>
                <w:lang w:eastAsia="de-DE"/>
              </w:rPr>
            </w:r>
            <w:r w:rsidR="0061482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14823">
              <w:rPr>
                <w:rFonts w:ascii="Arial" w:hAnsi="Arial" w:cs="Arial"/>
                <w:color w:val="000000"/>
                <w:lang w:eastAsia="de-DE"/>
              </w:rPr>
            </w:r>
            <w:r w:rsidR="0061482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14823">
              <w:rPr>
                <w:rFonts w:ascii="Arial" w:hAnsi="Arial" w:cs="Arial"/>
                <w:color w:val="000000"/>
                <w:lang w:eastAsia="de-DE"/>
              </w:rPr>
            </w:r>
            <w:r w:rsidR="0061482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14823">
              <w:rPr>
                <w:rFonts w:ascii="Arial" w:hAnsi="Arial" w:cs="Arial"/>
                <w:color w:val="000000"/>
                <w:lang w:eastAsia="de-DE"/>
              </w:rPr>
            </w:r>
            <w:r w:rsidR="0061482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14823">
              <w:rPr>
                <w:rFonts w:ascii="Arial" w:hAnsi="Arial" w:cs="Arial"/>
                <w:color w:val="000000"/>
                <w:lang w:eastAsia="de-DE"/>
              </w:rPr>
            </w:r>
            <w:r w:rsidR="0061482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14823">
              <w:rPr>
                <w:rFonts w:ascii="Arial" w:hAnsi="Arial" w:cs="Arial"/>
                <w:color w:val="000000"/>
                <w:lang w:eastAsia="de-DE"/>
              </w:rPr>
            </w:r>
            <w:r w:rsidR="0061482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14823">
              <w:rPr>
                <w:rFonts w:ascii="Arial" w:hAnsi="Arial" w:cs="Arial"/>
                <w:color w:val="000000"/>
                <w:lang w:eastAsia="de-DE"/>
              </w:rPr>
            </w:r>
            <w:r w:rsidR="0061482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14823">
              <w:rPr>
                <w:rFonts w:ascii="Arial" w:hAnsi="Arial" w:cs="Arial"/>
                <w:color w:val="000000"/>
                <w:lang w:eastAsia="de-DE"/>
              </w:rPr>
            </w:r>
            <w:r w:rsidR="0061482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14823">
              <w:rPr>
                <w:rFonts w:ascii="Arial" w:hAnsi="Arial" w:cs="Arial"/>
                <w:color w:val="000000"/>
                <w:lang w:eastAsia="de-DE"/>
              </w:rPr>
            </w:r>
            <w:r w:rsidR="0061482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14823">
              <w:rPr>
                <w:rFonts w:ascii="Arial" w:hAnsi="Arial" w:cs="Arial"/>
                <w:color w:val="000000"/>
                <w:lang w:eastAsia="de-DE"/>
              </w:rPr>
            </w:r>
            <w:r w:rsidR="0061482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14823">
              <w:rPr>
                <w:rFonts w:ascii="Arial" w:hAnsi="Arial" w:cs="Arial"/>
                <w:color w:val="000000"/>
                <w:lang w:eastAsia="de-DE"/>
              </w:rPr>
            </w:r>
            <w:r w:rsidR="0061482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14823">
              <w:rPr>
                <w:rFonts w:ascii="Arial" w:hAnsi="Arial" w:cs="Arial"/>
                <w:color w:val="000000"/>
                <w:lang w:eastAsia="de-DE"/>
              </w:rPr>
            </w:r>
            <w:r w:rsidR="0061482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14823">
              <w:rPr>
                <w:rFonts w:ascii="Arial" w:hAnsi="Arial" w:cs="Arial"/>
                <w:color w:val="000000"/>
                <w:lang w:eastAsia="de-DE"/>
              </w:rPr>
            </w:r>
            <w:r w:rsidR="0061482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14823">
              <w:rPr>
                <w:rFonts w:ascii="Arial" w:hAnsi="Arial" w:cs="Arial"/>
                <w:color w:val="000000"/>
                <w:lang w:eastAsia="de-DE"/>
              </w:rPr>
            </w:r>
            <w:r w:rsidR="0061482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B8D25E6" w14:textId="77777777" w:rsidR="000417F1" w:rsidRPr="000417F1" w:rsidRDefault="000417F1" w:rsidP="000417F1">
      <w:pPr>
        <w:tabs>
          <w:tab w:val="left" w:pos="7740"/>
          <w:tab w:val="left" w:pos="8640"/>
        </w:tabs>
        <w:spacing w:after="0"/>
        <w:rPr>
          <w:rFonts w:ascii="Arial" w:eastAsia="Times New Roman" w:hAnsi="Arial" w:cs="Arial"/>
          <w:b/>
          <w:lang w:eastAsia="de-DE"/>
        </w:rPr>
      </w:pPr>
      <w:r w:rsidRPr="000417F1">
        <w:rPr>
          <w:rFonts w:ascii="Arial" w:eastAsia="Times New Roman" w:hAnsi="Arial" w:cs="Arial"/>
          <w:b/>
          <w:lang w:eastAsia="de-DE"/>
        </w:rPr>
        <w:t>Klinische Tätigkeit</w:t>
      </w:r>
    </w:p>
    <w:p w14:paraId="70F3D832" w14:textId="77777777" w:rsidR="000417F1" w:rsidRPr="000417F1" w:rsidRDefault="000417F1" w:rsidP="000417F1">
      <w:pPr>
        <w:tabs>
          <w:tab w:val="left" w:pos="7740"/>
          <w:tab w:val="left" w:pos="8640"/>
        </w:tabs>
        <w:spacing w:after="0"/>
        <w:rPr>
          <w:rFonts w:ascii="Arial" w:eastAsia="Times New Roman" w:hAnsi="Arial" w:cs="Arial"/>
          <w:lang w:eastAsia="de-DE"/>
        </w:rPr>
      </w:pPr>
      <w:r w:rsidRPr="000417F1">
        <w:rPr>
          <w:rFonts w:ascii="Arial" w:eastAsia="Times New Roman" w:hAnsi="Arial" w:cs="Arial"/>
          <w:lang w:eastAsia="de-DE"/>
        </w:rPr>
        <w:t>Besteht die Möglichkeit, an Indikationskonferenzen teilzunehmen</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Kontrollkästchen41"/>
            <w:enabled/>
            <w:calcOnExit w:val="0"/>
            <w:checkBox>
              <w:sizeAuto/>
              <w:default w:val="0"/>
            </w:checkBox>
          </w:ffData>
        </w:fldChar>
      </w:r>
      <w:r w:rsidRPr="000417F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0417F1">
        <w:rPr>
          <w:rFonts w:ascii="Arial" w:eastAsia="Times New Roman" w:hAnsi="Arial" w:cs="Arial"/>
          <w:lang w:eastAsia="de-DE"/>
        </w:rPr>
        <w:fldChar w:fldCharType="end"/>
      </w:r>
      <w:r w:rsidRPr="000417F1">
        <w:rPr>
          <w:rFonts w:ascii="Arial" w:eastAsia="Times New Roman" w:hAnsi="Arial" w:cs="Arial"/>
          <w:lang w:eastAsia="de-DE"/>
        </w:rPr>
        <w:t xml:space="preserve"> ja</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Kontrollkästchen42"/>
            <w:enabled/>
            <w:calcOnExit w:val="0"/>
            <w:checkBox>
              <w:sizeAuto/>
              <w:default w:val="0"/>
            </w:checkBox>
          </w:ffData>
        </w:fldChar>
      </w:r>
      <w:r w:rsidRPr="000417F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0417F1">
        <w:rPr>
          <w:rFonts w:ascii="Arial" w:eastAsia="Times New Roman" w:hAnsi="Arial" w:cs="Arial"/>
          <w:lang w:eastAsia="de-DE"/>
        </w:rPr>
        <w:fldChar w:fldCharType="end"/>
      </w:r>
      <w:r w:rsidRPr="000417F1">
        <w:rPr>
          <w:rFonts w:ascii="Arial" w:eastAsia="Times New Roman" w:hAnsi="Arial" w:cs="Arial"/>
          <w:lang w:eastAsia="de-DE"/>
        </w:rPr>
        <w:t xml:space="preserve"> nein</w:t>
      </w:r>
    </w:p>
    <w:p w14:paraId="55B9E8E1" w14:textId="77777777" w:rsidR="000417F1" w:rsidRPr="000417F1" w:rsidRDefault="000417F1" w:rsidP="000417F1">
      <w:pPr>
        <w:tabs>
          <w:tab w:val="left" w:pos="7740"/>
          <w:tab w:val="left" w:pos="8640"/>
        </w:tabs>
        <w:spacing w:after="0"/>
        <w:rPr>
          <w:rFonts w:ascii="Arial" w:eastAsia="Times New Roman" w:hAnsi="Arial" w:cs="Arial"/>
          <w:lang w:eastAsia="de-DE"/>
        </w:rPr>
      </w:pPr>
      <w:r w:rsidRPr="000417F1">
        <w:rPr>
          <w:rFonts w:ascii="Arial" w:eastAsia="Times New Roman" w:hAnsi="Arial" w:cs="Arial"/>
          <w:lang w:eastAsia="de-DE"/>
        </w:rPr>
        <w:t>Gemeinsame Indikationskonferenzen</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Kontrollkästchen41"/>
            <w:enabled/>
            <w:calcOnExit w:val="0"/>
            <w:checkBox>
              <w:sizeAuto/>
              <w:default w:val="0"/>
            </w:checkBox>
          </w:ffData>
        </w:fldChar>
      </w:r>
      <w:r w:rsidRPr="000417F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0417F1">
        <w:rPr>
          <w:rFonts w:ascii="Arial" w:eastAsia="Times New Roman" w:hAnsi="Arial" w:cs="Arial"/>
          <w:lang w:eastAsia="de-DE"/>
        </w:rPr>
        <w:fldChar w:fldCharType="end"/>
      </w:r>
      <w:r w:rsidRPr="000417F1">
        <w:rPr>
          <w:rFonts w:ascii="Arial" w:eastAsia="Times New Roman" w:hAnsi="Arial" w:cs="Arial"/>
          <w:lang w:eastAsia="de-DE"/>
        </w:rPr>
        <w:t xml:space="preserve"> ja</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Kontrollkästchen42"/>
            <w:enabled/>
            <w:calcOnExit w:val="0"/>
            <w:checkBox>
              <w:sizeAuto/>
              <w:default w:val="0"/>
            </w:checkBox>
          </w:ffData>
        </w:fldChar>
      </w:r>
      <w:r w:rsidRPr="000417F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0417F1">
        <w:rPr>
          <w:rFonts w:ascii="Arial" w:eastAsia="Times New Roman" w:hAnsi="Arial" w:cs="Arial"/>
          <w:lang w:eastAsia="de-DE"/>
        </w:rPr>
        <w:fldChar w:fldCharType="end"/>
      </w:r>
      <w:r w:rsidRPr="000417F1">
        <w:rPr>
          <w:rFonts w:ascii="Arial" w:eastAsia="Times New Roman" w:hAnsi="Arial" w:cs="Arial"/>
          <w:lang w:eastAsia="de-DE"/>
        </w:rPr>
        <w:t xml:space="preserve"> nein</w:t>
      </w:r>
    </w:p>
    <w:p w14:paraId="5827DD2C" w14:textId="77777777" w:rsidR="000417F1" w:rsidRPr="000417F1" w:rsidRDefault="000417F1" w:rsidP="000417F1">
      <w:pPr>
        <w:tabs>
          <w:tab w:val="left" w:pos="7740"/>
          <w:tab w:val="left" w:pos="8640"/>
        </w:tabs>
        <w:spacing w:after="0"/>
        <w:rPr>
          <w:rFonts w:ascii="Arial" w:eastAsia="Times New Roman" w:hAnsi="Arial" w:cs="Arial"/>
          <w:lang w:eastAsia="de-DE"/>
        </w:rPr>
      </w:pPr>
      <w:r w:rsidRPr="000417F1">
        <w:rPr>
          <w:rFonts w:ascii="Arial" w:eastAsia="Times New Roman" w:hAnsi="Arial" w:cs="Arial"/>
          <w:lang w:eastAsia="de-DE"/>
        </w:rPr>
        <w:t xml:space="preserve">Gemeinsame spezifische Konferenzen (Kinderherzchirurgie, </w:t>
      </w:r>
    </w:p>
    <w:p w14:paraId="0C5CCE3C" w14:textId="77777777" w:rsidR="000417F1" w:rsidRPr="000417F1" w:rsidRDefault="000417F1" w:rsidP="000417F1">
      <w:pPr>
        <w:tabs>
          <w:tab w:val="left" w:pos="7740"/>
          <w:tab w:val="left" w:pos="8640"/>
        </w:tabs>
        <w:spacing w:after="0"/>
        <w:rPr>
          <w:rFonts w:ascii="Arial" w:eastAsia="Times New Roman" w:hAnsi="Arial" w:cs="Arial"/>
          <w:lang w:eastAsia="de-DE"/>
        </w:rPr>
      </w:pPr>
      <w:r w:rsidRPr="000417F1">
        <w:rPr>
          <w:rFonts w:ascii="Arial" w:eastAsia="Times New Roman" w:hAnsi="Arial" w:cs="Arial"/>
          <w:lang w:eastAsia="de-DE"/>
        </w:rPr>
        <w:t xml:space="preserve">Herztransplantation) </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Kontrollkästchen41"/>
            <w:enabled/>
            <w:calcOnExit w:val="0"/>
            <w:checkBox>
              <w:sizeAuto/>
              <w:default w:val="0"/>
            </w:checkBox>
          </w:ffData>
        </w:fldChar>
      </w:r>
      <w:r w:rsidRPr="000417F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0417F1">
        <w:rPr>
          <w:rFonts w:ascii="Arial" w:eastAsia="Times New Roman" w:hAnsi="Arial" w:cs="Arial"/>
          <w:lang w:eastAsia="de-DE"/>
        </w:rPr>
        <w:fldChar w:fldCharType="end"/>
      </w:r>
      <w:r w:rsidRPr="000417F1">
        <w:rPr>
          <w:rFonts w:ascii="Arial" w:eastAsia="Times New Roman" w:hAnsi="Arial" w:cs="Arial"/>
          <w:lang w:eastAsia="de-DE"/>
        </w:rPr>
        <w:t xml:space="preserve"> ja</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Kontrollkästchen42"/>
            <w:enabled/>
            <w:calcOnExit w:val="0"/>
            <w:checkBox>
              <w:sizeAuto/>
              <w:default w:val="0"/>
            </w:checkBox>
          </w:ffData>
        </w:fldChar>
      </w:r>
      <w:r w:rsidRPr="000417F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0417F1">
        <w:rPr>
          <w:rFonts w:ascii="Arial" w:eastAsia="Times New Roman" w:hAnsi="Arial" w:cs="Arial"/>
          <w:lang w:eastAsia="de-DE"/>
        </w:rPr>
        <w:fldChar w:fldCharType="end"/>
      </w:r>
      <w:r w:rsidRPr="000417F1">
        <w:rPr>
          <w:rFonts w:ascii="Arial" w:eastAsia="Times New Roman" w:hAnsi="Arial" w:cs="Arial"/>
          <w:lang w:eastAsia="de-DE"/>
        </w:rPr>
        <w:t xml:space="preserve"> nein</w:t>
      </w:r>
    </w:p>
    <w:p w14:paraId="5F6080D4" w14:textId="77777777" w:rsidR="000417F1" w:rsidRPr="000417F1" w:rsidRDefault="000417F1" w:rsidP="000417F1">
      <w:pPr>
        <w:tabs>
          <w:tab w:val="left" w:pos="7740"/>
          <w:tab w:val="left" w:pos="8640"/>
        </w:tabs>
        <w:spacing w:after="0"/>
        <w:rPr>
          <w:rFonts w:ascii="Arial" w:eastAsia="Times New Roman" w:hAnsi="Arial" w:cs="Arial"/>
          <w:lang w:eastAsia="de-DE"/>
        </w:rPr>
      </w:pPr>
    </w:p>
    <w:p w14:paraId="143B253A" w14:textId="77777777" w:rsidR="000417F1" w:rsidRPr="000417F1" w:rsidRDefault="000417F1" w:rsidP="000417F1">
      <w:pPr>
        <w:tabs>
          <w:tab w:val="left" w:pos="7740"/>
          <w:tab w:val="left" w:pos="8640"/>
        </w:tabs>
        <w:spacing w:after="0"/>
        <w:rPr>
          <w:rFonts w:ascii="Arial" w:eastAsia="Times New Roman" w:hAnsi="Arial" w:cs="Arial"/>
          <w:lang w:eastAsia="de-DE"/>
        </w:rPr>
      </w:pPr>
      <w:r w:rsidRPr="000417F1">
        <w:rPr>
          <w:rFonts w:ascii="Arial" w:eastAsia="Times New Roman" w:hAnsi="Arial" w:cs="Arial"/>
          <w:b/>
          <w:lang w:eastAsia="de-DE"/>
        </w:rPr>
        <w:t>Wissenschaftliche Tätigkeit</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Kontrollkästchen41"/>
            <w:enabled/>
            <w:calcOnExit w:val="0"/>
            <w:checkBox>
              <w:sizeAuto/>
              <w:default w:val="0"/>
            </w:checkBox>
          </w:ffData>
        </w:fldChar>
      </w:r>
      <w:r w:rsidRPr="000417F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0417F1">
        <w:rPr>
          <w:rFonts w:ascii="Arial" w:eastAsia="Times New Roman" w:hAnsi="Arial" w:cs="Arial"/>
          <w:lang w:eastAsia="de-DE"/>
        </w:rPr>
        <w:fldChar w:fldCharType="end"/>
      </w:r>
      <w:r w:rsidRPr="000417F1">
        <w:rPr>
          <w:rFonts w:ascii="Arial" w:eastAsia="Times New Roman" w:hAnsi="Arial" w:cs="Arial"/>
          <w:lang w:eastAsia="de-DE"/>
        </w:rPr>
        <w:t xml:space="preserve"> ja</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Kontrollkästchen42"/>
            <w:enabled/>
            <w:calcOnExit w:val="0"/>
            <w:checkBox>
              <w:sizeAuto/>
              <w:default w:val="0"/>
            </w:checkBox>
          </w:ffData>
        </w:fldChar>
      </w:r>
      <w:r w:rsidRPr="000417F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0417F1">
        <w:rPr>
          <w:rFonts w:ascii="Arial" w:eastAsia="Times New Roman" w:hAnsi="Arial" w:cs="Arial"/>
          <w:lang w:eastAsia="de-DE"/>
        </w:rPr>
        <w:fldChar w:fldCharType="end"/>
      </w:r>
      <w:r w:rsidRPr="000417F1">
        <w:rPr>
          <w:rFonts w:ascii="Arial" w:eastAsia="Times New Roman" w:hAnsi="Arial" w:cs="Arial"/>
          <w:lang w:eastAsia="de-DE"/>
        </w:rPr>
        <w:t xml:space="preserve"> nein</w:t>
      </w:r>
    </w:p>
    <w:p w14:paraId="3C0FDE3D" w14:textId="77777777" w:rsidR="000417F1" w:rsidRPr="000417F1" w:rsidRDefault="000417F1" w:rsidP="000417F1">
      <w:pPr>
        <w:tabs>
          <w:tab w:val="left" w:pos="7740"/>
          <w:tab w:val="left" w:pos="8640"/>
        </w:tabs>
        <w:spacing w:after="0"/>
        <w:rPr>
          <w:rFonts w:ascii="Arial" w:eastAsia="Times New Roman" w:hAnsi="Arial" w:cs="Arial"/>
          <w:lang w:eastAsia="de-DE"/>
        </w:rPr>
      </w:pPr>
      <w:r w:rsidRPr="000417F1">
        <w:rPr>
          <w:rFonts w:ascii="Arial" w:eastAsia="Times New Roman" w:hAnsi="Arial" w:cs="Arial"/>
          <w:lang w:eastAsia="de-DE"/>
        </w:rPr>
        <w:t>Wird eine wissenschaftliche Tätigkeit unterstützt?</w:t>
      </w:r>
    </w:p>
    <w:p w14:paraId="47CD9E87" w14:textId="77777777" w:rsidR="000417F1" w:rsidRPr="000417F1" w:rsidRDefault="000417F1" w:rsidP="000417F1">
      <w:pPr>
        <w:tabs>
          <w:tab w:val="left" w:pos="7740"/>
          <w:tab w:val="left" w:pos="8640"/>
        </w:tabs>
        <w:spacing w:after="0"/>
        <w:rPr>
          <w:rFonts w:ascii="Arial" w:eastAsia="Times New Roman" w:hAnsi="Arial" w:cs="Arial"/>
          <w:lang w:eastAsia="de-DE"/>
        </w:rPr>
      </w:pPr>
      <w:r w:rsidRPr="000417F1">
        <w:rPr>
          <w:rFonts w:ascii="Arial" w:eastAsia="Times New Roman" w:hAnsi="Arial" w:cs="Arial"/>
          <w:lang w:eastAsia="de-DE"/>
        </w:rPr>
        <w:t>Klinisch</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Kontrollkästchen41"/>
            <w:enabled/>
            <w:calcOnExit w:val="0"/>
            <w:checkBox>
              <w:sizeAuto/>
              <w:default w:val="0"/>
            </w:checkBox>
          </w:ffData>
        </w:fldChar>
      </w:r>
      <w:r w:rsidRPr="000417F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0417F1">
        <w:rPr>
          <w:rFonts w:ascii="Arial" w:eastAsia="Times New Roman" w:hAnsi="Arial" w:cs="Arial"/>
          <w:lang w:eastAsia="de-DE"/>
        </w:rPr>
        <w:fldChar w:fldCharType="end"/>
      </w:r>
      <w:r w:rsidRPr="000417F1">
        <w:rPr>
          <w:rFonts w:ascii="Arial" w:eastAsia="Times New Roman" w:hAnsi="Arial" w:cs="Arial"/>
          <w:lang w:eastAsia="de-DE"/>
        </w:rPr>
        <w:t xml:space="preserve"> ja</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Kontrollkästchen42"/>
            <w:enabled/>
            <w:calcOnExit w:val="0"/>
            <w:checkBox>
              <w:sizeAuto/>
              <w:default w:val="0"/>
            </w:checkBox>
          </w:ffData>
        </w:fldChar>
      </w:r>
      <w:r w:rsidRPr="000417F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0417F1">
        <w:rPr>
          <w:rFonts w:ascii="Arial" w:eastAsia="Times New Roman" w:hAnsi="Arial" w:cs="Arial"/>
          <w:lang w:eastAsia="de-DE"/>
        </w:rPr>
        <w:fldChar w:fldCharType="end"/>
      </w:r>
      <w:r w:rsidRPr="000417F1">
        <w:rPr>
          <w:rFonts w:ascii="Arial" w:eastAsia="Times New Roman" w:hAnsi="Arial" w:cs="Arial"/>
          <w:lang w:eastAsia="de-DE"/>
        </w:rPr>
        <w:t xml:space="preserve"> nein</w:t>
      </w:r>
    </w:p>
    <w:p w14:paraId="36478F1D" w14:textId="77777777" w:rsidR="000417F1" w:rsidRPr="000417F1" w:rsidRDefault="000417F1" w:rsidP="000417F1">
      <w:pPr>
        <w:tabs>
          <w:tab w:val="left" w:pos="7740"/>
          <w:tab w:val="left" w:pos="8640"/>
        </w:tabs>
        <w:spacing w:after="0"/>
        <w:rPr>
          <w:rFonts w:ascii="Arial" w:eastAsia="Times New Roman" w:hAnsi="Arial" w:cs="Arial"/>
          <w:lang w:eastAsia="de-DE"/>
        </w:rPr>
      </w:pPr>
      <w:r w:rsidRPr="000417F1">
        <w:rPr>
          <w:rFonts w:ascii="Arial" w:eastAsia="Times New Roman" w:hAnsi="Arial" w:cs="Arial"/>
          <w:lang w:eastAsia="de-DE"/>
        </w:rPr>
        <w:t>Experimentell</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Kontrollkästchen41"/>
            <w:enabled/>
            <w:calcOnExit w:val="0"/>
            <w:checkBox>
              <w:sizeAuto/>
              <w:default w:val="0"/>
            </w:checkBox>
          </w:ffData>
        </w:fldChar>
      </w:r>
      <w:r w:rsidRPr="000417F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0417F1">
        <w:rPr>
          <w:rFonts w:ascii="Arial" w:eastAsia="Times New Roman" w:hAnsi="Arial" w:cs="Arial"/>
          <w:lang w:eastAsia="de-DE"/>
        </w:rPr>
        <w:fldChar w:fldCharType="end"/>
      </w:r>
      <w:r w:rsidRPr="000417F1">
        <w:rPr>
          <w:rFonts w:ascii="Arial" w:eastAsia="Times New Roman" w:hAnsi="Arial" w:cs="Arial"/>
          <w:lang w:eastAsia="de-DE"/>
        </w:rPr>
        <w:t xml:space="preserve"> ja</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Kontrollkästchen42"/>
            <w:enabled/>
            <w:calcOnExit w:val="0"/>
            <w:checkBox>
              <w:sizeAuto/>
              <w:default w:val="0"/>
            </w:checkBox>
          </w:ffData>
        </w:fldChar>
      </w:r>
      <w:r w:rsidRPr="000417F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0417F1">
        <w:rPr>
          <w:rFonts w:ascii="Arial" w:eastAsia="Times New Roman" w:hAnsi="Arial" w:cs="Arial"/>
          <w:lang w:eastAsia="de-DE"/>
        </w:rPr>
        <w:fldChar w:fldCharType="end"/>
      </w:r>
      <w:r w:rsidRPr="000417F1">
        <w:rPr>
          <w:rFonts w:ascii="Arial" w:eastAsia="Times New Roman" w:hAnsi="Arial" w:cs="Arial"/>
          <w:lang w:eastAsia="de-DE"/>
        </w:rPr>
        <w:t xml:space="preserve"> nein</w:t>
      </w:r>
    </w:p>
    <w:p w14:paraId="724A1EDA" w14:textId="77777777" w:rsidR="000417F1" w:rsidRPr="000417F1" w:rsidRDefault="000417F1" w:rsidP="000417F1">
      <w:pPr>
        <w:tabs>
          <w:tab w:val="left" w:pos="7740"/>
          <w:tab w:val="left" w:pos="8640"/>
        </w:tabs>
        <w:spacing w:after="0"/>
        <w:rPr>
          <w:rFonts w:ascii="Arial" w:eastAsia="Times New Roman" w:hAnsi="Arial" w:cs="Arial"/>
          <w:lang w:eastAsia="de-DE"/>
        </w:rPr>
      </w:pPr>
    </w:p>
    <w:p w14:paraId="208E90CD" w14:textId="77777777" w:rsidR="000417F1" w:rsidRPr="000417F1" w:rsidRDefault="000417F1" w:rsidP="000417F1">
      <w:pPr>
        <w:tabs>
          <w:tab w:val="left" w:pos="7740"/>
          <w:tab w:val="left" w:pos="8640"/>
        </w:tabs>
        <w:spacing w:after="0"/>
        <w:rPr>
          <w:rFonts w:ascii="Arial" w:eastAsia="Times New Roman" w:hAnsi="Arial" w:cs="Arial"/>
          <w:lang w:eastAsia="de-DE"/>
        </w:rPr>
      </w:pPr>
      <w:r w:rsidRPr="000417F1">
        <w:rPr>
          <w:rFonts w:ascii="Arial" w:eastAsia="Times New Roman" w:hAnsi="Arial" w:cs="Arial"/>
          <w:lang w:eastAsia="de-DE"/>
        </w:rPr>
        <w:t xml:space="preserve">Ist Ihre Klinik eine eigene Einheit in einem universitären Departement </w:t>
      </w:r>
    </w:p>
    <w:p w14:paraId="1855C8D7" w14:textId="77777777" w:rsidR="000417F1" w:rsidRPr="000417F1" w:rsidRDefault="000417F1" w:rsidP="000417F1">
      <w:pPr>
        <w:tabs>
          <w:tab w:val="left" w:pos="7740"/>
          <w:tab w:val="left" w:pos="8640"/>
        </w:tabs>
        <w:spacing w:after="0"/>
        <w:rPr>
          <w:rFonts w:ascii="Arial" w:eastAsia="Times New Roman" w:hAnsi="Arial" w:cs="Arial"/>
          <w:lang w:eastAsia="de-DE"/>
        </w:rPr>
      </w:pPr>
      <w:r w:rsidRPr="000417F1">
        <w:rPr>
          <w:rFonts w:ascii="Arial" w:eastAsia="Times New Roman" w:hAnsi="Arial" w:cs="Arial"/>
          <w:lang w:eastAsia="de-DE"/>
        </w:rPr>
        <w:t xml:space="preserve">oder Zentrum </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Kontrollkästchen25"/>
            <w:enabled/>
            <w:calcOnExit w:val="0"/>
            <w:checkBox>
              <w:sizeAuto/>
              <w:default w:val="0"/>
            </w:checkBox>
          </w:ffData>
        </w:fldChar>
      </w:r>
      <w:r w:rsidRPr="000417F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0417F1">
        <w:rPr>
          <w:rFonts w:ascii="Arial" w:eastAsia="Times New Roman" w:hAnsi="Arial" w:cs="Arial"/>
          <w:lang w:eastAsia="de-DE"/>
        </w:rPr>
        <w:fldChar w:fldCharType="end"/>
      </w:r>
      <w:r w:rsidRPr="000417F1">
        <w:rPr>
          <w:rFonts w:ascii="Arial" w:eastAsia="Times New Roman" w:hAnsi="Arial" w:cs="Arial"/>
          <w:lang w:eastAsia="de-DE"/>
        </w:rPr>
        <w:t xml:space="preserve"> ja </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Kontrollkästchen26"/>
            <w:enabled/>
            <w:calcOnExit w:val="0"/>
            <w:checkBox>
              <w:sizeAuto/>
              <w:default w:val="0"/>
            </w:checkBox>
          </w:ffData>
        </w:fldChar>
      </w:r>
      <w:r w:rsidRPr="000417F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0417F1">
        <w:rPr>
          <w:rFonts w:ascii="Arial" w:eastAsia="Times New Roman" w:hAnsi="Arial" w:cs="Arial"/>
          <w:lang w:eastAsia="de-DE"/>
        </w:rPr>
        <w:fldChar w:fldCharType="end"/>
      </w:r>
      <w:r w:rsidRPr="000417F1">
        <w:rPr>
          <w:rFonts w:ascii="Arial" w:eastAsia="Times New Roman" w:hAnsi="Arial" w:cs="Arial"/>
          <w:lang w:eastAsia="de-DE"/>
        </w:rPr>
        <w:t xml:space="preserve"> nein</w:t>
      </w:r>
    </w:p>
    <w:p w14:paraId="2E0694B5" w14:textId="77777777" w:rsidR="000417F1" w:rsidRPr="000417F1" w:rsidRDefault="000417F1" w:rsidP="000417F1">
      <w:pPr>
        <w:tabs>
          <w:tab w:val="left" w:pos="7740"/>
          <w:tab w:val="left" w:pos="8640"/>
        </w:tabs>
        <w:spacing w:after="0"/>
        <w:rPr>
          <w:rFonts w:ascii="Arial" w:eastAsia="Times New Roman" w:hAnsi="Arial" w:cs="Arial"/>
          <w:lang w:eastAsia="de-DE"/>
        </w:rPr>
      </w:pPr>
      <w:r w:rsidRPr="000417F1">
        <w:rPr>
          <w:rFonts w:ascii="Arial" w:eastAsia="Times New Roman" w:hAnsi="Arial" w:cs="Arial"/>
          <w:lang w:eastAsia="de-DE"/>
        </w:rPr>
        <w:t xml:space="preserve">Sind sie eine chirurgische Abteilung mir SP Tätigkeit? </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Kontrollkästchen25"/>
            <w:enabled/>
            <w:calcOnExit w:val="0"/>
            <w:checkBox>
              <w:sizeAuto/>
              <w:default w:val="0"/>
            </w:checkBox>
          </w:ffData>
        </w:fldChar>
      </w:r>
      <w:r w:rsidRPr="000417F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0417F1">
        <w:rPr>
          <w:rFonts w:ascii="Arial" w:eastAsia="Times New Roman" w:hAnsi="Arial" w:cs="Arial"/>
          <w:lang w:eastAsia="de-DE"/>
        </w:rPr>
        <w:fldChar w:fldCharType="end"/>
      </w:r>
      <w:r w:rsidRPr="000417F1">
        <w:rPr>
          <w:rFonts w:ascii="Arial" w:eastAsia="Times New Roman" w:hAnsi="Arial" w:cs="Arial"/>
          <w:lang w:eastAsia="de-DE"/>
        </w:rPr>
        <w:t xml:space="preserve"> ja </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Kontrollkästchen26"/>
            <w:enabled/>
            <w:calcOnExit w:val="0"/>
            <w:checkBox>
              <w:sizeAuto/>
              <w:default w:val="0"/>
            </w:checkBox>
          </w:ffData>
        </w:fldChar>
      </w:r>
      <w:r w:rsidRPr="000417F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0417F1">
        <w:rPr>
          <w:rFonts w:ascii="Arial" w:eastAsia="Times New Roman" w:hAnsi="Arial" w:cs="Arial"/>
          <w:lang w:eastAsia="de-DE"/>
        </w:rPr>
        <w:fldChar w:fldCharType="end"/>
      </w:r>
      <w:r w:rsidRPr="000417F1">
        <w:rPr>
          <w:rFonts w:ascii="Arial" w:eastAsia="Times New Roman" w:hAnsi="Arial" w:cs="Arial"/>
          <w:lang w:eastAsia="de-DE"/>
        </w:rPr>
        <w:t xml:space="preserve"> nein</w:t>
      </w:r>
    </w:p>
    <w:p w14:paraId="4D83AADC" w14:textId="77777777" w:rsidR="000417F1" w:rsidRPr="000417F1" w:rsidRDefault="000417F1" w:rsidP="000417F1">
      <w:pPr>
        <w:tabs>
          <w:tab w:val="left" w:pos="7740"/>
          <w:tab w:val="left" w:pos="8640"/>
        </w:tabs>
        <w:spacing w:after="0"/>
        <w:rPr>
          <w:rFonts w:ascii="Arial" w:eastAsia="Times New Roman" w:hAnsi="Arial" w:cs="Arial"/>
          <w:lang w:eastAsia="de-DE"/>
        </w:rPr>
      </w:pPr>
      <w:r w:rsidRPr="000417F1">
        <w:rPr>
          <w:rFonts w:ascii="Arial" w:eastAsia="Times New Roman" w:hAnsi="Arial" w:cs="Arial"/>
          <w:lang w:eastAsia="de-DE"/>
        </w:rPr>
        <w:t>Sind alle in Ziffer 5 des WB Programms vorgesehenen strukturellen</w:t>
      </w:r>
    </w:p>
    <w:p w14:paraId="4F3EA239" w14:textId="77777777" w:rsidR="000417F1" w:rsidRPr="000417F1" w:rsidRDefault="000417F1" w:rsidP="000417F1">
      <w:pPr>
        <w:tabs>
          <w:tab w:val="left" w:pos="7740"/>
          <w:tab w:val="left" w:pos="8640"/>
        </w:tabs>
        <w:spacing w:after="0"/>
        <w:rPr>
          <w:rFonts w:ascii="Arial" w:eastAsia="Times New Roman" w:hAnsi="Arial" w:cs="Arial"/>
          <w:lang w:eastAsia="de-DE"/>
        </w:rPr>
      </w:pPr>
      <w:r w:rsidRPr="000417F1">
        <w:rPr>
          <w:rFonts w:ascii="Arial" w:eastAsia="Times New Roman" w:hAnsi="Arial" w:cs="Arial"/>
          <w:lang w:eastAsia="de-DE"/>
        </w:rPr>
        <w:t xml:space="preserve">Voraussetzungen gegeben? </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Kontrollkästchen25"/>
            <w:enabled/>
            <w:calcOnExit w:val="0"/>
            <w:checkBox>
              <w:sizeAuto/>
              <w:default w:val="0"/>
            </w:checkBox>
          </w:ffData>
        </w:fldChar>
      </w:r>
      <w:r w:rsidRPr="000417F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0417F1">
        <w:rPr>
          <w:rFonts w:ascii="Arial" w:eastAsia="Times New Roman" w:hAnsi="Arial" w:cs="Arial"/>
          <w:lang w:eastAsia="de-DE"/>
        </w:rPr>
        <w:fldChar w:fldCharType="end"/>
      </w:r>
      <w:r w:rsidRPr="000417F1">
        <w:rPr>
          <w:rFonts w:ascii="Arial" w:eastAsia="Times New Roman" w:hAnsi="Arial" w:cs="Arial"/>
          <w:lang w:eastAsia="de-DE"/>
        </w:rPr>
        <w:t xml:space="preserve"> ja </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Kontrollkästchen26"/>
            <w:enabled/>
            <w:calcOnExit w:val="0"/>
            <w:checkBox>
              <w:sizeAuto/>
              <w:default w:val="0"/>
            </w:checkBox>
          </w:ffData>
        </w:fldChar>
      </w:r>
      <w:r w:rsidRPr="000417F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0417F1">
        <w:rPr>
          <w:rFonts w:ascii="Arial" w:eastAsia="Times New Roman" w:hAnsi="Arial" w:cs="Arial"/>
          <w:lang w:eastAsia="de-DE"/>
        </w:rPr>
        <w:fldChar w:fldCharType="end"/>
      </w:r>
      <w:r w:rsidRPr="000417F1">
        <w:rPr>
          <w:rFonts w:ascii="Arial" w:eastAsia="Times New Roman" w:hAnsi="Arial" w:cs="Arial"/>
          <w:lang w:eastAsia="de-DE"/>
        </w:rPr>
        <w:t xml:space="preserve"> nein</w:t>
      </w:r>
    </w:p>
    <w:p w14:paraId="30E2388E" w14:textId="77777777" w:rsidR="000417F1" w:rsidRPr="000417F1" w:rsidRDefault="000417F1" w:rsidP="000417F1">
      <w:pPr>
        <w:tabs>
          <w:tab w:val="left" w:pos="7740"/>
          <w:tab w:val="left" w:pos="8640"/>
        </w:tabs>
        <w:spacing w:after="0"/>
        <w:rPr>
          <w:rFonts w:ascii="Arial" w:eastAsia="Times New Roman" w:hAnsi="Arial" w:cs="Arial"/>
          <w:lang w:eastAsia="de-DE"/>
        </w:rPr>
      </w:pPr>
      <w:r w:rsidRPr="000417F1">
        <w:rPr>
          <w:rFonts w:ascii="Arial" w:eastAsia="Times New Roman" w:hAnsi="Arial" w:cs="Arial"/>
          <w:lang w:eastAsia="de-DE"/>
        </w:rPr>
        <w:t>Welche nicht?</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Text48"/>
            <w:enabled/>
            <w:calcOnExit w:val="0"/>
            <w:textInput/>
          </w:ffData>
        </w:fldChar>
      </w:r>
      <w:r w:rsidRPr="000417F1">
        <w:rPr>
          <w:rFonts w:ascii="Arial" w:eastAsia="Times New Roman" w:hAnsi="Arial" w:cs="Arial"/>
          <w:lang w:eastAsia="de-DE"/>
        </w:rPr>
        <w:instrText xml:space="preserve"> FORMTEXT </w:instrText>
      </w:r>
      <w:r w:rsidRPr="000417F1">
        <w:rPr>
          <w:rFonts w:ascii="Arial" w:eastAsia="Times New Roman" w:hAnsi="Arial" w:cs="Arial"/>
          <w:lang w:eastAsia="de-DE"/>
        </w:rPr>
      </w:r>
      <w:r w:rsidRPr="000417F1">
        <w:rPr>
          <w:rFonts w:ascii="Arial" w:eastAsia="Times New Roman" w:hAnsi="Arial" w:cs="Arial"/>
          <w:lang w:eastAsia="de-DE"/>
        </w:rPr>
        <w:fldChar w:fldCharType="separate"/>
      </w:r>
      <w:r w:rsidRPr="000417F1">
        <w:rPr>
          <w:rFonts w:ascii="Arial" w:eastAsia="Arial Unicode MS" w:hAnsi="Arial" w:cs="Arial"/>
          <w:lang w:eastAsia="de-DE"/>
        </w:rPr>
        <w:t> </w:t>
      </w:r>
      <w:r w:rsidRPr="000417F1">
        <w:rPr>
          <w:rFonts w:ascii="Arial" w:eastAsia="Arial Unicode MS" w:hAnsi="Arial" w:cs="Arial"/>
          <w:lang w:eastAsia="de-DE"/>
        </w:rPr>
        <w:t> </w:t>
      </w:r>
      <w:r w:rsidRPr="000417F1">
        <w:rPr>
          <w:rFonts w:ascii="Arial" w:eastAsia="Arial Unicode MS" w:hAnsi="Arial" w:cs="Arial"/>
          <w:lang w:eastAsia="de-DE"/>
        </w:rPr>
        <w:t> </w:t>
      </w:r>
      <w:r w:rsidRPr="000417F1">
        <w:rPr>
          <w:rFonts w:ascii="Arial" w:eastAsia="Arial Unicode MS" w:hAnsi="Arial" w:cs="Arial"/>
          <w:lang w:eastAsia="de-DE"/>
        </w:rPr>
        <w:t> </w:t>
      </w:r>
      <w:r w:rsidRPr="000417F1">
        <w:rPr>
          <w:rFonts w:ascii="Arial" w:eastAsia="Arial Unicode MS" w:hAnsi="Arial" w:cs="Arial"/>
          <w:lang w:eastAsia="de-DE"/>
        </w:rPr>
        <w:t> </w:t>
      </w:r>
      <w:r w:rsidRPr="000417F1">
        <w:rPr>
          <w:rFonts w:ascii="Arial" w:eastAsia="Times New Roman" w:hAnsi="Arial" w:cs="Arial"/>
          <w:lang w:eastAsia="de-DE"/>
        </w:rPr>
        <w:fldChar w:fldCharType="end"/>
      </w:r>
    </w:p>
    <w:p w14:paraId="71A05CE0" w14:textId="77777777" w:rsidR="000417F1" w:rsidRPr="000417F1" w:rsidRDefault="000417F1" w:rsidP="000417F1">
      <w:pPr>
        <w:tabs>
          <w:tab w:val="left" w:pos="7740"/>
          <w:tab w:val="left" w:pos="8640"/>
        </w:tabs>
        <w:spacing w:after="0"/>
        <w:rPr>
          <w:rFonts w:ascii="Arial" w:eastAsia="Times New Roman" w:hAnsi="Arial" w:cs="Arial"/>
          <w:lang w:eastAsia="de-DE"/>
        </w:rPr>
      </w:pPr>
    </w:p>
    <w:p w14:paraId="3017ED8B" w14:textId="77777777" w:rsidR="000417F1" w:rsidRPr="000417F1" w:rsidRDefault="000417F1" w:rsidP="000417F1">
      <w:pPr>
        <w:tabs>
          <w:tab w:val="left" w:pos="7740"/>
          <w:tab w:val="left" w:pos="8640"/>
        </w:tabs>
        <w:spacing w:after="0"/>
        <w:rPr>
          <w:rFonts w:ascii="Arial" w:eastAsia="Times New Roman" w:hAnsi="Arial" w:cs="Arial"/>
          <w:lang w:eastAsia="de-DE"/>
        </w:rPr>
      </w:pPr>
      <w:r w:rsidRPr="000417F1">
        <w:rPr>
          <w:rFonts w:ascii="Arial" w:eastAsia="Times New Roman" w:hAnsi="Arial" w:cs="Arial"/>
          <w:lang w:eastAsia="de-DE"/>
        </w:rPr>
        <w:t xml:space="preserve">Kann der Operationskatalog vollständig realisiert werden </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Kontrollkästchen25"/>
            <w:enabled/>
            <w:calcOnExit w:val="0"/>
            <w:checkBox>
              <w:sizeAuto/>
              <w:default w:val="0"/>
            </w:checkBox>
          </w:ffData>
        </w:fldChar>
      </w:r>
      <w:r w:rsidRPr="000417F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0417F1">
        <w:rPr>
          <w:rFonts w:ascii="Arial" w:eastAsia="Times New Roman" w:hAnsi="Arial" w:cs="Arial"/>
          <w:lang w:eastAsia="de-DE"/>
        </w:rPr>
        <w:fldChar w:fldCharType="end"/>
      </w:r>
      <w:r w:rsidRPr="000417F1">
        <w:rPr>
          <w:rFonts w:ascii="Arial" w:eastAsia="Times New Roman" w:hAnsi="Arial" w:cs="Arial"/>
          <w:lang w:eastAsia="de-DE"/>
        </w:rPr>
        <w:t xml:space="preserve"> ja </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Kontrollkästchen26"/>
            <w:enabled/>
            <w:calcOnExit w:val="0"/>
            <w:checkBox>
              <w:sizeAuto/>
              <w:default w:val="0"/>
            </w:checkBox>
          </w:ffData>
        </w:fldChar>
      </w:r>
      <w:r w:rsidRPr="000417F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0417F1">
        <w:rPr>
          <w:rFonts w:ascii="Arial" w:eastAsia="Times New Roman" w:hAnsi="Arial" w:cs="Arial"/>
          <w:lang w:eastAsia="de-DE"/>
        </w:rPr>
        <w:fldChar w:fldCharType="end"/>
      </w:r>
      <w:r w:rsidRPr="000417F1">
        <w:rPr>
          <w:rFonts w:ascii="Arial" w:eastAsia="Times New Roman" w:hAnsi="Arial" w:cs="Arial"/>
          <w:lang w:eastAsia="de-DE"/>
        </w:rPr>
        <w:t xml:space="preserve"> nein</w:t>
      </w:r>
    </w:p>
    <w:p w14:paraId="2100C431" w14:textId="77777777" w:rsidR="000417F1" w:rsidRPr="000417F1" w:rsidRDefault="000417F1" w:rsidP="000417F1">
      <w:pPr>
        <w:tabs>
          <w:tab w:val="left" w:pos="7740"/>
          <w:tab w:val="left" w:pos="8640"/>
        </w:tabs>
        <w:spacing w:after="0"/>
        <w:rPr>
          <w:rFonts w:ascii="Arial" w:eastAsia="Times New Roman" w:hAnsi="Arial" w:cs="Arial"/>
          <w:lang w:eastAsia="de-DE"/>
        </w:rPr>
      </w:pPr>
      <w:r w:rsidRPr="000417F1">
        <w:rPr>
          <w:rFonts w:ascii="Arial" w:eastAsia="Times New Roman" w:hAnsi="Arial" w:cs="Arial"/>
          <w:lang w:eastAsia="de-DE"/>
        </w:rPr>
        <w:t>Minimalzahl chirurgischer Eingriffe durch den Chirurgen pro Jahr</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Text48"/>
            <w:enabled/>
            <w:calcOnExit w:val="0"/>
            <w:textInput/>
          </w:ffData>
        </w:fldChar>
      </w:r>
      <w:r w:rsidRPr="000417F1">
        <w:rPr>
          <w:rFonts w:ascii="Arial" w:eastAsia="Times New Roman" w:hAnsi="Arial" w:cs="Arial"/>
          <w:lang w:eastAsia="de-DE"/>
        </w:rPr>
        <w:instrText xml:space="preserve"> FORMTEXT </w:instrText>
      </w:r>
      <w:r w:rsidRPr="000417F1">
        <w:rPr>
          <w:rFonts w:ascii="Arial" w:eastAsia="Times New Roman" w:hAnsi="Arial" w:cs="Arial"/>
          <w:lang w:eastAsia="de-DE"/>
        </w:rPr>
      </w:r>
      <w:r w:rsidRPr="000417F1">
        <w:rPr>
          <w:rFonts w:ascii="Arial" w:eastAsia="Times New Roman" w:hAnsi="Arial" w:cs="Arial"/>
          <w:lang w:eastAsia="de-DE"/>
        </w:rPr>
        <w:fldChar w:fldCharType="separate"/>
      </w:r>
      <w:r w:rsidRPr="000417F1">
        <w:rPr>
          <w:rFonts w:ascii="Arial" w:eastAsia="Arial Unicode MS" w:hAnsi="Arial" w:cs="Arial"/>
          <w:lang w:eastAsia="de-DE"/>
        </w:rPr>
        <w:t> </w:t>
      </w:r>
      <w:r w:rsidRPr="000417F1">
        <w:rPr>
          <w:rFonts w:ascii="Arial" w:eastAsia="Arial Unicode MS" w:hAnsi="Arial" w:cs="Arial"/>
          <w:lang w:eastAsia="de-DE"/>
        </w:rPr>
        <w:t> </w:t>
      </w:r>
      <w:r w:rsidRPr="000417F1">
        <w:rPr>
          <w:rFonts w:ascii="Arial" w:eastAsia="Arial Unicode MS" w:hAnsi="Arial" w:cs="Arial"/>
          <w:lang w:eastAsia="de-DE"/>
        </w:rPr>
        <w:t> </w:t>
      </w:r>
      <w:r w:rsidRPr="000417F1">
        <w:rPr>
          <w:rFonts w:ascii="Arial" w:eastAsia="Arial Unicode MS" w:hAnsi="Arial" w:cs="Arial"/>
          <w:lang w:eastAsia="de-DE"/>
        </w:rPr>
        <w:t> </w:t>
      </w:r>
      <w:r w:rsidRPr="000417F1">
        <w:rPr>
          <w:rFonts w:ascii="Arial" w:eastAsia="Arial Unicode MS" w:hAnsi="Arial" w:cs="Arial"/>
          <w:lang w:eastAsia="de-DE"/>
        </w:rPr>
        <w:t> </w:t>
      </w:r>
      <w:r w:rsidRPr="000417F1">
        <w:rPr>
          <w:rFonts w:ascii="Arial" w:eastAsia="Times New Roman" w:hAnsi="Arial" w:cs="Arial"/>
          <w:lang w:eastAsia="de-DE"/>
        </w:rPr>
        <w:fldChar w:fldCharType="end"/>
      </w:r>
    </w:p>
    <w:p w14:paraId="35734559" w14:textId="77777777" w:rsidR="000417F1" w:rsidRPr="000417F1" w:rsidRDefault="000417F1" w:rsidP="000417F1">
      <w:pPr>
        <w:tabs>
          <w:tab w:val="left" w:pos="7740"/>
          <w:tab w:val="left" w:pos="8640"/>
        </w:tabs>
        <w:spacing w:after="0"/>
        <w:rPr>
          <w:rFonts w:ascii="Arial" w:eastAsia="Times New Roman" w:hAnsi="Arial" w:cs="Arial"/>
          <w:lang w:eastAsia="de-DE"/>
        </w:rPr>
      </w:pPr>
    </w:p>
    <w:p w14:paraId="22382DFE" w14:textId="77777777" w:rsidR="000417F1" w:rsidRPr="000417F1" w:rsidRDefault="000417F1" w:rsidP="000417F1">
      <w:pPr>
        <w:tabs>
          <w:tab w:val="left" w:pos="7740"/>
          <w:tab w:val="left" w:pos="8640"/>
        </w:tabs>
        <w:spacing w:after="0"/>
        <w:rPr>
          <w:rFonts w:ascii="Arial" w:eastAsia="Times New Roman" w:hAnsi="Arial" w:cs="Arial"/>
          <w:lang w:eastAsia="de-DE"/>
        </w:rPr>
      </w:pPr>
      <w:r w:rsidRPr="000417F1">
        <w:rPr>
          <w:rFonts w:ascii="Arial" w:eastAsia="Times New Roman" w:hAnsi="Arial" w:cs="Arial"/>
          <w:lang w:eastAsia="de-DE"/>
        </w:rPr>
        <w:t xml:space="preserve">Ist eine vollständige Weiterbildung gemäss WB Programm an </w:t>
      </w:r>
    </w:p>
    <w:p w14:paraId="604927C3" w14:textId="77777777" w:rsidR="000417F1" w:rsidRPr="000417F1" w:rsidRDefault="000417F1" w:rsidP="000417F1">
      <w:pPr>
        <w:tabs>
          <w:tab w:val="left" w:pos="7740"/>
          <w:tab w:val="left" w:pos="8640"/>
        </w:tabs>
        <w:spacing w:after="0"/>
        <w:rPr>
          <w:rFonts w:ascii="Arial" w:eastAsia="Times New Roman" w:hAnsi="Arial" w:cs="Arial"/>
          <w:lang w:eastAsia="de-DE"/>
        </w:rPr>
      </w:pPr>
      <w:r w:rsidRPr="000417F1">
        <w:rPr>
          <w:rFonts w:ascii="Arial" w:eastAsia="Times New Roman" w:hAnsi="Arial" w:cs="Arial"/>
          <w:lang w:eastAsia="de-DE"/>
        </w:rPr>
        <w:t xml:space="preserve">Ihrer Klinik möglich </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Kontrollkästchen25"/>
            <w:enabled/>
            <w:calcOnExit w:val="0"/>
            <w:checkBox>
              <w:sizeAuto/>
              <w:default w:val="0"/>
            </w:checkBox>
          </w:ffData>
        </w:fldChar>
      </w:r>
      <w:r w:rsidRPr="000417F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0417F1">
        <w:rPr>
          <w:rFonts w:ascii="Arial" w:eastAsia="Times New Roman" w:hAnsi="Arial" w:cs="Arial"/>
          <w:lang w:eastAsia="de-DE"/>
        </w:rPr>
        <w:fldChar w:fldCharType="end"/>
      </w:r>
      <w:r w:rsidRPr="000417F1">
        <w:rPr>
          <w:rFonts w:ascii="Arial" w:eastAsia="Times New Roman" w:hAnsi="Arial" w:cs="Arial"/>
          <w:lang w:eastAsia="de-DE"/>
        </w:rPr>
        <w:t xml:space="preserve"> ja </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Kontrollkästchen26"/>
            <w:enabled/>
            <w:calcOnExit w:val="0"/>
            <w:checkBox>
              <w:sizeAuto/>
              <w:default w:val="0"/>
            </w:checkBox>
          </w:ffData>
        </w:fldChar>
      </w:r>
      <w:r w:rsidRPr="000417F1">
        <w:rPr>
          <w:rFonts w:ascii="Arial" w:eastAsia="Times New Roman" w:hAnsi="Arial" w:cs="Arial"/>
          <w:lang w:eastAsia="de-DE"/>
        </w:rPr>
        <w:instrText xml:space="preserve"> FORMCHECKBOX </w:instrText>
      </w:r>
      <w:r w:rsidR="00614823">
        <w:rPr>
          <w:rFonts w:ascii="Arial" w:eastAsia="Times New Roman" w:hAnsi="Arial" w:cs="Arial"/>
          <w:lang w:eastAsia="de-DE"/>
        </w:rPr>
      </w:r>
      <w:r w:rsidR="00614823">
        <w:rPr>
          <w:rFonts w:ascii="Arial" w:eastAsia="Times New Roman" w:hAnsi="Arial" w:cs="Arial"/>
          <w:lang w:eastAsia="de-DE"/>
        </w:rPr>
        <w:fldChar w:fldCharType="separate"/>
      </w:r>
      <w:r w:rsidRPr="000417F1">
        <w:rPr>
          <w:rFonts w:ascii="Arial" w:eastAsia="Times New Roman" w:hAnsi="Arial" w:cs="Arial"/>
          <w:lang w:eastAsia="de-DE"/>
        </w:rPr>
        <w:fldChar w:fldCharType="end"/>
      </w:r>
      <w:r w:rsidRPr="000417F1">
        <w:rPr>
          <w:rFonts w:ascii="Arial" w:eastAsia="Times New Roman" w:hAnsi="Arial" w:cs="Arial"/>
          <w:lang w:eastAsia="de-DE"/>
        </w:rPr>
        <w:t xml:space="preserve"> nein</w:t>
      </w:r>
    </w:p>
    <w:p w14:paraId="71875069" w14:textId="77777777" w:rsidR="000417F1" w:rsidRPr="000417F1" w:rsidRDefault="000417F1" w:rsidP="000417F1">
      <w:pPr>
        <w:tabs>
          <w:tab w:val="left" w:pos="7740"/>
          <w:tab w:val="left" w:pos="8640"/>
        </w:tabs>
        <w:spacing w:after="0"/>
        <w:rPr>
          <w:rFonts w:ascii="Arial" w:eastAsia="Times New Roman" w:hAnsi="Arial" w:cs="Arial"/>
          <w:lang w:eastAsia="de-DE"/>
        </w:rPr>
      </w:pPr>
      <w:r w:rsidRPr="000417F1">
        <w:rPr>
          <w:rFonts w:ascii="Arial" w:eastAsia="Times New Roman" w:hAnsi="Arial" w:cs="Arial"/>
          <w:lang w:eastAsia="de-DE"/>
        </w:rPr>
        <w:t>Wenn nein, was nicht?</w:t>
      </w:r>
      <w:r w:rsidRPr="000417F1">
        <w:rPr>
          <w:rFonts w:ascii="Arial" w:eastAsia="Times New Roman" w:hAnsi="Arial" w:cs="Arial"/>
          <w:lang w:eastAsia="de-DE"/>
        </w:rPr>
        <w:tab/>
      </w:r>
      <w:r w:rsidRPr="000417F1">
        <w:rPr>
          <w:rFonts w:ascii="Arial" w:eastAsia="Times New Roman" w:hAnsi="Arial" w:cs="Arial"/>
          <w:lang w:eastAsia="de-DE"/>
        </w:rPr>
        <w:fldChar w:fldCharType="begin">
          <w:ffData>
            <w:name w:val="Text48"/>
            <w:enabled/>
            <w:calcOnExit w:val="0"/>
            <w:textInput/>
          </w:ffData>
        </w:fldChar>
      </w:r>
      <w:r w:rsidRPr="000417F1">
        <w:rPr>
          <w:rFonts w:ascii="Arial" w:eastAsia="Times New Roman" w:hAnsi="Arial" w:cs="Arial"/>
          <w:lang w:eastAsia="de-DE"/>
        </w:rPr>
        <w:instrText xml:space="preserve"> FORMTEXT </w:instrText>
      </w:r>
      <w:r w:rsidRPr="000417F1">
        <w:rPr>
          <w:rFonts w:ascii="Arial" w:eastAsia="Times New Roman" w:hAnsi="Arial" w:cs="Arial"/>
          <w:lang w:eastAsia="de-DE"/>
        </w:rPr>
      </w:r>
      <w:r w:rsidRPr="000417F1">
        <w:rPr>
          <w:rFonts w:ascii="Arial" w:eastAsia="Times New Roman" w:hAnsi="Arial" w:cs="Arial"/>
          <w:lang w:eastAsia="de-DE"/>
        </w:rPr>
        <w:fldChar w:fldCharType="separate"/>
      </w:r>
      <w:r w:rsidRPr="000417F1">
        <w:rPr>
          <w:rFonts w:ascii="Arial" w:eastAsia="Arial Unicode MS" w:hAnsi="Arial" w:cs="Arial"/>
          <w:lang w:eastAsia="de-DE"/>
        </w:rPr>
        <w:t> </w:t>
      </w:r>
      <w:r w:rsidRPr="000417F1">
        <w:rPr>
          <w:rFonts w:ascii="Arial" w:eastAsia="Arial Unicode MS" w:hAnsi="Arial" w:cs="Arial"/>
          <w:lang w:eastAsia="de-DE"/>
        </w:rPr>
        <w:t> </w:t>
      </w:r>
      <w:r w:rsidRPr="000417F1">
        <w:rPr>
          <w:rFonts w:ascii="Arial" w:eastAsia="Arial Unicode MS" w:hAnsi="Arial" w:cs="Arial"/>
          <w:lang w:eastAsia="de-DE"/>
        </w:rPr>
        <w:t> </w:t>
      </w:r>
      <w:r w:rsidRPr="000417F1">
        <w:rPr>
          <w:rFonts w:ascii="Arial" w:eastAsia="Arial Unicode MS" w:hAnsi="Arial" w:cs="Arial"/>
          <w:lang w:eastAsia="de-DE"/>
        </w:rPr>
        <w:t> </w:t>
      </w:r>
      <w:r w:rsidRPr="000417F1">
        <w:rPr>
          <w:rFonts w:ascii="Arial" w:eastAsia="Arial Unicode MS" w:hAnsi="Arial" w:cs="Arial"/>
          <w:lang w:eastAsia="de-DE"/>
        </w:rPr>
        <w:t> </w:t>
      </w:r>
      <w:r w:rsidRPr="000417F1">
        <w:rPr>
          <w:rFonts w:ascii="Arial" w:eastAsia="Times New Roman" w:hAnsi="Arial" w:cs="Arial"/>
          <w:lang w:eastAsia="de-DE"/>
        </w:rPr>
        <w:fldChar w:fldCharType="end"/>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Default="00A04591" w:rsidP="00A04591">
      <w:pPr>
        <w:tabs>
          <w:tab w:val="left" w:pos="7560"/>
          <w:tab w:val="right" w:pos="9180"/>
        </w:tabs>
        <w:spacing w:after="0"/>
        <w:ind w:right="-495"/>
        <w:rPr>
          <w:rFonts w:ascii="Arial" w:eastAsia="Times New Roman" w:hAnsi="Arial" w:cs="Arial"/>
          <w:color w:val="000000"/>
          <w:lang w:eastAsia="de-DE"/>
        </w:rPr>
      </w:pPr>
    </w:p>
    <w:p w14:paraId="642CC8DD" w14:textId="77777777" w:rsidR="00EE384F" w:rsidRPr="00A04591" w:rsidRDefault="00EE384F"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lastRenderedPageBreak/>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14823">
        <w:rPr>
          <w:rFonts w:ascii="Arial" w:eastAsia="Times New Roman" w:hAnsi="Arial" w:cs="Arial"/>
          <w:color w:val="000000"/>
          <w:lang w:eastAsia="de-DE"/>
        </w:rPr>
      </w:r>
      <w:r w:rsidR="0061482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548D" w14:textId="77777777" w:rsidR="008861CA" w:rsidRDefault="008861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2D46CBA0"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8861CA">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F94B" w14:textId="77777777" w:rsidR="008861CA" w:rsidRDefault="008861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F04C" w14:textId="77777777" w:rsidR="008861CA" w:rsidRDefault="008861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nCZTbWupf0dHwSBen0Ec9nIOttmBjAG2k1P1awxP079hZiSPOEGK9drMuh4xrBsfn0j82ebNNHifFEwE/gWc+Q==" w:salt="1AUTDCr5tFwuCJfBdB7OK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417F1"/>
    <w:rsid w:val="00054E21"/>
    <w:rsid w:val="000D4D44"/>
    <w:rsid w:val="0012615E"/>
    <w:rsid w:val="00133200"/>
    <w:rsid w:val="00203FE5"/>
    <w:rsid w:val="00225BD8"/>
    <w:rsid w:val="00232C9F"/>
    <w:rsid w:val="00253F0B"/>
    <w:rsid w:val="002730F2"/>
    <w:rsid w:val="002C20CA"/>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A66A1"/>
    <w:rsid w:val="005E266E"/>
    <w:rsid w:val="005E7AA2"/>
    <w:rsid w:val="00614823"/>
    <w:rsid w:val="006628DF"/>
    <w:rsid w:val="006659F7"/>
    <w:rsid w:val="006808B2"/>
    <w:rsid w:val="006969A9"/>
    <w:rsid w:val="00697BB9"/>
    <w:rsid w:val="006C3079"/>
    <w:rsid w:val="00717F06"/>
    <w:rsid w:val="00722320"/>
    <w:rsid w:val="0077171B"/>
    <w:rsid w:val="007A58D3"/>
    <w:rsid w:val="007E1E2E"/>
    <w:rsid w:val="00807896"/>
    <w:rsid w:val="00815ADD"/>
    <w:rsid w:val="00847F74"/>
    <w:rsid w:val="008861CA"/>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EE384F"/>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2768</Words>
  <Characters>17440</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7</cp:revision>
  <dcterms:created xsi:type="dcterms:W3CDTF">2024-01-16T08:26:00Z</dcterms:created>
  <dcterms:modified xsi:type="dcterms:W3CDTF">2024-01-18T11:07:00Z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