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428E091B" w:rsidR="00C17C2F" w:rsidRPr="00C17C2F" w:rsidRDefault="00955B15"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Intensivmedizin</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80041">
              <w:rPr>
                <w:rFonts w:ascii="Arial" w:hAnsi="Arial" w:cs="Arial"/>
                <w:color w:val="000000"/>
                <w:lang w:eastAsia="de-DE"/>
              </w:rPr>
            </w:r>
            <w:r w:rsidR="00780041">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0FF9C390" w14:textId="77777777" w:rsidR="00F874A3" w:rsidRPr="00F874A3" w:rsidRDefault="00F874A3" w:rsidP="00F874A3">
      <w:pPr>
        <w:tabs>
          <w:tab w:val="left" w:pos="7740"/>
          <w:tab w:val="left" w:pos="8640"/>
        </w:tabs>
        <w:spacing w:after="0"/>
        <w:rPr>
          <w:rFonts w:ascii="Arial" w:eastAsia="Times New Roman" w:hAnsi="Arial" w:cs="Arial"/>
          <w:b/>
          <w:lang w:eastAsia="de-DE"/>
        </w:rPr>
      </w:pPr>
      <w:r w:rsidRPr="00F874A3">
        <w:rPr>
          <w:rFonts w:ascii="Arial" w:eastAsia="Times New Roman" w:hAnsi="Arial" w:cs="Arial"/>
          <w:b/>
          <w:lang w:eastAsia="de-DE"/>
        </w:rPr>
        <w:t>Struktur und Organisation der Intensivstation</w:t>
      </w:r>
    </w:p>
    <w:p w14:paraId="7BD02EAB" w14:textId="77777777" w:rsidR="00F874A3" w:rsidRPr="00F874A3" w:rsidRDefault="00F874A3" w:rsidP="00F874A3">
      <w:pPr>
        <w:tabs>
          <w:tab w:val="left" w:pos="7740"/>
          <w:tab w:val="left" w:pos="8640"/>
        </w:tabs>
        <w:spacing w:after="0"/>
        <w:rPr>
          <w:rFonts w:ascii="Arial" w:eastAsia="Times New Roman" w:hAnsi="Arial" w:cs="Arial"/>
          <w:lang w:eastAsia="de-DE"/>
        </w:rPr>
      </w:pPr>
      <w:r w:rsidRPr="00F874A3">
        <w:rPr>
          <w:rFonts w:ascii="Arial" w:eastAsia="Times New Roman" w:hAnsi="Arial" w:cs="Arial"/>
          <w:lang w:eastAsia="de-DE"/>
        </w:rPr>
        <w:t>Einheit anerkannt durch SGI (ZK-IS):</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Kontrollkästchen41"/>
            <w:enabled/>
            <w:calcOnExit w:val="0"/>
            <w:checkBox>
              <w:sizeAuto/>
              <w:default w:val="0"/>
            </w:checkBox>
          </w:ffData>
        </w:fldChar>
      </w:r>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r w:rsidRPr="00F874A3">
        <w:rPr>
          <w:rFonts w:ascii="Arial" w:eastAsia="Times New Roman" w:hAnsi="Arial" w:cs="Arial"/>
          <w:lang w:eastAsia="de-DE"/>
        </w:rPr>
        <w:t xml:space="preserve"> ja</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Kontrollkästchen42"/>
            <w:enabled/>
            <w:calcOnExit w:val="0"/>
            <w:checkBox>
              <w:sizeAuto/>
              <w:default w:val="0"/>
            </w:checkBox>
          </w:ffData>
        </w:fldChar>
      </w:r>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r w:rsidRPr="00F874A3">
        <w:rPr>
          <w:rFonts w:ascii="Arial" w:eastAsia="Times New Roman" w:hAnsi="Arial" w:cs="Arial"/>
          <w:lang w:eastAsia="de-DE"/>
        </w:rPr>
        <w:t xml:space="preserve"> nein</w:t>
      </w:r>
    </w:p>
    <w:p w14:paraId="7C9B61A2" w14:textId="77777777" w:rsidR="00F874A3" w:rsidRPr="00F874A3" w:rsidRDefault="00F874A3" w:rsidP="00F874A3">
      <w:pPr>
        <w:tabs>
          <w:tab w:val="left" w:pos="7740"/>
          <w:tab w:val="left" w:pos="8640"/>
        </w:tabs>
        <w:spacing w:after="0"/>
        <w:rPr>
          <w:rFonts w:ascii="Arial" w:eastAsia="Times New Roman" w:hAnsi="Arial" w:cs="Arial"/>
          <w:lang w:eastAsia="de-DE"/>
        </w:rPr>
      </w:pPr>
    </w:p>
    <w:p w14:paraId="6FFD8C71" w14:textId="77777777" w:rsidR="00F874A3" w:rsidRPr="00F874A3" w:rsidRDefault="00F874A3" w:rsidP="00F874A3">
      <w:pPr>
        <w:tabs>
          <w:tab w:val="left" w:pos="7740"/>
          <w:tab w:val="left" w:pos="8640"/>
        </w:tabs>
        <w:spacing w:after="0"/>
        <w:rPr>
          <w:rFonts w:ascii="Arial" w:eastAsia="Times New Roman" w:hAnsi="Arial" w:cs="Arial"/>
          <w:lang w:eastAsia="de-DE"/>
        </w:rPr>
      </w:pPr>
      <w:r w:rsidRPr="00F874A3">
        <w:rPr>
          <w:rFonts w:ascii="Arial" w:eastAsia="Times New Roman" w:hAnsi="Arial" w:cs="Arial"/>
          <w:lang w:eastAsia="de-DE"/>
        </w:rPr>
        <w:t>Wenn ja, Datum der Anerkennung:</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Text66"/>
            <w:enabled/>
            <w:calcOnExit w:val="0"/>
            <w:textInput/>
          </w:ffData>
        </w:fldChar>
      </w:r>
      <w:r w:rsidRPr="00F874A3">
        <w:rPr>
          <w:rFonts w:ascii="Arial" w:eastAsia="Times New Roman" w:hAnsi="Arial" w:cs="Arial"/>
          <w:lang w:eastAsia="de-DE"/>
        </w:rPr>
        <w:instrText xml:space="preserve"> FORMTEXT </w:instrText>
      </w:r>
      <w:r w:rsidRPr="00F874A3">
        <w:rPr>
          <w:rFonts w:ascii="Arial" w:eastAsia="Times New Roman" w:hAnsi="Arial" w:cs="Arial"/>
          <w:lang w:eastAsia="de-DE"/>
        </w:rPr>
      </w:r>
      <w:r w:rsidRPr="00F874A3">
        <w:rPr>
          <w:rFonts w:ascii="Arial" w:eastAsia="Times New Roman" w:hAnsi="Arial" w:cs="Arial"/>
          <w:lang w:eastAsia="de-DE"/>
        </w:rPr>
        <w:fldChar w:fldCharType="separate"/>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fldChar w:fldCharType="end"/>
      </w:r>
    </w:p>
    <w:p w14:paraId="6D01D059" w14:textId="77777777" w:rsidR="00F874A3" w:rsidRPr="00F874A3" w:rsidRDefault="00F874A3" w:rsidP="00F874A3">
      <w:pPr>
        <w:tabs>
          <w:tab w:val="left" w:pos="1980"/>
          <w:tab w:val="left" w:pos="4111"/>
          <w:tab w:val="left" w:pos="5954"/>
          <w:tab w:val="left" w:pos="7740"/>
          <w:tab w:val="left" w:pos="8640"/>
        </w:tabs>
        <w:spacing w:after="0"/>
        <w:rPr>
          <w:rFonts w:ascii="Arial" w:eastAsia="Times New Roman" w:hAnsi="Arial" w:cs="Arial"/>
          <w:lang w:eastAsia="de-DE"/>
        </w:rPr>
      </w:pPr>
      <w:r w:rsidRPr="00F874A3">
        <w:rPr>
          <w:rFonts w:ascii="Arial" w:eastAsia="Times New Roman" w:hAnsi="Arial" w:cs="Arial"/>
          <w:lang w:eastAsia="de-DE"/>
        </w:rPr>
        <w:t xml:space="preserve">Art der Einheit: </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Kontrollkästchen41"/>
            <w:enabled/>
            <w:calcOnExit w:val="0"/>
            <w:checkBox>
              <w:sizeAuto/>
              <w:default w:val="0"/>
            </w:checkBox>
          </w:ffData>
        </w:fldChar>
      </w:r>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r w:rsidRPr="00F874A3">
        <w:rPr>
          <w:rFonts w:ascii="Arial" w:eastAsia="Times New Roman" w:hAnsi="Arial" w:cs="Arial"/>
          <w:lang w:eastAsia="de-DE"/>
        </w:rPr>
        <w:t xml:space="preserve"> interdisziplinär </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Kontrollkästchen41"/>
            <w:enabled/>
            <w:calcOnExit w:val="0"/>
            <w:checkBox>
              <w:sizeAuto/>
              <w:default w:val="0"/>
            </w:checkBox>
          </w:ffData>
        </w:fldChar>
      </w:r>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r w:rsidRPr="00F874A3">
        <w:rPr>
          <w:rFonts w:ascii="Arial" w:eastAsia="Times New Roman" w:hAnsi="Arial" w:cs="Arial"/>
          <w:lang w:eastAsia="de-DE"/>
        </w:rPr>
        <w:t xml:space="preserve"> medizinisch</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Kontrollkästchen41"/>
            <w:enabled/>
            <w:calcOnExit w:val="0"/>
            <w:checkBox>
              <w:sizeAuto/>
              <w:default w:val="0"/>
            </w:checkBox>
          </w:ffData>
        </w:fldChar>
      </w:r>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r w:rsidRPr="00F874A3">
        <w:rPr>
          <w:rFonts w:ascii="Arial" w:eastAsia="Times New Roman" w:hAnsi="Arial" w:cs="Arial"/>
          <w:lang w:eastAsia="de-DE"/>
        </w:rPr>
        <w:t xml:space="preserve"> chirurgisch</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Kontrollkästchen41"/>
            <w:enabled/>
            <w:calcOnExit w:val="0"/>
            <w:checkBox>
              <w:sizeAuto/>
              <w:default w:val="0"/>
            </w:checkBox>
          </w:ffData>
        </w:fldChar>
      </w:r>
      <w:bookmarkStart w:id="40" w:name="Kontrollkästchen41"/>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bookmarkEnd w:id="40"/>
      <w:r w:rsidRPr="00F874A3">
        <w:rPr>
          <w:rFonts w:ascii="Arial" w:eastAsia="Times New Roman" w:hAnsi="Arial" w:cs="Arial"/>
          <w:lang w:eastAsia="de-DE"/>
        </w:rPr>
        <w:t xml:space="preserve"> pädiatrisch</w:t>
      </w:r>
    </w:p>
    <w:p w14:paraId="79A2C590" w14:textId="77777777" w:rsidR="00F874A3" w:rsidRPr="00F874A3" w:rsidRDefault="00F874A3" w:rsidP="00F874A3">
      <w:pPr>
        <w:tabs>
          <w:tab w:val="left" w:pos="7740"/>
          <w:tab w:val="left" w:pos="8640"/>
        </w:tabs>
        <w:spacing w:after="0"/>
        <w:rPr>
          <w:rFonts w:ascii="Arial" w:eastAsia="Times New Roman" w:hAnsi="Arial" w:cs="Arial"/>
          <w:lang w:eastAsia="de-DE"/>
        </w:rPr>
      </w:pPr>
    </w:p>
    <w:p w14:paraId="7482206B" w14:textId="77777777" w:rsidR="00F874A3" w:rsidRPr="00F874A3" w:rsidRDefault="00F874A3" w:rsidP="00F874A3">
      <w:pPr>
        <w:tabs>
          <w:tab w:val="left" w:pos="7740"/>
          <w:tab w:val="left" w:pos="8640"/>
        </w:tabs>
        <w:spacing w:after="0"/>
        <w:rPr>
          <w:rFonts w:ascii="Arial" w:eastAsia="Times New Roman" w:hAnsi="Arial" w:cs="Arial"/>
          <w:lang w:eastAsia="de-DE"/>
        </w:rPr>
      </w:pPr>
      <w:r w:rsidRPr="00F874A3">
        <w:rPr>
          <w:rFonts w:ascii="Arial" w:eastAsia="Times New Roman" w:hAnsi="Arial" w:cs="Arial"/>
          <w:lang w:eastAsia="de-DE"/>
        </w:rPr>
        <w:t>Anzahl Betten:</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Text66"/>
            <w:enabled/>
            <w:calcOnExit w:val="0"/>
            <w:textInput/>
          </w:ffData>
        </w:fldChar>
      </w:r>
      <w:r w:rsidRPr="00F874A3">
        <w:rPr>
          <w:rFonts w:ascii="Arial" w:eastAsia="Times New Roman" w:hAnsi="Arial" w:cs="Arial"/>
          <w:lang w:eastAsia="de-DE"/>
        </w:rPr>
        <w:instrText xml:space="preserve"> FORMTEXT </w:instrText>
      </w:r>
      <w:r w:rsidRPr="00F874A3">
        <w:rPr>
          <w:rFonts w:ascii="Arial" w:eastAsia="Times New Roman" w:hAnsi="Arial" w:cs="Arial"/>
          <w:lang w:eastAsia="de-DE"/>
        </w:rPr>
      </w:r>
      <w:r w:rsidRPr="00F874A3">
        <w:rPr>
          <w:rFonts w:ascii="Arial" w:eastAsia="Times New Roman" w:hAnsi="Arial" w:cs="Arial"/>
          <w:lang w:eastAsia="de-DE"/>
        </w:rPr>
        <w:fldChar w:fldCharType="separate"/>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fldChar w:fldCharType="end"/>
      </w:r>
    </w:p>
    <w:p w14:paraId="3F22937F" w14:textId="77777777" w:rsidR="00F874A3" w:rsidRPr="00F874A3" w:rsidRDefault="00F874A3" w:rsidP="00F874A3">
      <w:pPr>
        <w:tabs>
          <w:tab w:val="left" w:pos="7740"/>
          <w:tab w:val="left" w:pos="8640"/>
        </w:tabs>
        <w:spacing w:after="0"/>
        <w:rPr>
          <w:rFonts w:ascii="Arial" w:eastAsia="Times New Roman" w:hAnsi="Arial" w:cs="Arial"/>
          <w:lang w:eastAsia="de-DE"/>
        </w:rPr>
      </w:pPr>
    </w:p>
    <w:p w14:paraId="2C8134E5" w14:textId="77777777" w:rsidR="00F874A3" w:rsidRPr="00F874A3" w:rsidRDefault="00F874A3" w:rsidP="00F874A3">
      <w:pPr>
        <w:tabs>
          <w:tab w:val="left" w:pos="7740"/>
          <w:tab w:val="left" w:pos="8640"/>
        </w:tabs>
        <w:spacing w:after="0"/>
        <w:rPr>
          <w:rFonts w:ascii="Arial" w:eastAsia="Times New Roman" w:hAnsi="Arial" w:cs="Arial"/>
          <w:lang w:eastAsia="de-DE"/>
        </w:rPr>
      </w:pPr>
      <w:r w:rsidRPr="00F874A3">
        <w:rPr>
          <w:rFonts w:ascii="Arial" w:eastAsia="Times New Roman" w:hAnsi="Arial" w:cs="Arial"/>
          <w:lang w:eastAsia="de-DE"/>
        </w:rPr>
        <w:t>Arbeitszeit, während welcher der verantwortliche Arzt und sein Stellvertreter der Station zu Verfügung stehen</w:t>
      </w:r>
    </w:p>
    <w:p w14:paraId="73D71326" w14:textId="77777777" w:rsidR="00F874A3" w:rsidRPr="00F874A3" w:rsidRDefault="00F874A3" w:rsidP="00F874A3">
      <w:pPr>
        <w:tabs>
          <w:tab w:val="left" w:pos="1980"/>
          <w:tab w:val="left" w:pos="4111"/>
          <w:tab w:val="left" w:pos="7740"/>
          <w:tab w:val="left" w:pos="8640"/>
        </w:tabs>
        <w:spacing w:after="0"/>
        <w:rPr>
          <w:rFonts w:ascii="Arial" w:eastAsia="Times New Roman" w:hAnsi="Arial" w:cs="Arial"/>
          <w:lang w:eastAsia="de-DE"/>
        </w:rPr>
      </w:pPr>
      <w:r w:rsidRPr="00F874A3">
        <w:rPr>
          <w:rFonts w:ascii="Arial" w:eastAsia="Times New Roman" w:hAnsi="Arial" w:cs="Arial"/>
          <w:lang w:eastAsia="de-DE"/>
        </w:rPr>
        <w:fldChar w:fldCharType="begin">
          <w:ffData>
            <w:name w:val="Kontrollkästchen41"/>
            <w:enabled/>
            <w:calcOnExit w:val="0"/>
            <w:checkBox>
              <w:sizeAuto/>
              <w:default w:val="0"/>
            </w:checkBox>
          </w:ffData>
        </w:fldChar>
      </w:r>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r w:rsidRPr="00F874A3">
        <w:rPr>
          <w:rFonts w:ascii="Arial" w:eastAsia="Times New Roman" w:hAnsi="Arial" w:cs="Arial"/>
          <w:lang w:eastAsia="de-DE"/>
        </w:rPr>
        <w:t xml:space="preserve"> 160% </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Kontrollkästchen41"/>
            <w:enabled/>
            <w:calcOnExit w:val="0"/>
            <w:checkBox>
              <w:sizeAuto/>
              <w:default w:val="0"/>
            </w:checkBox>
          </w:ffData>
        </w:fldChar>
      </w:r>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r w:rsidRPr="00F874A3">
        <w:rPr>
          <w:rFonts w:ascii="Arial" w:eastAsia="Times New Roman" w:hAnsi="Arial" w:cs="Arial"/>
          <w:lang w:eastAsia="de-DE"/>
        </w:rPr>
        <w:t xml:space="preserve"> 120%</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Kontrollkästchen41"/>
            <w:enabled/>
            <w:calcOnExit w:val="0"/>
            <w:checkBox>
              <w:sizeAuto/>
              <w:default w:val="0"/>
            </w:checkBox>
          </w:ffData>
        </w:fldChar>
      </w:r>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r w:rsidRPr="00F874A3">
        <w:rPr>
          <w:rFonts w:ascii="Arial" w:eastAsia="Times New Roman" w:hAnsi="Arial" w:cs="Arial"/>
          <w:lang w:eastAsia="de-DE"/>
        </w:rPr>
        <w:t xml:space="preserve"> 80%</w:t>
      </w:r>
    </w:p>
    <w:p w14:paraId="1D069078" w14:textId="77777777" w:rsidR="00F874A3" w:rsidRPr="00F874A3" w:rsidRDefault="00F874A3" w:rsidP="00F874A3">
      <w:pPr>
        <w:tabs>
          <w:tab w:val="left" w:pos="7740"/>
          <w:tab w:val="left" w:pos="8640"/>
        </w:tabs>
        <w:spacing w:after="0"/>
        <w:rPr>
          <w:rFonts w:ascii="Arial" w:eastAsia="Times New Roman" w:hAnsi="Arial" w:cs="Arial"/>
          <w:lang w:eastAsia="de-DE"/>
        </w:rPr>
      </w:pPr>
    </w:p>
    <w:p w14:paraId="1FE10238" w14:textId="77777777" w:rsidR="00F874A3" w:rsidRPr="00F874A3" w:rsidRDefault="00F874A3" w:rsidP="00F874A3">
      <w:pPr>
        <w:tabs>
          <w:tab w:val="left" w:pos="7740"/>
          <w:tab w:val="left" w:pos="8640"/>
        </w:tabs>
        <w:spacing w:after="0"/>
        <w:rPr>
          <w:rFonts w:ascii="Arial" w:eastAsia="Times New Roman" w:hAnsi="Arial" w:cs="Arial"/>
          <w:lang w:eastAsia="de-DE"/>
        </w:rPr>
      </w:pPr>
      <w:r w:rsidRPr="00F874A3">
        <w:rPr>
          <w:rFonts w:ascii="Arial" w:eastAsia="Times New Roman" w:hAnsi="Arial" w:cs="Arial"/>
          <w:lang w:eastAsia="de-DE"/>
        </w:rPr>
        <w:t>Anzahl theoretische WB Stunden pro Jahr</w:t>
      </w:r>
    </w:p>
    <w:p w14:paraId="161EE1C8" w14:textId="77777777" w:rsidR="00F874A3" w:rsidRPr="00F874A3" w:rsidRDefault="00F874A3" w:rsidP="00F874A3">
      <w:pPr>
        <w:tabs>
          <w:tab w:val="left" w:pos="1980"/>
          <w:tab w:val="left" w:pos="4500"/>
          <w:tab w:val="left" w:pos="7740"/>
          <w:tab w:val="left" w:pos="8640"/>
        </w:tabs>
        <w:spacing w:after="0"/>
        <w:rPr>
          <w:rFonts w:ascii="Arial" w:eastAsia="Times New Roman" w:hAnsi="Arial" w:cs="Arial"/>
          <w:lang w:eastAsia="de-DE"/>
        </w:rPr>
      </w:pPr>
      <w:r w:rsidRPr="00F874A3">
        <w:rPr>
          <w:rFonts w:ascii="Arial" w:eastAsia="Times New Roman" w:hAnsi="Arial" w:cs="Arial"/>
          <w:lang w:eastAsia="de-DE"/>
        </w:rPr>
        <w:fldChar w:fldCharType="begin">
          <w:ffData>
            <w:name w:val="Kontrollkästchen41"/>
            <w:enabled/>
            <w:calcOnExit w:val="0"/>
            <w:checkBox>
              <w:sizeAuto/>
              <w:default w:val="0"/>
            </w:checkBox>
          </w:ffData>
        </w:fldChar>
      </w:r>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r w:rsidRPr="00F874A3">
        <w:rPr>
          <w:rFonts w:ascii="Arial" w:eastAsia="Times New Roman" w:hAnsi="Arial" w:cs="Arial"/>
          <w:lang w:eastAsia="de-DE"/>
        </w:rPr>
        <w:t xml:space="preserve"> 80</w:t>
      </w:r>
    </w:p>
    <w:p w14:paraId="39C87B6A" w14:textId="77777777" w:rsidR="00F874A3" w:rsidRPr="00F874A3" w:rsidRDefault="00F874A3" w:rsidP="00F874A3">
      <w:pPr>
        <w:tabs>
          <w:tab w:val="left" w:pos="1980"/>
          <w:tab w:val="left" w:pos="4500"/>
          <w:tab w:val="left" w:pos="7740"/>
          <w:tab w:val="left" w:pos="8640"/>
        </w:tabs>
        <w:spacing w:after="0"/>
        <w:rPr>
          <w:rFonts w:ascii="Arial" w:eastAsia="Times New Roman" w:hAnsi="Arial" w:cs="Arial"/>
          <w:lang w:eastAsia="de-DE"/>
        </w:rPr>
      </w:pPr>
      <w:r w:rsidRPr="00F874A3">
        <w:rPr>
          <w:rFonts w:ascii="Arial" w:eastAsia="Times New Roman" w:hAnsi="Arial" w:cs="Arial"/>
          <w:lang w:eastAsia="de-DE"/>
        </w:rPr>
        <w:t xml:space="preserve">davon minimale Anzahl strukturierte </w:t>
      </w:r>
      <w:r w:rsidRPr="00F874A3">
        <w:rPr>
          <w:rFonts w:ascii="Arial" w:eastAsia="Times New Roman" w:hAnsi="Arial" w:cs="Arial"/>
          <w:b/>
          <w:bCs/>
          <w:lang w:eastAsia="de-DE"/>
        </w:rPr>
        <w:t>fachspezifische</w:t>
      </w:r>
      <w:r w:rsidRPr="00F874A3">
        <w:rPr>
          <w:rFonts w:ascii="Arial" w:eastAsia="Times New Roman" w:hAnsi="Arial" w:cs="Arial"/>
          <w:lang w:eastAsia="de-DE"/>
        </w:rPr>
        <w:t xml:space="preserve"> Weiterbildung vor Ort</w:t>
      </w:r>
    </w:p>
    <w:p w14:paraId="5B336F77" w14:textId="77777777" w:rsidR="00F874A3" w:rsidRPr="00F874A3" w:rsidRDefault="00F874A3" w:rsidP="00F874A3">
      <w:pPr>
        <w:tabs>
          <w:tab w:val="left" w:pos="1980"/>
          <w:tab w:val="left" w:pos="4111"/>
          <w:tab w:val="left" w:pos="7740"/>
          <w:tab w:val="left" w:pos="8640"/>
        </w:tabs>
        <w:spacing w:after="0"/>
        <w:rPr>
          <w:rFonts w:ascii="Arial" w:eastAsia="Times New Roman" w:hAnsi="Arial" w:cs="Arial"/>
          <w:lang w:eastAsia="de-DE"/>
        </w:rPr>
      </w:pPr>
      <w:r w:rsidRPr="00F874A3">
        <w:rPr>
          <w:rFonts w:ascii="Arial" w:eastAsia="Times New Roman" w:hAnsi="Arial" w:cs="Arial"/>
          <w:lang w:eastAsia="de-DE"/>
        </w:rPr>
        <w:fldChar w:fldCharType="begin">
          <w:ffData>
            <w:name w:val="Kontrollkästchen41"/>
            <w:enabled/>
            <w:calcOnExit w:val="0"/>
            <w:checkBox>
              <w:sizeAuto/>
              <w:default w:val="0"/>
            </w:checkBox>
          </w:ffData>
        </w:fldChar>
      </w:r>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r w:rsidRPr="00F874A3">
        <w:rPr>
          <w:rFonts w:ascii="Arial" w:eastAsia="Times New Roman" w:hAnsi="Arial" w:cs="Arial"/>
          <w:lang w:eastAsia="de-DE"/>
        </w:rPr>
        <w:t xml:space="preserve"> 80</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Kontrollkästchen41"/>
            <w:enabled/>
            <w:calcOnExit w:val="0"/>
            <w:checkBox>
              <w:sizeAuto/>
              <w:default w:val="0"/>
            </w:checkBox>
          </w:ffData>
        </w:fldChar>
      </w:r>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r w:rsidRPr="00F874A3">
        <w:rPr>
          <w:rFonts w:ascii="Arial" w:eastAsia="Times New Roman" w:hAnsi="Arial" w:cs="Arial"/>
          <w:lang w:eastAsia="de-DE"/>
        </w:rPr>
        <w:t xml:space="preserve"> 40</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Kontrollkästchen41"/>
            <w:enabled/>
            <w:calcOnExit w:val="0"/>
            <w:checkBox>
              <w:sizeAuto/>
              <w:default w:val="0"/>
            </w:checkBox>
          </w:ffData>
        </w:fldChar>
      </w:r>
      <w:r w:rsidRPr="00F874A3">
        <w:rPr>
          <w:rFonts w:ascii="Arial" w:eastAsia="Times New Roman" w:hAnsi="Arial" w:cs="Arial"/>
          <w:lang w:eastAsia="de-DE"/>
        </w:rPr>
        <w:instrText xml:space="preserve"> FORMCHECKBOX </w:instrText>
      </w:r>
      <w:r w:rsidR="00780041">
        <w:rPr>
          <w:rFonts w:ascii="Arial" w:eastAsia="Times New Roman" w:hAnsi="Arial" w:cs="Arial"/>
          <w:lang w:eastAsia="de-DE"/>
        </w:rPr>
      </w:r>
      <w:r w:rsidR="00780041">
        <w:rPr>
          <w:rFonts w:ascii="Arial" w:eastAsia="Times New Roman" w:hAnsi="Arial" w:cs="Arial"/>
          <w:lang w:eastAsia="de-DE"/>
        </w:rPr>
        <w:fldChar w:fldCharType="separate"/>
      </w:r>
      <w:r w:rsidRPr="00F874A3">
        <w:rPr>
          <w:rFonts w:ascii="Arial" w:eastAsia="Times New Roman" w:hAnsi="Arial" w:cs="Arial"/>
          <w:lang w:eastAsia="de-DE"/>
        </w:rPr>
        <w:fldChar w:fldCharType="end"/>
      </w:r>
      <w:r w:rsidRPr="00F874A3">
        <w:rPr>
          <w:rFonts w:ascii="Arial" w:eastAsia="Times New Roman" w:hAnsi="Arial" w:cs="Arial"/>
          <w:lang w:eastAsia="de-DE"/>
        </w:rPr>
        <w:t xml:space="preserve"> 20</w:t>
      </w:r>
    </w:p>
    <w:p w14:paraId="5F481FE4" w14:textId="77777777" w:rsidR="00F874A3" w:rsidRPr="00F874A3" w:rsidRDefault="00F874A3" w:rsidP="00F874A3">
      <w:pPr>
        <w:tabs>
          <w:tab w:val="left" w:pos="7740"/>
          <w:tab w:val="left" w:pos="8640"/>
        </w:tabs>
        <w:spacing w:after="0"/>
        <w:rPr>
          <w:rFonts w:ascii="Arial" w:eastAsia="Times New Roman" w:hAnsi="Arial" w:cs="Arial"/>
          <w:lang w:eastAsia="de-DE"/>
        </w:rPr>
      </w:pPr>
    </w:p>
    <w:p w14:paraId="6CFC4ABD" w14:textId="77777777" w:rsidR="00F874A3" w:rsidRPr="00F874A3" w:rsidRDefault="00F874A3" w:rsidP="00F874A3">
      <w:pPr>
        <w:tabs>
          <w:tab w:val="left" w:pos="7740"/>
          <w:tab w:val="left" w:pos="8640"/>
        </w:tabs>
        <w:spacing w:after="0"/>
        <w:rPr>
          <w:rFonts w:ascii="Arial" w:eastAsia="Times New Roman" w:hAnsi="Arial" w:cs="Arial"/>
          <w:b/>
          <w:lang w:eastAsia="de-DE"/>
        </w:rPr>
      </w:pPr>
      <w:r w:rsidRPr="00F874A3">
        <w:rPr>
          <w:rFonts w:ascii="Arial" w:eastAsia="Times New Roman" w:hAnsi="Arial" w:cs="Arial"/>
          <w:b/>
          <w:lang w:eastAsia="de-DE"/>
        </w:rPr>
        <w:t>Statistik (Patientenstatistik des letzten Jahres)</w:t>
      </w:r>
    </w:p>
    <w:p w14:paraId="25CC177E" w14:textId="77777777" w:rsidR="00F874A3" w:rsidRPr="00F874A3" w:rsidRDefault="00F874A3" w:rsidP="00F874A3">
      <w:pPr>
        <w:tabs>
          <w:tab w:val="left" w:pos="7740"/>
          <w:tab w:val="left" w:pos="8640"/>
        </w:tabs>
        <w:spacing w:after="0"/>
        <w:rPr>
          <w:rFonts w:ascii="Arial" w:eastAsia="Times New Roman" w:hAnsi="Arial" w:cs="Arial"/>
          <w:lang w:eastAsia="de-DE"/>
        </w:rPr>
      </w:pPr>
      <w:r w:rsidRPr="00F874A3">
        <w:rPr>
          <w:rFonts w:ascii="Arial" w:eastAsia="Times New Roman" w:hAnsi="Arial" w:cs="Arial"/>
          <w:lang w:eastAsia="de-DE"/>
        </w:rPr>
        <w:t xml:space="preserve">Aufenthaltsdauer (Tage / Jahr) gemäss </w:t>
      </w:r>
      <w:proofErr w:type="spellStart"/>
      <w:r w:rsidRPr="00F874A3">
        <w:rPr>
          <w:rFonts w:ascii="Arial" w:eastAsia="Times New Roman" w:hAnsi="Arial" w:cs="Arial"/>
          <w:lang w:eastAsia="de-DE"/>
        </w:rPr>
        <w:t>MDSi</w:t>
      </w:r>
      <w:proofErr w:type="spellEnd"/>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Text66"/>
            <w:enabled/>
            <w:calcOnExit w:val="0"/>
            <w:textInput/>
          </w:ffData>
        </w:fldChar>
      </w:r>
      <w:r w:rsidRPr="00F874A3">
        <w:rPr>
          <w:rFonts w:ascii="Arial" w:eastAsia="Times New Roman" w:hAnsi="Arial" w:cs="Arial"/>
          <w:lang w:eastAsia="de-DE"/>
        </w:rPr>
        <w:instrText xml:space="preserve"> FORMTEXT </w:instrText>
      </w:r>
      <w:r w:rsidRPr="00F874A3">
        <w:rPr>
          <w:rFonts w:ascii="Arial" w:eastAsia="Times New Roman" w:hAnsi="Arial" w:cs="Arial"/>
          <w:lang w:eastAsia="de-DE"/>
        </w:rPr>
      </w:r>
      <w:r w:rsidRPr="00F874A3">
        <w:rPr>
          <w:rFonts w:ascii="Arial" w:eastAsia="Times New Roman" w:hAnsi="Arial" w:cs="Arial"/>
          <w:lang w:eastAsia="de-DE"/>
        </w:rPr>
        <w:fldChar w:fldCharType="separate"/>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fldChar w:fldCharType="end"/>
      </w:r>
    </w:p>
    <w:p w14:paraId="21AE06BB" w14:textId="77777777" w:rsidR="00F874A3" w:rsidRPr="00F874A3" w:rsidRDefault="00F874A3" w:rsidP="00F874A3">
      <w:pPr>
        <w:tabs>
          <w:tab w:val="left" w:pos="7740"/>
          <w:tab w:val="left" w:pos="8640"/>
        </w:tabs>
        <w:spacing w:after="0"/>
        <w:rPr>
          <w:rFonts w:ascii="Arial" w:eastAsia="Times New Roman" w:hAnsi="Arial" w:cs="Arial"/>
          <w:lang w:eastAsia="de-DE"/>
        </w:rPr>
      </w:pPr>
      <w:r w:rsidRPr="00F874A3">
        <w:rPr>
          <w:rFonts w:ascii="Arial" w:eastAsia="Times New Roman" w:hAnsi="Arial" w:cs="Arial"/>
          <w:lang w:eastAsia="de-DE"/>
        </w:rPr>
        <w:t>Anzahl Beatmungsstunden gemäss DRG</w:t>
      </w:r>
      <w:r w:rsidRPr="00F874A3">
        <w:rPr>
          <w:rFonts w:ascii="Arial" w:eastAsia="Times New Roman" w:hAnsi="Arial" w:cs="Arial"/>
          <w:lang w:eastAsia="de-DE"/>
        </w:rPr>
        <w:tab/>
      </w:r>
      <w:r w:rsidRPr="00F874A3">
        <w:rPr>
          <w:rFonts w:ascii="Arial" w:eastAsia="Times New Roman" w:hAnsi="Arial" w:cs="Arial"/>
          <w:lang w:eastAsia="de-DE"/>
        </w:rPr>
        <w:fldChar w:fldCharType="begin">
          <w:ffData>
            <w:name w:val="Text66"/>
            <w:enabled/>
            <w:calcOnExit w:val="0"/>
            <w:textInput/>
          </w:ffData>
        </w:fldChar>
      </w:r>
      <w:r w:rsidRPr="00F874A3">
        <w:rPr>
          <w:rFonts w:ascii="Arial" w:eastAsia="Times New Roman" w:hAnsi="Arial" w:cs="Arial"/>
          <w:lang w:eastAsia="de-DE"/>
        </w:rPr>
        <w:instrText xml:space="preserve"> FORMTEXT </w:instrText>
      </w:r>
      <w:r w:rsidRPr="00F874A3">
        <w:rPr>
          <w:rFonts w:ascii="Arial" w:eastAsia="Times New Roman" w:hAnsi="Arial" w:cs="Arial"/>
          <w:lang w:eastAsia="de-DE"/>
        </w:rPr>
      </w:r>
      <w:r w:rsidRPr="00F874A3">
        <w:rPr>
          <w:rFonts w:ascii="Arial" w:eastAsia="Times New Roman" w:hAnsi="Arial" w:cs="Arial"/>
          <w:lang w:eastAsia="de-DE"/>
        </w:rPr>
        <w:fldChar w:fldCharType="separate"/>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t> </w:t>
      </w:r>
      <w:r w:rsidRPr="00F874A3">
        <w:rPr>
          <w:rFonts w:ascii="Arial" w:eastAsia="Times New Roman" w:hAnsi="Arial" w:cs="Arial"/>
          <w:lang w:eastAsia="de-DE"/>
        </w:rPr>
        <w:fldChar w:fldCharType="end"/>
      </w:r>
    </w:p>
    <w:p w14:paraId="0157F769" w14:textId="77777777" w:rsidR="00F874A3" w:rsidRPr="00F874A3" w:rsidRDefault="00F874A3" w:rsidP="00F874A3">
      <w:pPr>
        <w:tabs>
          <w:tab w:val="left" w:pos="7655"/>
          <w:tab w:val="left" w:pos="8640"/>
          <w:tab w:val="left" w:pos="9072"/>
        </w:tabs>
        <w:spacing w:after="0"/>
        <w:ind w:right="-319"/>
        <w:rPr>
          <w:rFonts w:ascii="Arial" w:eastAsia="Times New Roman" w:hAnsi="Arial" w:cs="Arial"/>
          <w:bCs/>
          <w:color w:val="000000"/>
          <w:lang w:eastAsia="de-DE"/>
        </w:rPr>
      </w:pPr>
    </w:p>
    <w:p w14:paraId="6C098652" w14:textId="77777777" w:rsidR="00F874A3" w:rsidRPr="00F874A3" w:rsidRDefault="00F874A3" w:rsidP="00F874A3">
      <w:pPr>
        <w:tabs>
          <w:tab w:val="left" w:pos="7655"/>
          <w:tab w:val="left" w:pos="8640"/>
          <w:tab w:val="left" w:pos="9072"/>
        </w:tabs>
        <w:spacing w:after="0"/>
        <w:ind w:right="-319"/>
        <w:rPr>
          <w:rFonts w:ascii="Arial" w:eastAsia="Times New Roman" w:hAnsi="Arial" w:cs="Arial"/>
          <w:color w:val="000000"/>
          <w:lang w:eastAsia="de-DE"/>
        </w:rPr>
      </w:pPr>
      <w:r w:rsidRPr="00F874A3">
        <w:rPr>
          <w:rFonts w:ascii="Arial" w:eastAsia="Times New Roman" w:hAnsi="Arial" w:cs="Arial"/>
          <w:b/>
          <w:bCs/>
          <w:color w:val="000000"/>
          <w:lang w:eastAsia="de-DE"/>
        </w:rPr>
        <w:t>Gebiete und Erkrankungen bei Eintritt:</w:t>
      </w:r>
    </w:p>
    <w:p w14:paraId="4472E9AE" w14:textId="77777777" w:rsidR="00F874A3" w:rsidRPr="00F874A3" w:rsidRDefault="00F874A3" w:rsidP="00F874A3">
      <w:pPr>
        <w:tabs>
          <w:tab w:val="left" w:pos="7655"/>
          <w:tab w:val="left" w:pos="8640"/>
          <w:tab w:val="left" w:pos="9072"/>
        </w:tabs>
        <w:spacing w:after="0"/>
        <w:ind w:right="-319"/>
        <w:rPr>
          <w:rFonts w:ascii="Arial" w:eastAsia="Times New Roman" w:hAnsi="Arial" w:cs="Arial"/>
          <w:color w:val="000000"/>
          <w:lang w:eastAsia="de-DE"/>
        </w:rPr>
      </w:pPr>
      <w:r w:rsidRPr="00F874A3">
        <w:rPr>
          <w:rFonts w:ascii="Arial" w:eastAsia="Times New Roman" w:hAnsi="Arial" w:cs="Arial"/>
          <w:b/>
          <w:color w:val="000000"/>
          <w:lang w:eastAsia="de-DE"/>
        </w:rPr>
        <w:t xml:space="preserve">- </w:t>
      </w:r>
      <w:proofErr w:type="spellStart"/>
      <w:r w:rsidRPr="00F874A3">
        <w:rPr>
          <w:rFonts w:ascii="Arial" w:eastAsia="Times New Roman" w:hAnsi="Arial" w:cs="Arial"/>
          <w:b/>
          <w:bCs/>
          <w:color w:val="000000"/>
          <w:lang w:eastAsia="de-DE"/>
        </w:rPr>
        <w:t>Diagnosengruppen</w:t>
      </w:r>
      <w:proofErr w:type="spellEnd"/>
      <w:r w:rsidRPr="00F874A3">
        <w:rPr>
          <w:rFonts w:ascii="Arial" w:eastAsia="Times New Roman" w:hAnsi="Arial" w:cs="Arial"/>
          <w:b/>
          <w:bCs/>
          <w:color w:val="000000"/>
          <w:lang w:eastAsia="de-DE"/>
        </w:rPr>
        <w:t xml:space="preserve"> nach </w:t>
      </w:r>
      <w:proofErr w:type="spellStart"/>
      <w:r w:rsidRPr="00F874A3">
        <w:rPr>
          <w:rFonts w:ascii="Arial" w:eastAsia="Times New Roman" w:hAnsi="Arial" w:cs="Arial"/>
          <w:b/>
          <w:bCs/>
          <w:color w:val="000000"/>
          <w:lang w:eastAsia="de-DE"/>
        </w:rPr>
        <w:t>MDSi</w:t>
      </w:r>
      <w:proofErr w:type="spellEnd"/>
      <w:r w:rsidRPr="00F874A3">
        <w:rPr>
          <w:rFonts w:ascii="Arial" w:eastAsia="Times New Roman" w:hAnsi="Arial" w:cs="Arial"/>
          <w:b/>
          <w:bCs/>
          <w:color w:val="000000"/>
          <w:lang w:eastAsia="de-DE"/>
        </w:rPr>
        <w:t xml:space="preserve"> bei Eintritt:</w:t>
      </w:r>
    </w:p>
    <w:p w14:paraId="077B95A6" w14:textId="77777777" w:rsidR="00F874A3" w:rsidRPr="00F874A3" w:rsidRDefault="00F874A3" w:rsidP="00F874A3">
      <w:pPr>
        <w:tabs>
          <w:tab w:val="left" w:pos="7655"/>
          <w:tab w:val="left" w:pos="8640"/>
          <w:tab w:val="left" w:pos="9072"/>
        </w:tabs>
        <w:spacing w:after="0"/>
        <w:ind w:right="-319"/>
        <w:rPr>
          <w:rFonts w:ascii="Arial" w:eastAsia="Times New Roman" w:hAnsi="Arial" w:cs="Arial"/>
          <w:color w:val="000000"/>
          <w:lang w:eastAsia="de-DE"/>
        </w:rPr>
      </w:pPr>
      <w:r w:rsidRPr="00F874A3">
        <w:rPr>
          <w:rFonts w:ascii="Arial" w:eastAsia="Times New Roman" w:hAnsi="Arial" w:cs="Arial"/>
          <w:color w:val="000000"/>
          <w:lang w:eastAsia="de-DE"/>
        </w:rPr>
        <w:t>1) häufigste Eintrittsdiagnose</w:t>
      </w:r>
      <w:r w:rsidRPr="00F874A3">
        <w:rPr>
          <w:rFonts w:ascii="Arial" w:eastAsia="Times New Roman" w:hAnsi="Arial" w:cs="Arial"/>
          <w:color w:val="000000"/>
          <w:lang w:eastAsia="de-DE"/>
        </w:rPr>
        <w:tab/>
      </w:r>
      <w:r w:rsidRPr="00F874A3">
        <w:rPr>
          <w:rFonts w:ascii="Arial" w:eastAsia="Times New Roman" w:hAnsi="Arial" w:cs="Arial"/>
          <w:color w:val="000000"/>
          <w:lang w:eastAsia="de-DE"/>
        </w:rPr>
        <w:fldChar w:fldCharType="begin">
          <w:ffData>
            <w:name w:val="Text66"/>
            <w:enabled/>
            <w:calcOnExit w:val="0"/>
            <w:textInput/>
          </w:ffData>
        </w:fldChar>
      </w:r>
      <w:r w:rsidRPr="00F874A3">
        <w:rPr>
          <w:rFonts w:ascii="Arial" w:eastAsia="Times New Roman" w:hAnsi="Arial" w:cs="Arial"/>
          <w:color w:val="000000"/>
          <w:lang w:eastAsia="de-DE"/>
        </w:rPr>
        <w:instrText xml:space="preserve"> FORMTEXT </w:instrText>
      </w:r>
      <w:r w:rsidRPr="00F874A3">
        <w:rPr>
          <w:rFonts w:ascii="Arial" w:eastAsia="Times New Roman" w:hAnsi="Arial" w:cs="Arial"/>
          <w:color w:val="000000"/>
          <w:lang w:eastAsia="de-DE"/>
        </w:rPr>
      </w:r>
      <w:r w:rsidRPr="00F874A3">
        <w:rPr>
          <w:rFonts w:ascii="Arial" w:eastAsia="Times New Roman" w:hAnsi="Arial" w:cs="Arial"/>
          <w:color w:val="000000"/>
          <w:lang w:eastAsia="de-DE"/>
        </w:rPr>
        <w:fldChar w:fldCharType="separate"/>
      </w:r>
      <w:r w:rsidRPr="00F874A3">
        <w:rPr>
          <w:rFonts w:ascii="Arial" w:eastAsia="Times New Roman" w:hAnsi="Arial" w:cs="Arial"/>
          <w:color w:val="000000"/>
          <w:lang w:eastAsia="de-DE"/>
        </w:rPr>
        <w:t> </w:t>
      </w:r>
      <w:r w:rsidRPr="00F874A3">
        <w:rPr>
          <w:rFonts w:ascii="Arial" w:eastAsia="Times New Roman" w:hAnsi="Arial" w:cs="Arial"/>
          <w:color w:val="000000"/>
          <w:lang w:eastAsia="de-DE"/>
        </w:rPr>
        <w:t> </w:t>
      </w:r>
      <w:r w:rsidRPr="00F874A3">
        <w:rPr>
          <w:rFonts w:ascii="Arial" w:eastAsia="Times New Roman" w:hAnsi="Arial" w:cs="Arial"/>
          <w:color w:val="000000"/>
          <w:lang w:eastAsia="de-DE"/>
        </w:rPr>
        <w:t> </w:t>
      </w:r>
      <w:r w:rsidRPr="00F874A3">
        <w:rPr>
          <w:rFonts w:ascii="Arial" w:eastAsia="Times New Roman" w:hAnsi="Arial" w:cs="Arial"/>
          <w:color w:val="000000"/>
          <w:lang w:eastAsia="de-DE"/>
        </w:rPr>
        <w:t> </w:t>
      </w:r>
      <w:r w:rsidRPr="00F874A3">
        <w:rPr>
          <w:rFonts w:ascii="Arial" w:eastAsia="Times New Roman" w:hAnsi="Arial" w:cs="Arial"/>
          <w:color w:val="000000"/>
          <w:lang w:eastAsia="de-DE"/>
        </w:rPr>
        <w:t> </w:t>
      </w:r>
      <w:r w:rsidRPr="00F874A3">
        <w:rPr>
          <w:rFonts w:ascii="Arial" w:eastAsia="Times New Roman" w:hAnsi="Arial" w:cs="Arial"/>
          <w:color w:val="000000"/>
          <w:lang w:eastAsia="de-DE"/>
        </w:rPr>
        <w:fldChar w:fldCharType="end"/>
      </w:r>
    </w:p>
    <w:p w14:paraId="2B28C830" w14:textId="77777777" w:rsidR="00F874A3" w:rsidRPr="00F874A3" w:rsidRDefault="00F874A3" w:rsidP="00F874A3">
      <w:pPr>
        <w:tabs>
          <w:tab w:val="left" w:pos="7655"/>
          <w:tab w:val="left" w:pos="8640"/>
          <w:tab w:val="left" w:pos="9072"/>
        </w:tabs>
        <w:spacing w:after="0"/>
        <w:ind w:right="-319"/>
        <w:rPr>
          <w:rFonts w:ascii="Arial" w:eastAsia="Times New Roman" w:hAnsi="Arial" w:cs="Arial"/>
          <w:color w:val="000000"/>
          <w:lang w:eastAsia="de-DE"/>
        </w:rPr>
      </w:pPr>
      <w:r w:rsidRPr="00F874A3">
        <w:rPr>
          <w:rFonts w:ascii="Arial" w:eastAsia="Times New Roman" w:hAnsi="Arial" w:cs="Arial"/>
          <w:color w:val="000000"/>
          <w:lang w:eastAsia="de-DE"/>
        </w:rPr>
        <w:t xml:space="preserve">2) häufigste Eintrittsdiagnose </w:t>
      </w:r>
      <w:r w:rsidRPr="00F874A3">
        <w:rPr>
          <w:rFonts w:ascii="Arial" w:eastAsia="Times New Roman" w:hAnsi="Arial" w:cs="Arial"/>
          <w:color w:val="000000"/>
          <w:lang w:eastAsia="de-DE"/>
        </w:rPr>
        <w:sym w:font="Symbol" w:char="F03C"/>
      </w:r>
      <w:r w:rsidRPr="00F874A3">
        <w:rPr>
          <w:rFonts w:ascii="Arial" w:eastAsia="Times New Roman" w:hAnsi="Arial" w:cs="Arial"/>
          <w:color w:val="000000"/>
          <w:lang w:eastAsia="de-DE"/>
        </w:rPr>
        <w:t xml:space="preserve"> 66%</w:t>
      </w:r>
      <w:r w:rsidRPr="00F874A3">
        <w:rPr>
          <w:rFonts w:ascii="Arial" w:eastAsia="Times New Roman" w:hAnsi="Arial" w:cs="Arial"/>
          <w:color w:val="000000"/>
          <w:lang w:eastAsia="de-DE"/>
        </w:rPr>
        <w:tab/>
      </w:r>
      <w:r w:rsidRPr="00F874A3">
        <w:rPr>
          <w:rFonts w:ascii="Arial" w:eastAsia="Times New Roman" w:hAnsi="Arial" w:cs="Arial"/>
          <w:color w:val="000000"/>
          <w:lang w:eastAsia="de-DE"/>
        </w:rPr>
        <w:fldChar w:fldCharType="begin">
          <w:ffData>
            <w:name w:val="Text66"/>
            <w:enabled/>
            <w:calcOnExit w:val="0"/>
            <w:textInput/>
          </w:ffData>
        </w:fldChar>
      </w:r>
      <w:r w:rsidRPr="00F874A3">
        <w:rPr>
          <w:rFonts w:ascii="Arial" w:eastAsia="Times New Roman" w:hAnsi="Arial" w:cs="Arial"/>
          <w:color w:val="000000"/>
          <w:lang w:eastAsia="de-DE"/>
        </w:rPr>
        <w:instrText xml:space="preserve"> FORMTEXT </w:instrText>
      </w:r>
      <w:r w:rsidRPr="00F874A3">
        <w:rPr>
          <w:rFonts w:ascii="Arial" w:eastAsia="Times New Roman" w:hAnsi="Arial" w:cs="Arial"/>
          <w:color w:val="000000"/>
          <w:lang w:eastAsia="de-DE"/>
        </w:rPr>
      </w:r>
      <w:r w:rsidRPr="00F874A3">
        <w:rPr>
          <w:rFonts w:ascii="Arial" w:eastAsia="Times New Roman" w:hAnsi="Arial" w:cs="Arial"/>
          <w:color w:val="000000"/>
          <w:lang w:eastAsia="de-DE"/>
        </w:rPr>
        <w:fldChar w:fldCharType="separate"/>
      </w:r>
      <w:r w:rsidRPr="00F874A3">
        <w:rPr>
          <w:rFonts w:ascii="Arial" w:eastAsia="Times New Roman" w:hAnsi="Arial" w:cs="Arial"/>
          <w:color w:val="000000"/>
          <w:lang w:eastAsia="de-DE"/>
        </w:rPr>
        <w:t> </w:t>
      </w:r>
      <w:r w:rsidRPr="00F874A3">
        <w:rPr>
          <w:rFonts w:ascii="Arial" w:eastAsia="Times New Roman" w:hAnsi="Arial" w:cs="Arial"/>
          <w:color w:val="000000"/>
          <w:lang w:eastAsia="de-DE"/>
        </w:rPr>
        <w:t> </w:t>
      </w:r>
      <w:r w:rsidRPr="00F874A3">
        <w:rPr>
          <w:rFonts w:ascii="Arial" w:eastAsia="Times New Roman" w:hAnsi="Arial" w:cs="Arial"/>
          <w:color w:val="000000"/>
          <w:lang w:eastAsia="de-DE"/>
        </w:rPr>
        <w:t> </w:t>
      </w:r>
      <w:r w:rsidRPr="00F874A3">
        <w:rPr>
          <w:rFonts w:ascii="Arial" w:eastAsia="Times New Roman" w:hAnsi="Arial" w:cs="Arial"/>
          <w:color w:val="000000"/>
          <w:lang w:eastAsia="de-DE"/>
        </w:rPr>
        <w:t> </w:t>
      </w:r>
      <w:r w:rsidRPr="00F874A3">
        <w:rPr>
          <w:rFonts w:ascii="Arial" w:eastAsia="Times New Roman" w:hAnsi="Arial" w:cs="Arial"/>
          <w:color w:val="000000"/>
          <w:lang w:eastAsia="de-DE"/>
        </w:rPr>
        <w:t> </w:t>
      </w:r>
      <w:r w:rsidRPr="00F874A3">
        <w:rPr>
          <w:rFonts w:ascii="Arial" w:eastAsia="Times New Roman" w:hAnsi="Arial" w:cs="Arial"/>
          <w:color w:val="000000"/>
          <w:lang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6B10CF8" w14:textId="77777777" w:rsidR="00F874A3" w:rsidRPr="00A04591" w:rsidRDefault="00F874A3"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lastRenderedPageBreak/>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80041">
        <w:rPr>
          <w:rFonts w:ascii="Arial" w:eastAsia="Times New Roman" w:hAnsi="Arial" w:cs="Arial"/>
          <w:color w:val="000000"/>
          <w:lang w:eastAsia="de-DE"/>
        </w:rPr>
      </w:r>
      <w:r w:rsidR="0078004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8A" w14:textId="77777777" w:rsidR="002A4FE3" w:rsidRDefault="002A4F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517EE454"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2A4FE3">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91B7" w14:textId="77777777" w:rsidR="002A4FE3" w:rsidRDefault="002A4F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9527" w14:textId="77777777" w:rsidR="002A4FE3" w:rsidRDefault="002A4F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gTJxn7dwydEz2amS+ngazdwuDr4trNs2eDBCNsD3D9X7/1e1uZm6z4hITbmrMIb5U0uKDVPG+9F9/vtpBY5Qvg==" w:salt="ipiIX1UX3EnC6BkZkoB74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A4FE3"/>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77E74"/>
    <w:rsid w:val="00780041"/>
    <w:rsid w:val="007A58D3"/>
    <w:rsid w:val="007E1E2E"/>
    <w:rsid w:val="00807896"/>
    <w:rsid w:val="00815ADD"/>
    <w:rsid w:val="00847F74"/>
    <w:rsid w:val="008C073A"/>
    <w:rsid w:val="0094696C"/>
    <w:rsid w:val="00955B15"/>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874A3"/>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2732</Words>
  <Characters>17218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2024-01-16T08:30:00Z</dcterms:created>
  <dcterms:modified xsi:type="dcterms:W3CDTF">2024-01-18T10:58:00Z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