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63DFAB67" w:rsidR="00C17C2F" w:rsidRPr="00C17C2F" w:rsidRDefault="00837C4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Neuropädiatrie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047C">
              <w:rPr>
                <w:rFonts w:ascii="Arial" w:hAnsi="Arial" w:cs="Arial"/>
                <w:color w:val="000000"/>
                <w:lang w:eastAsia="de-DE"/>
              </w:rPr>
            </w:r>
            <w:r w:rsidR="00BE047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4D9FC750" w14:textId="77777777" w:rsidR="00093D34" w:rsidRPr="00093D34" w:rsidRDefault="00093D34" w:rsidP="00093D34">
      <w:pPr>
        <w:tabs>
          <w:tab w:val="left" w:pos="7740"/>
          <w:tab w:val="left" w:pos="8640"/>
          <w:tab w:val="right" w:pos="9180"/>
        </w:tabs>
        <w:spacing w:after="0"/>
        <w:rPr>
          <w:rFonts w:ascii="Arial" w:eastAsia="Times New Roman" w:hAnsi="Arial" w:cs="Arial"/>
          <w:lang w:eastAsia="de-DE"/>
        </w:rPr>
      </w:pPr>
      <w:r w:rsidRPr="00093D34">
        <w:rPr>
          <w:rFonts w:ascii="Arial" w:eastAsia="Times New Roman" w:hAnsi="Arial" w:cs="Arial"/>
          <w:lang w:eastAsia="de-DE"/>
        </w:rPr>
        <w:t>Statistische Angaben (Durchschnitt der letzten 5 Jahre)</w:t>
      </w:r>
    </w:p>
    <w:p w14:paraId="05AE1B9D" w14:textId="77777777" w:rsidR="00093D34" w:rsidRPr="00093D34" w:rsidRDefault="00093D34" w:rsidP="00093D34">
      <w:pPr>
        <w:tabs>
          <w:tab w:val="left" w:pos="7740"/>
          <w:tab w:val="left" w:pos="8640"/>
          <w:tab w:val="right" w:pos="9180"/>
        </w:tabs>
        <w:spacing w:after="0"/>
        <w:rPr>
          <w:rFonts w:ascii="Arial" w:eastAsia="Times New Roman" w:hAnsi="Arial" w:cs="Arial"/>
          <w:lang w:eastAsia="de-DE"/>
        </w:rPr>
      </w:pPr>
      <w:r w:rsidRPr="00093D34">
        <w:rPr>
          <w:rFonts w:ascii="Arial" w:eastAsia="Times New Roman" w:hAnsi="Arial" w:cs="Arial"/>
          <w:lang w:eastAsia="de-DE"/>
        </w:rPr>
        <w:t>Patientenzahl stationär und teilstationär (Tagesklinik)</w:t>
      </w:r>
      <w:r w:rsidRPr="00093D34">
        <w:rPr>
          <w:rFonts w:ascii="Arial" w:eastAsia="Times New Roman" w:hAnsi="Arial" w:cs="Arial"/>
          <w:lang w:eastAsia="de-DE"/>
        </w:rPr>
        <w:tab/>
        <w:t>Anzahl:</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Text48"/>
            <w:enabled/>
            <w:calcOnExit w:val="0"/>
            <w:textInput/>
          </w:ffData>
        </w:fldChar>
      </w:r>
      <w:r w:rsidRPr="00093D34">
        <w:rPr>
          <w:rFonts w:ascii="Arial" w:eastAsia="Times New Roman" w:hAnsi="Arial" w:cs="Arial"/>
          <w:lang w:eastAsia="de-DE"/>
        </w:rPr>
        <w:instrText xml:space="preserve"> FORMTEXT </w:instrText>
      </w:r>
      <w:r w:rsidRPr="00093D34">
        <w:rPr>
          <w:rFonts w:ascii="Arial" w:eastAsia="Times New Roman" w:hAnsi="Arial" w:cs="Arial"/>
          <w:lang w:eastAsia="de-DE"/>
        </w:rPr>
      </w:r>
      <w:r w:rsidRPr="00093D34">
        <w:rPr>
          <w:rFonts w:ascii="Arial" w:eastAsia="Times New Roman" w:hAnsi="Arial" w:cs="Arial"/>
          <w:lang w:eastAsia="de-DE"/>
        </w:rPr>
        <w:fldChar w:fldCharType="separate"/>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fldChar w:fldCharType="end"/>
      </w:r>
    </w:p>
    <w:p w14:paraId="0365F775" w14:textId="77777777" w:rsidR="00093D34" w:rsidRPr="00093D34" w:rsidRDefault="00093D34" w:rsidP="00093D34">
      <w:pPr>
        <w:tabs>
          <w:tab w:val="left" w:pos="7740"/>
          <w:tab w:val="left" w:pos="8640"/>
          <w:tab w:val="right" w:pos="9180"/>
        </w:tabs>
        <w:spacing w:after="0"/>
        <w:rPr>
          <w:rFonts w:ascii="Arial" w:eastAsia="Times New Roman" w:hAnsi="Arial" w:cs="Arial"/>
          <w:lang w:eastAsia="de-DE"/>
        </w:rPr>
      </w:pPr>
      <w:r w:rsidRPr="00093D34">
        <w:rPr>
          <w:rFonts w:ascii="Arial" w:eastAsia="Times New Roman" w:hAnsi="Arial" w:cs="Arial"/>
          <w:lang w:eastAsia="de-DE"/>
        </w:rPr>
        <w:t>Anzahl ambulante Konsultationen</w:t>
      </w:r>
      <w:r w:rsidRPr="00093D34">
        <w:rPr>
          <w:rFonts w:ascii="Arial" w:eastAsia="Times New Roman" w:hAnsi="Arial" w:cs="Arial"/>
          <w:lang w:eastAsia="de-DE"/>
        </w:rPr>
        <w:tab/>
        <w:t>Anzahl:</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Text48"/>
            <w:enabled/>
            <w:calcOnExit w:val="0"/>
            <w:textInput/>
          </w:ffData>
        </w:fldChar>
      </w:r>
      <w:r w:rsidRPr="00093D34">
        <w:rPr>
          <w:rFonts w:ascii="Arial" w:eastAsia="Times New Roman" w:hAnsi="Arial" w:cs="Arial"/>
          <w:lang w:eastAsia="de-DE"/>
        </w:rPr>
        <w:instrText xml:space="preserve"> FORMTEXT </w:instrText>
      </w:r>
      <w:r w:rsidRPr="00093D34">
        <w:rPr>
          <w:rFonts w:ascii="Arial" w:eastAsia="Times New Roman" w:hAnsi="Arial" w:cs="Arial"/>
          <w:lang w:eastAsia="de-DE"/>
        </w:rPr>
      </w:r>
      <w:r w:rsidRPr="00093D34">
        <w:rPr>
          <w:rFonts w:ascii="Arial" w:eastAsia="Times New Roman" w:hAnsi="Arial" w:cs="Arial"/>
          <w:lang w:eastAsia="de-DE"/>
        </w:rPr>
        <w:fldChar w:fldCharType="separate"/>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fldChar w:fldCharType="end"/>
      </w:r>
    </w:p>
    <w:p w14:paraId="79D2F76D" w14:textId="77777777" w:rsidR="00093D34" w:rsidRPr="00093D34" w:rsidRDefault="00093D34" w:rsidP="00093D34">
      <w:pPr>
        <w:tabs>
          <w:tab w:val="left" w:pos="7740"/>
          <w:tab w:val="left" w:pos="8640"/>
          <w:tab w:val="right" w:pos="9180"/>
        </w:tabs>
        <w:spacing w:after="0"/>
        <w:rPr>
          <w:rFonts w:ascii="Arial" w:eastAsia="Times New Roman" w:hAnsi="Arial" w:cs="Arial"/>
          <w:lang w:eastAsia="de-DE"/>
        </w:rPr>
      </w:pPr>
      <w:r w:rsidRPr="00093D34">
        <w:rPr>
          <w:rFonts w:ascii="Arial" w:eastAsia="Times New Roman" w:hAnsi="Arial" w:cs="Arial"/>
          <w:lang w:eastAsia="de-DE"/>
        </w:rPr>
        <w:t>Anzahl EEG-Ableitungen</w:t>
      </w:r>
      <w:r w:rsidRPr="00093D34">
        <w:rPr>
          <w:rFonts w:ascii="Arial" w:eastAsia="Times New Roman" w:hAnsi="Arial" w:cs="Arial"/>
          <w:lang w:eastAsia="de-DE"/>
        </w:rPr>
        <w:tab/>
        <w:t>Anzahl:</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Text48"/>
            <w:enabled/>
            <w:calcOnExit w:val="0"/>
            <w:textInput/>
          </w:ffData>
        </w:fldChar>
      </w:r>
      <w:r w:rsidRPr="00093D34">
        <w:rPr>
          <w:rFonts w:ascii="Arial" w:eastAsia="Times New Roman" w:hAnsi="Arial" w:cs="Arial"/>
          <w:lang w:eastAsia="de-DE"/>
        </w:rPr>
        <w:instrText xml:space="preserve"> FORMTEXT </w:instrText>
      </w:r>
      <w:r w:rsidRPr="00093D34">
        <w:rPr>
          <w:rFonts w:ascii="Arial" w:eastAsia="Times New Roman" w:hAnsi="Arial" w:cs="Arial"/>
          <w:lang w:eastAsia="de-DE"/>
        </w:rPr>
      </w:r>
      <w:r w:rsidRPr="00093D34">
        <w:rPr>
          <w:rFonts w:ascii="Arial" w:eastAsia="Times New Roman" w:hAnsi="Arial" w:cs="Arial"/>
          <w:lang w:eastAsia="de-DE"/>
        </w:rPr>
        <w:fldChar w:fldCharType="separate"/>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fldChar w:fldCharType="end"/>
      </w:r>
    </w:p>
    <w:p w14:paraId="2D6B0C15" w14:textId="77777777" w:rsidR="00093D34" w:rsidRPr="00093D34" w:rsidRDefault="00093D34" w:rsidP="00093D34">
      <w:pPr>
        <w:tabs>
          <w:tab w:val="left" w:pos="7740"/>
          <w:tab w:val="left" w:pos="8640"/>
          <w:tab w:val="right" w:pos="9180"/>
        </w:tabs>
        <w:spacing w:after="0"/>
        <w:rPr>
          <w:rFonts w:ascii="Arial" w:eastAsia="Times New Roman" w:hAnsi="Arial" w:cs="Arial"/>
          <w:lang w:eastAsia="de-DE"/>
        </w:rPr>
      </w:pPr>
    </w:p>
    <w:p w14:paraId="7EBB424A" w14:textId="77777777" w:rsidR="00093D34" w:rsidRPr="00093D34" w:rsidRDefault="00093D34" w:rsidP="00093D34">
      <w:pPr>
        <w:tabs>
          <w:tab w:val="left" w:pos="7740"/>
          <w:tab w:val="left" w:pos="8640"/>
          <w:tab w:val="left" w:pos="9214"/>
        </w:tabs>
        <w:spacing w:after="0"/>
        <w:ind w:right="-319"/>
        <w:rPr>
          <w:rFonts w:ascii="Arial" w:eastAsia="Times New Roman" w:hAnsi="Arial" w:cs="Arial"/>
          <w:lang w:eastAsia="de-DE"/>
        </w:rPr>
      </w:pPr>
      <w:r w:rsidRPr="00093D34">
        <w:rPr>
          <w:rFonts w:ascii="Arial" w:eastAsia="Times New Roman" w:hAnsi="Arial" w:cs="Arial"/>
          <w:lang w:eastAsia="de-DE"/>
        </w:rPr>
        <w:t>Besteht ein neuropädiatrischer 24 h Hintergrunddienst?</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Kontrollkästchen41"/>
            <w:enabled/>
            <w:calcOnExit w:val="0"/>
            <w:checkBox>
              <w:sizeAuto/>
              <w:default w:val="0"/>
            </w:checkBox>
          </w:ffData>
        </w:fldChar>
      </w:r>
      <w:r w:rsidRPr="00093D34">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093D34">
        <w:rPr>
          <w:rFonts w:ascii="Arial" w:eastAsia="Times New Roman" w:hAnsi="Arial" w:cs="Arial"/>
          <w:lang w:eastAsia="de-DE"/>
        </w:rPr>
        <w:fldChar w:fldCharType="end"/>
      </w:r>
      <w:r w:rsidRPr="00093D34">
        <w:rPr>
          <w:rFonts w:ascii="Arial" w:eastAsia="Times New Roman" w:hAnsi="Arial" w:cs="Arial"/>
          <w:lang w:eastAsia="de-DE"/>
        </w:rPr>
        <w:t xml:space="preserve"> ja</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Kontrollkästchen42"/>
            <w:enabled/>
            <w:calcOnExit w:val="0"/>
            <w:checkBox>
              <w:sizeAuto/>
              <w:default w:val="0"/>
            </w:checkBox>
          </w:ffData>
        </w:fldChar>
      </w:r>
      <w:r w:rsidRPr="00093D34">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093D34">
        <w:rPr>
          <w:rFonts w:ascii="Arial" w:eastAsia="Times New Roman" w:hAnsi="Arial" w:cs="Arial"/>
          <w:lang w:eastAsia="de-DE"/>
        </w:rPr>
        <w:fldChar w:fldCharType="end"/>
      </w:r>
      <w:r w:rsidRPr="00093D34">
        <w:rPr>
          <w:rFonts w:ascii="Arial" w:eastAsia="Times New Roman" w:hAnsi="Arial" w:cs="Arial"/>
          <w:lang w:eastAsia="de-DE"/>
        </w:rPr>
        <w:t xml:space="preserve"> nein</w:t>
      </w:r>
    </w:p>
    <w:p w14:paraId="70EB07B7" w14:textId="77777777" w:rsidR="00093D34" w:rsidRPr="00093D34" w:rsidRDefault="00093D34" w:rsidP="00093D34">
      <w:pPr>
        <w:tabs>
          <w:tab w:val="left" w:pos="7740"/>
          <w:tab w:val="left" w:pos="8640"/>
          <w:tab w:val="left" w:pos="9214"/>
        </w:tabs>
        <w:spacing w:after="0"/>
        <w:ind w:right="-319"/>
        <w:rPr>
          <w:rFonts w:ascii="Arial" w:eastAsia="Times New Roman" w:hAnsi="Arial" w:cs="Arial"/>
          <w:lang w:eastAsia="de-DE"/>
        </w:rPr>
      </w:pPr>
    </w:p>
    <w:p w14:paraId="0393FAFC" w14:textId="77777777" w:rsidR="00093D34" w:rsidRPr="00093D34" w:rsidRDefault="00093D34" w:rsidP="00093D34">
      <w:pPr>
        <w:tabs>
          <w:tab w:val="left" w:pos="7740"/>
          <w:tab w:val="left" w:pos="8640"/>
          <w:tab w:val="left" w:pos="9214"/>
        </w:tabs>
        <w:spacing w:after="0"/>
        <w:ind w:right="-319"/>
        <w:rPr>
          <w:rFonts w:ascii="Arial" w:eastAsia="Times New Roman" w:hAnsi="Arial" w:cs="Arial"/>
          <w:lang w:eastAsia="de-DE"/>
        </w:rPr>
      </w:pPr>
      <w:r w:rsidRPr="00093D34">
        <w:rPr>
          <w:rFonts w:ascii="Arial" w:eastAsia="Times New Roman" w:hAnsi="Arial" w:cs="Arial"/>
          <w:lang w:eastAsia="de-DE"/>
        </w:rPr>
        <w:t>Kann die unter Ziffer 5.3 des WB Programms vorgesehene zwingend vorgeschriebene strukturierte Weiterbildung vermittelt werden?</w:t>
      </w:r>
    </w:p>
    <w:p w14:paraId="5F1040A1" w14:textId="77777777" w:rsidR="00093D34" w:rsidRPr="00093D34" w:rsidRDefault="00093D34" w:rsidP="00093D34">
      <w:pPr>
        <w:tabs>
          <w:tab w:val="left" w:pos="851"/>
          <w:tab w:val="left" w:pos="7740"/>
          <w:tab w:val="left" w:pos="8640"/>
          <w:tab w:val="left" w:pos="9214"/>
        </w:tabs>
        <w:spacing w:after="0"/>
        <w:ind w:right="-319"/>
        <w:rPr>
          <w:rFonts w:ascii="Arial" w:eastAsia="Times New Roman" w:hAnsi="Arial" w:cs="Arial"/>
          <w:lang w:eastAsia="de-DE"/>
        </w:rPr>
      </w:pPr>
      <w:r w:rsidRPr="00093D34">
        <w:rPr>
          <w:rFonts w:ascii="Arial" w:eastAsia="Times New Roman" w:hAnsi="Arial" w:cs="Arial"/>
          <w:lang w:eastAsia="de-DE"/>
        </w:rPr>
        <w:fldChar w:fldCharType="begin">
          <w:ffData>
            <w:name w:val="Kontrollkästchen41"/>
            <w:enabled/>
            <w:calcOnExit w:val="0"/>
            <w:checkBox>
              <w:sizeAuto/>
              <w:default w:val="0"/>
            </w:checkBox>
          </w:ffData>
        </w:fldChar>
      </w:r>
      <w:r w:rsidRPr="00093D34">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093D34">
        <w:rPr>
          <w:rFonts w:ascii="Arial" w:eastAsia="Times New Roman" w:hAnsi="Arial" w:cs="Arial"/>
          <w:lang w:eastAsia="de-DE"/>
        </w:rPr>
        <w:fldChar w:fldCharType="end"/>
      </w:r>
      <w:r w:rsidRPr="00093D34">
        <w:rPr>
          <w:rFonts w:ascii="Arial" w:eastAsia="Times New Roman" w:hAnsi="Arial" w:cs="Arial"/>
          <w:lang w:eastAsia="de-DE"/>
        </w:rPr>
        <w:t xml:space="preserve"> ja</w:t>
      </w:r>
      <w:r w:rsidRPr="00093D34">
        <w:rPr>
          <w:rFonts w:ascii="Arial" w:eastAsia="Times New Roman" w:hAnsi="Arial" w:cs="Arial"/>
          <w:lang w:eastAsia="de-DE"/>
        </w:rPr>
        <w:tab/>
      </w:r>
      <w:r w:rsidRPr="00093D34">
        <w:rPr>
          <w:rFonts w:ascii="Arial" w:eastAsia="Times New Roman" w:hAnsi="Arial" w:cs="Arial"/>
          <w:lang w:eastAsia="de-DE"/>
        </w:rPr>
        <w:fldChar w:fldCharType="begin">
          <w:ffData>
            <w:name w:val="Kontrollkästchen42"/>
            <w:enabled/>
            <w:calcOnExit w:val="0"/>
            <w:checkBox>
              <w:sizeAuto/>
              <w:default w:val="0"/>
            </w:checkBox>
          </w:ffData>
        </w:fldChar>
      </w:r>
      <w:r w:rsidRPr="00093D34">
        <w:rPr>
          <w:rFonts w:ascii="Arial" w:eastAsia="Times New Roman" w:hAnsi="Arial" w:cs="Arial"/>
          <w:lang w:eastAsia="de-DE"/>
        </w:rPr>
        <w:instrText xml:space="preserve"> FORMCHECKBOX </w:instrText>
      </w:r>
      <w:r w:rsidR="00BE047C">
        <w:rPr>
          <w:rFonts w:ascii="Arial" w:eastAsia="Times New Roman" w:hAnsi="Arial" w:cs="Arial"/>
          <w:lang w:eastAsia="de-DE"/>
        </w:rPr>
      </w:r>
      <w:r w:rsidR="00BE047C">
        <w:rPr>
          <w:rFonts w:ascii="Arial" w:eastAsia="Times New Roman" w:hAnsi="Arial" w:cs="Arial"/>
          <w:lang w:eastAsia="de-DE"/>
        </w:rPr>
        <w:fldChar w:fldCharType="separate"/>
      </w:r>
      <w:r w:rsidRPr="00093D34">
        <w:rPr>
          <w:rFonts w:ascii="Arial" w:eastAsia="Times New Roman" w:hAnsi="Arial" w:cs="Arial"/>
          <w:lang w:eastAsia="de-DE"/>
        </w:rPr>
        <w:fldChar w:fldCharType="end"/>
      </w:r>
      <w:r w:rsidRPr="00093D34">
        <w:rPr>
          <w:rFonts w:ascii="Arial" w:eastAsia="Times New Roman" w:hAnsi="Arial" w:cs="Arial"/>
          <w:lang w:eastAsia="de-DE"/>
        </w:rPr>
        <w:t xml:space="preserve"> nein</w:t>
      </w:r>
    </w:p>
    <w:p w14:paraId="0D8C4B57" w14:textId="77777777" w:rsidR="00093D34" w:rsidRPr="00093D34" w:rsidRDefault="00093D34" w:rsidP="00093D34">
      <w:pPr>
        <w:tabs>
          <w:tab w:val="left" w:pos="1560"/>
          <w:tab w:val="left" w:pos="7740"/>
          <w:tab w:val="left" w:pos="8640"/>
          <w:tab w:val="left" w:pos="9214"/>
        </w:tabs>
        <w:spacing w:after="0"/>
        <w:ind w:left="1560" w:right="-319" w:hanging="1560"/>
        <w:rPr>
          <w:rFonts w:ascii="Arial" w:eastAsia="Times New Roman" w:hAnsi="Arial" w:cs="Arial"/>
          <w:lang w:eastAsia="de-DE"/>
        </w:rPr>
      </w:pPr>
    </w:p>
    <w:p w14:paraId="5A32FCD4" w14:textId="77777777" w:rsidR="00093D34" w:rsidRPr="00093D34" w:rsidRDefault="00093D34" w:rsidP="00093D34">
      <w:pPr>
        <w:tabs>
          <w:tab w:val="left" w:pos="1560"/>
          <w:tab w:val="left" w:pos="7740"/>
          <w:tab w:val="left" w:pos="8640"/>
          <w:tab w:val="left" w:pos="9214"/>
        </w:tabs>
        <w:spacing w:after="0"/>
        <w:ind w:left="1560" w:right="-319" w:hanging="1560"/>
        <w:rPr>
          <w:rFonts w:ascii="Arial" w:eastAsia="Times New Roman" w:hAnsi="Arial" w:cs="Arial"/>
          <w:lang w:eastAsia="de-DE"/>
        </w:rPr>
      </w:pPr>
      <w:r w:rsidRPr="00093D34">
        <w:rPr>
          <w:rFonts w:ascii="Arial" w:eastAsia="Times New Roman" w:hAnsi="Arial" w:cs="Arial"/>
          <w:lang w:eastAsia="de-DE"/>
        </w:rPr>
        <w:t>Welche nicht?</w:t>
      </w:r>
    </w:p>
    <w:p w14:paraId="711A4201" w14:textId="77777777" w:rsidR="00093D34" w:rsidRPr="00093D34" w:rsidRDefault="00093D34" w:rsidP="00093D34">
      <w:pPr>
        <w:tabs>
          <w:tab w:val="left" w:pos="1560"/>
          <w:tab w:val="left" w:pos="7740"/>
          <w:tab w:val="left" w:pos="8640"/>
          <w:tab w:val="left" w:pos="9214"/>
        </w:tabs>
        <w:spacing w:after="0"/>
        <w:ind w:left="1560" w:right="-319" w:hanging="1560"/>
        <w:rPr>
          <w:rFonts w:ascii="Arial" w:eastAsia="Times New Roman" w:hAnsi="Arial" w:cs="Arial"/>
          <w:lang w:eastAsia="de-DE"/>
        </w:rPr>
      </w:pPr>
      <w:r w:rsidRPr="00093D34">
        <w:rPr>
          <w:rFonts w:ascii="Arial" w:eastAsia="Times New Roman" w:hAnsi="Arial" w:cs="Arial"/>
          <w:lang w:eastAsia="de-DE"/>
        </w:rPr>
        <w:fldChar w:fldCharType="begin">
          <w:ffData>
            <w:name w:val="Text48"/>
            <w:enabled/>
            <w:calcOnExit w:val="0"/>
            <w:textInput/>
          </w:ffData>
        </w:fldChar>
      </w:r>
      <w:r w:rsidRPr="00093D34">
        <w:rPr>
          <w:rFonts w:ascii="Arial" w:eastAsia="Times New Roman" w:hAnsi="Arial" w:cs="Arial"/>
          <w:lang w:eastAsia="de-DE"/>
        </w:rPr>
        <w:instrText xml:space="preserve"> FORMTEXT </w:instrText>
      </w:r>
      <w:r w:rsidRPr="00093D34">
        <w:rPr>
          <w:rFonts w:ascii="Arial" w:eastAsia="Times New Roman" w:hAnsi="Arial" w:cs="Arial"/>
          <w:lang w:eastAsia="de-DE"/>
        </w:rPr>
      </w:r>
      <w:r w:rsidRPr="00093D34">
        <w:rPr>
          <w:rFonts w:ascii="Arial" w:eastAsia="Times New Roman" w:hAnsi="Arial" w:cs="Arial"/>
          <w:lang w:eastAsia="de-DE"/>
        </w:rPr>
        <w:fldChar w:fldCharType="separate"/>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t> </w:t>
      </w:r>
      <w:r w:rsidRPr="00093D34">
        <w:rPr>
          <w:rFonts w:ascii="Arial" w:eastAsia="Times New Roman" w:hAnsi="Arial" w:cs="Arial"/>
          <w:lang w:eastAsia="de-DE"/>
        </w:rPr>
        <w:fldChar w:fldCharType="end"/>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047C">
        <w:rPr>
          <w:rFonts w:ascii="Arial" w:eastAsia="Times New Roman" w:hAnsi="Arial" w:cs="Arial"/>
          <w:color w:val="000000"/>
          <w:lang w:eastAsia="de-DE"/>
        </w:rPr>
      </w:r>
      <w:r w:rsidR="00BE047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B9AC" w14:textId="77777777" w:rsidR="00307B71" w:rsidRDefault="00307B71" w:rsidP="00E177D4">
      <w:pPr>
        <w:spacing w:after="0"/>
      </w:pPr>
      <w:r>
        <w:separator/>
      </w:r>
    </w:p>
  </w:endnote>
  <w:endnote w:type="continuationSeparator" w:id="0">
    <w:p w14:paraId="33A1A2C5" w14:textId="77777777" w:rsidR="00307B71" w:rsidRDefault="00307B7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D4FF" w14:textId="77777777" w:rsidR="007A5C07" w:rsidRDefault="007A5C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465F0586"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7A5C07">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EAE4" w14:textId="77777777" w:rsidR="00307B71" w:rsidRDefault="00307B71" w:rsidP="00E177D4">
      <w:pPr>
        <w:spacing w:after="0"/>
      </w:pPr>
      <w:r>
        <w:separator/>
      </w:r>
    </w:p>
  </w:footnote>
  <w:footnote w:type="continuationSeparator" w:id="0">
    <w:p w14:paraId="497E65EE" w14:textId="77777777" w:rsidR="00307B71" w:rsidRDefault="00307B7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B49" w14:textId="77777777" w:rsidR="007A5C07" w:rsidRDefault="007A5C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8C32" w14:textId="77777777" w:rsidR="007A5C07" w:rsidRDefault="007A5C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pJS3ZIpi3l9fmDTj/+alRpg1SuQBAq8Cd0B6JF+I/Np9dDo78SewGG9PEZut2BEXz0/Xmv+p9g+OJ95QpDL0zg==" w:salt="TCOQdGjFw2Z1HqaxDqXYY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93D34"/>
    <w:rsid w:val="000D4D44"/>
    <w:rsid w:val="0012615E"/>
    <w:rsid w:val="00133200"/>
    <w:rsid w:val="00203FE5"/>
    <w:rsid w:val="00225BD8"/>
    <w:rsid w:val="00232C9F"/>
    <w:rsid w:val="00253F0B"/>
    <w:rsid w:val="002730F2"/>
    <w:rsid w:val="002C20CA"/>
    <w:rsid w:val="00307B71"/>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A5C07"/>
    <w:rsid w:val="007E1E2E"/>
    <w:rsid w:val="00807896"/>
    <w:rsid w:val="00815ADD"/>
    <w:rsid w:val="00837C4F"/>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047C"/>
    <w:rsid w:val="00BE3803"/>
    <w:rsid w:val="00C173E4"/>
    <w:rsid w:val="00C17C2F"/>
    <w:rsid w:val="00C44A8B"/>
    <w:rsid w:val="00C5379B"/>
    <w:rsid w:val="00C8051D"/>
    <w:rsid w:val="00C84483"/>
    <w:rsid w:val="00CD79C8"/>
    <w:rsid w:val="00CE0E41"/>
    <w:rsid w:val="00D343A8"/>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2657</Words>
  <Characters>16742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2024-01-16T09:53:00Z</dcterms:created>
  <dcterms:modified xsi:type="dcterms:W3CDTF">2024-01-18T10:46:00Z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