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E" w:rsidRPr="00C8159E" w:rsidRDefault="00C8159E" w:rsidP="00C8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Fachgebiet </w:t>
      </w:r>
      <w:proofErr w:type="spellStart"/>
      <w:r w:rsidR="008A2EC6">
        <w:rPr>
          <w:rFonts w:ascii="Arial" w:eastAsia="Times New Roman" w:hAnsi="Arial" w:cs="Arial"/>
          <w:b/>
          <w:lang w:eastAsia="zh-CN"/>
        </w:rPr>
        <w:t>Angiologie</w:t>
      </w:r>
      <w:proofErr w:type="spellEnd"/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proofErr w:type="spellStart"/>
      <w:r w:rsidR="008A2EC6">
        <w:rPr>
          <w:rFonts w:ascii="Arial" w:eastAsia="Times New Roman" w:hAnsi="Arial" w:cs="Arial"/>
          <w:lang w:eastAsia="zh-CN"/>
        </w:rPr>
        <w:t>Angiologie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eine Standardisierung der Weiterbildungskonzepte aller anerkannten Weiterbildungsstätten im Fachgebiet </w:t>
      </w:r>
      <w:proofErr w:type="spellStart"/>
      <w:r w:rsidR="001B2A18">
        <w:rPr>
          <w:rFonts w:ascii="Arial" w:eastAsia="Times New Roman" w:hAnsi="Arial" w:cs="Arial"/>
          <w:lang w:eastAsia="zh-CN"/>
        </w:rPr>
        <w:t>Angiologie</w:t>
      </w:r>
      <w:proofErr w:type="spellEnd"/>
      <w:r w:rsidRPr="00C8159E">
        <w:rPr>
          <w:rFonts w:ascii="Arial" w:eastAsia="Times New Roman" w:hAnsi="Arial" w:cs="Arial"/>
          <w:lang w:eastAsia="zh-CN"/>
        </w:rPr>
        <w:t>. Das Weiterbildungskonzept dient der Sicherstellung der Weiterbildungsqualität. Es b</w:t>
      </w:r>
      <w:r w:rsidRPr="00C8159E">
        <w:rPr>
          <w:rFonts w:ascii="Arial" w:eastAsia="Times New Roman" w:hAnsi="Arial" w:cs="Arial"/>
          <w:lang w:eastAsia="zh-CN"/>
        </w:rPr>
        <w:t>e</w:t>
      </w:r>
      <w:r w:rsidRPr="00C8159E">
        <w:rPr>
          <w:rFonts w:ascii="Arial" w:eastAsia="Times New Roman" w:hAnsi="Arial" w:cs="Arial"/>
          <w:lang w:eastAsia="zh-CN"/>
        </w:rPr>
        <w:t>schreibt detailliert die Struktur der betreffenden Weiterbildungsstätte (Ziffer 5 Weiterbildungsprogramm, WBP) s</w:t>
      </w:r>
      <w:r w:rsidRPr="00C8159E">
        <w:rPr>
          <w:rFonts w:ascii="Arial" w:eastAsia="Times New Roman" w:hAnsi="Arial" w:cs="Arial"/>
          <w:lang w:eastAsia="zh-CN"/>
        </w:rPr>
        <w:t>o</w:t>
      </w:r>
      <w:r w:rsidRPr="00C8159E">
        <w:rPr>
          <w:rFonts w:ascii="Arial" w:eastAsia="Times New Roman" w:hAnsi="Arial" w:cs="Arial"/>
          <w:lang w:eastAsia="zh-CN"/>
        </w:rPr>
        <w:t>wie die zeitliche und inhaltliche Vermittlung der Lerninhalte (Ziffer 3 WBP).</w:t>
      </w: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proofErr w:type="spellStart"/>
      <w:r w:rsidR="008A2EC6">
        <w:rPr>
          <w:rFonts w:ascii="Arial" w:eastAsia="Times New Roman" w:hAnsi="Arial" w:cs="Arial"/>
          <w:szCs w:val="20"/>
          <w:lang w:eastAsia="zh-CN"/>
        </w:rPr>
        <w:t>A</w:t>
      </w:r>
      <w:r w:rsidR="008A2EC6">
        <w:rPr>
          <w:rFonts w:ascii="Arial" w:eastAsia="Times New Roman" w:hAnsi="Arial" w:cs="Arial"/>
          <w:szCs w:val="20"/>
          <w:lang w:eastAsia="zh-CN"/>
        </w:rPr>
        <w:t>n</w:t>
      </w:r>
      <w:r w:rsidR="008A2EC6">
        <w:rPr>
          <w:rFonts w:ascii="Arial" w:eastAsia="Times New Roman" w:hAnsi="Arial" w:cs="Arial"/>
          <w:szCs w:val="20"/>
          <w:lang w:eastAsia="zh-CN"/>
        </w:rPr>
        <w:t>giologie</w:t>
      </w:r>
      <w:proofErr w:type="spellEnd"/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</w:t>
      </w:r>
      <w:r w:rsidRPr="00C8159E">
        <w:rPr>
          <w:rFonts w:ascii="Arial" w:eastAsia="Times New Roman" w:hAnsi="Arial" w:cs="Arial"/>
          <w:szCs w:val="20"/>
          <w:lang w:eastAsia="zh-CN"/>
        </w:rPr>
        <w:t>a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rakteristika der Weiterbildungsstätten). </w:t>
      </w:r>
    </w:p>
    <w:p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:rsidR="008A2EC6" w:rsidRPr="008A2EC6" w:rsidRDefault="008A2EC6" w:rsidP="008A2EC6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8A2EC6" w:rsidRPr="008A2EC6" w:rsidRDefault="008A2EC6" w:rsidP="008A2EC6">
      <w:pPr>
        <w:spacing w:after="0"/>
        <w:rPr>
          <w:rFonts w:cs="Arial"/>
        </w:rPr>
      </w:pPr>
      <w:r w:rsidRPr="008A2EC6">
        <w:rPr>
          <w:rFonts w:cs="Arial"/>
          <w:highlight w:val="yellow"/>
        </w:rPr>
        <w:t>=&gt; Bitte diese Einleitung nach Erstellung Ihres Weiterbildungskonzepts löschen!</w:t>
      </w:r>
    </w:p>
    <w:p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8A2EC6" w:rsidRPr="00C8159E" w:rsidRDefault="008A2EC6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proofErr w:type="spellStart"/>
      <w:r w:rsid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</w:p>
    <w:p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1.3.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1.4.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pro Jahr, nur Fachgebiet </w:t>
      </w:r>
      <w:proofErr w:type="spellStart"/>
      <w:r w:rsid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)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Ambulante Patienten: Anzahl Konsultationen pro Jahr, nur Fachgebiet </w:t>
      </w:r>
      <w:proofErr w:type="spellStart"/>
      <w:r w:rsid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)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427F41"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 / www.siwf.ch – Für Leiterinnen und Leiter von Weiterbildungsstätten- Visitationen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1.6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:rsidR="00427F41" w:rsidRPr="00C8159E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 / www.siwf.ch – Für Leiterinnen und Leiter von Weiterbildungsstätten- Visitationen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:rsidR="00427F41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:rsidR="00C8159E" w:rsidRPr="00C8159E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absolviert werden?</w:t>
      </w:r>
    </w:p>
    <w:p w:rsidR="00C8159E" w:rsidRPr="00427F41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427F41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427F41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427F41">
        <w:rPr>
          <w:rFonts w:ascii="Arial" w:eastAsia="Times New Roman" w:hAnsi="Arial" w:cs="Arial"/>
          <w:snapToGrid w:val="0"/>
          <w:lang w:eastAsia="de-CH"/>
        </w:rPr>
        <w:t>vorzeitig abg</w:t>
      </w:r>
      <w:r w:rsidRPr="00427F41">
        <w:rPr>
          <w:rFonts w:ascii="Arial" w:eastAsia="Times New Roman" w:hAnsi="Arial" w:cs="Arial"/>
          <w:snapToGrid w:val="0"/>
          <w:lang w:eastAsia="de-CH"/>
        </w:rPr>
        <w:t>e</w:t>
      </w:r>
      <w:r w:rsidRPr="00427F41">
        <w:rPr>
          <w:rFonts w:ascii="Arial" w:eastAsia="Times New Roman" w:hAnsi="Arial" w:cs="Arial"/>
          <w:snapToGrid w:val="0"/>
          <w:lang w:eastAsia="de-CH"/>
        </w:rPr>
        <w:t>brochen wird?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1.7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lastRenderedPageBreak/>
        <w:tab/>
        <w:t>- Beschreibung der Zusammenarbeit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1.8.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proofErr w:type="spellStart"/>
      <w:r w:rsid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>als Option bzw. «Fremdjahr»</w:t>
      </w:r>
    </w:p>
    <w:p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2.1.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proofErr w:type="spellStart"/>
      <w:r w:rsid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</w:p>
    <w:p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proofErr w:type="spellStart"/>
      <w:r w:rsidR="008A2EC6" w:rsidRP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</w:p>
    <w:p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:rsidR="00427F41" w:rsidRPr="00427F41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427F41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proofErr w:type="spellStart"/>
      <w:r w:rsidR="008A2EC6" w:rsidRP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</w:p>
    <w:p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proofErr w:type="spellStart"/>
      <w:r w:rsidR="008A2EC6" w:rsidRPr="008A2EC6">
        <w:rPr>
          <w:rFonts w:ascii="Arial" w:eastAsia="Times New Roman" w:hAnsi="Arial" w:cs="Arial"/>
          <w:snapToGrid w:val="0"/>
          <w:lang w:eastAsia="de-CH"/>
        </w:rPr>
        <w:t>Angiologie</w:t>
      </w:r>
      <w:proofErr w:type="spellEnd"/>
    </w:p>
    <w:p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C8159E">
        <w:rPr>
          <w:rFonts w:ascii="Arial" w:eastAsia="Times New Roman" w:hAnsi="Arial" w:cs="Arial"/>
          <w:snapToGrid w:val="0"/>
          <w:lang w:eastAsia="de-CH"/>
        </w:rPr>
        <w:t>t</w:t>
      </w:r>
      <w:r w:rsidRPr="00C8159E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C8159E">
        <w:rPr>
          <w:rFonts w:ascii="Arial" w:eastAsia="Times New Roman" w:hAnsi="Arial" w:cs="Arial"/>
          <w:snapToGrid w:val="0"/>
          <w:lang w:eastAsia="de-CH"/>
        </w:rPr>
        <w:t>n</w:t>
      </w:r>
      <w:r w:rsidRPr="00C8159E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C8159E">
        <w:rPr>
          <w:rFonts w:ascii="Arial" w:eastAsia="Times New Roman" w:hAnsi="Arial" w:cs="Arial"/>
          <w:snapToGrid w:val="0"/>
          <w:lang w:eastAsia="de-CH"/>
        </w:rPr>
        <w:t>n</w:t>
      </w:r>
      <w:r w:rsidRPr="00C8159E">
        <w:rPr>
          <w:rFonts w:ascii="Arial" w:eastAsia="Times New Roman" w:hAnsi="Arial" w:cs="Arial"/>
          <w:snapToGrid w:val="0"/>
          <w:lang w:eastAsia="de-CH"/>
        </w:rPr>
        <w:t>tenverschreibung?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3.5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8159E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«Schwarzbuch», </w:t>
      </w:r>
      <w:r w:rsidRPr="00C8159E">
        <w:rPr>
          <w:rFonts w:ascii="Arial" w:eastAsia="Times New Roman" w:hAnsi="Arial" w:cs="Arial"/>
          <w:snapToGrid w:val="0"/>
          <w:lang w:eastAsia="de-CH"/>
        </w:rPr>
        <w:lastRenderedPageBreak/>
        <w:t xml:space="preserve">«Weissbuch») bzw. die für die Klinik empfohlenen Standard-Lehrbücher bzw. Online-Informationsmittel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C8159E">
        <w:rPr>
          <w:rFonts w:ascii="Arial" w:eastAsia="Times New Roman" w:hAnsi="Arial" w:cs="Arial"/>
          <w:snapToGrid w:val="0"/>
          <w:lang w:eastAsia="de-CH"/>
        </w:rPr>
        <w:t>s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proofErr w:type="spellStart"/>
      <w:r w:rsidR="008A2EC6">
        <w:rPr>
          <w:rFonts w:ascii="Arial" w:eastAsia="Times New Roman" w:hAnsi="Arial" w:cs="Arial"/>
          <w:snapToGrid w:val="0"/>
          <w:lang w:eastAsia="de-CH"/>
        </w:rPr>
        <w:t>A</w:t>
      </w:r>
      <w:r w:rsidR="001B2A18">
        <w:rPr>
          <w:rFonts w:ascii="Arial" w:eastAsia="Times New Roman" w:hAnsi="Arial" w:cs="Arial"/>
          <w:snapToGrid w:val="0"/>
          <w:lang w:eastAsia="de-CH"/>
        </w:rPr>
        <w:t>ngiologie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hausärztliche Weiterbildung in Allg</w:t>
      </w:r>
      <w:r w:rsidRPr="00C8159E">
        <w:rPr>
          <w:rFonts w:ascii="Arial" w:eastAsia="Times New Roman" w:hAnsi="Arial" w:cs="Arial"/>
          <w:snapToGrid w:val="0"/>
          <w:lang w:eastAsia="de-CH"/>
        </w:rPr>
        <w:t>e</w:t>
      </w:r>
      <w:r w:rsidRPr="00C8159E">
        <w:rPr>
          <w:rFonts w:ascii="Arial" w:eastAsia="Times New Roman" w:hAnsi="Arial" w:cs="Arial"/>
          <w:snapToGrid w:val="0"/>
          <w:lang w:eastAsia="de-CH"/>
        </w:rPr>
        <w:t>meiner Innerer Medizin).</w:t>
      </w:r>
    </w:p>
    <w:p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Rotationen in anderen Disziplinen sind bei entsprechender Eignung und Verfügbarkeit möglich (beispielsweise Intensivmedizin, Notfallstation, Kardiologie bei Allgemeiner Innerer Med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zin)? </w:t>
      </w:r>
    </w:p>
    <w:p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4.4</w:t>
      </w:r>
      <w:r w:rsidRPr="00C8159E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:rsidR="00C8159E" w:rsidRPr="00C8159E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:rsidR="00C8159E" w:rsidRPr="00C8159E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Wochenprogramm</w:t>
      </w:r>
    </w:p>
    <w:p w:rsidR="00C8159E" w:rsidRPr="00C8159E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4.5</w:t>
      </w:r>
      <w:r w:rsidRPr="00C8159E">
        <w:rPr>
          <w:rFonts w:ascii="Arial" w:eastAsia="Times New Roman" w:hAnsi="Arial" w:cs="Arial"/>
          <w:lang w:eastAsia="zh-CN"/>
        </w:rPr>
        <w:tab/>
        <w:t>Strukturierte Weiterbildung extern</w:t>
      </w:r>
    </w:p>
    <w:p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Anzahl Stunden pro Jahr</w:t>
      </w:r>
    </w:p>
    <w:p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Externe Kurse</w:t>
      </w:r>
    </w:p>
    <w:p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Finanzierung durch</w:t>
      </w:r>
    </w:p>
    <w:p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:rsidR="00C8159E" w:rsidRPr="00C8159E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4.6</w:t>
      </w:r>
      <w:r w:rsidRPr="00C8159E">
        <w:rPr>
          <w:rFonts w:ascii="Arial" w:eastAsia="Times New Roman" w:hAnsi="Arial" w:cs="Arial"/>
          <w:lang w:eastAsia="zh-CN"/>
        </w:rPr>
        <w:tab/>
        <w:t>Bibliothek</w:t>
      </w:r>
    </w:p>
    <w:p w:rsidR="00C8159E" w:rsidRPr="00C8159E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C8159E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C8159E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proofErr w:type="spellStart"/>
      <w:r w:rsidR="008A2EC6">
        <w:rPr>
          <w:rFonts w:ascii="Arial" w:eastAsia="Times New Roman" w:hAnsi="Arial" w:cs="Arial"/>
          <w:szCs w:val="20"/>
          <w:lang w:eastAsia="zh-CN"/>
        </w:rPr>
        <w:t>A</w:t>
      </w:r>
      <w:r w:rsidR="001B2A18">
        <w:rPr>
          <w:rFonts w:ascii="Arial" w:eastAsia="Times New Roman" w:hAnsi="Arial" w:cs="Arial"/>
          <w:szCs w:val="20"/>
          <w:lang w:eastAsia="zh-CN"/>
        </w:rPr>
        <w:t>ngiologie</w:t>
      </w:r>
      <w:proofErr w:type="spellEnd"/>
      <w:r w:rsidRPr="00C8159E">
        <w:rPr>
          <w:rFonts w:ascii="Arial" w:eastAsia="Times New Roman" w:hAnsi="Arial" w:cs="Arial"/>
          <w:szCs w:val="20"/>
          <w:lang w:eastAsia="zh-CN"/>
        </w:rPr>
        <w:t>, andere Fachz</w:t>
      </w:r>
      <w:r w:rsidR="00427F41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C8159E">
        <w:rPr>
          <w:rFonts w:ascii="Arial" w:eastAsia="Times New Roman" w:hAnsi="Arial" w:cs="Arial"/>
          <w:szCs w:val="20"/>
          <w:lang w:eastAsia="zh-CN"/>
        </w:rPr>
        <w:t>Fac</w:t>
      </w:r>
      <w:r w:rsidR="00427F41">
        <w:rPr>
          <w:rFonts w:ascii="Arial" w:eastAsia="Times New Roman" w:hAnsi="Arial" w:cs="Arial"/>
          <w:szCs w:val="20"/>
          <w:lang w:eastAsia="zh-CN"/>
        </w:rPr>
        <w:t>h</w:t>
      </w:r>
      <w:r w:rsidRPr="00C8159E">
        <w:rPr>
          <w:rFonts w:ascii="Arial" w:eastAsia="Times New Roman" w:hAnsi="Arial" w:cs="Arial"/>
          <w:szCs w:val="20"/>
          <w:lang w:eastAsia="zh-CN"/>
        </w:rPr>
        <w:t>bücher</w:t>
      </w:r>
    </w:p>
    <w:p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4.7</w:t>
      </w:r>
      <w:r w:rsidRPr="00C8159E">
        <w:rPr>
          <w:rFonts w:ascii="Arial" w:eastAsia="Times New Roman" w:hAnsi="Arial" w:cs="Arial"/>
          <w:lang w:eastAsia="zh-CN"/>
        </w:rPr>
        <w:tab/>
        <w:t>Forschung</w:t>
      </w:r>
    </w:p>
    <w:p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:rsidR="00C8159E" w:rsidRPr="00C8159E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</w:r>
      <w:r w:rsidRPr="00C8159E">
        <w:rPr>
          <w:rFonts w:ascii="Arial" w:eastAsia="Times New Roman" w:hAnsi="Arial" w:cs="Arial"/>
          <w:szCs w:val="20"/>
          <w:lang w:eastAsia="zh-CN"/>
        </w:rPr>
        <w:t>Wenn ja, wie</w:t>
      </w:r>
    </w:p>
    <w:p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4.8</w:t>
      </w:r>
      <w:r w:rsidRPr="00C8159E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8159E">
        <w:rPr>
          <w:rFonts w:ascii="Arial" w:eastAsia="Times New Roman" w:hAnsi="Arial" w:cs="Arial"/>
          <w:lang w:eastAsia="zh-CN"/>
        </w:rPr>
        <w:t>AbA's</w:t>
      </w:r>
      <w:proofErr w:type="spellEnd"/>
      <w:r w:rsidRPr="00C8159E">
        <w:rPr>
          <w:rFonts w:ascii="Arial" w:eastAsia="Times New Roman" w:hAnsi="Arial" w:cs="Arial"/>
          <w:lang w:eastAsia="zh-CN"/>
        </w:rPr>
        <w:t>): Mini-CEX / DOPS</w:t>
      </w: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:rsidR="00C8159E" w:rsidRPr="00C8159E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:rsidR="00C8159E" w:rsidRPr="00C8159E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6.2</w:t>
      </w:r>
      <w:r w:rsidRPr="00C8159E">
        <w:rPr>
          <w:rFonts w:ascii="Arial" w:eastAsia="Times New Roman" w:hAnsi="Arial" w:cs="Arial"/>
          <w:lang w:eastAsia="zh-CN"/>
        </w:rPr>
        <w:tab/>
        <w:t>Adresse für Bewerbungen: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:rsidR="00C8159E" w:rsidRPr="00C8159E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proofErr w:type="spellStart"/>
      <w:r w:rsidR="008A2EC6">
        <w:rPr>
          <w:rFonts w:ascii="Arial" w:eastAsia="Times New Roman" w:hAnsi="Arial" w:cs="Arial"/>
          <w:lang w:eastAsia="zh-CN"/>
        </w:rPr>
        <w:t>A</w:t>
      </w:r>
      <w:r w:rsidR="001B2A18">
        <w:rPr>
          <w:rFonts w:ascii="Arial" w:eastAsia="Times New Roman" w:hAnsi="Arial" w:cs="Arial"/>
          <w:lang w:eastAsia="zh-CN"/>
        </w:rPr>
        <w:t>ngiologie</w:t>
      </w:r>
      <w:proofErr w:type="spellEnd"/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C8159E">
        <w:rPr>
          <w:rFonts w:ascii="Arial" w:eastAsia="Times New Roman" w:hAnsi="Arial" w:cs="Arial"/>
          <w:sz w:val="16"/>
          <w:szCs w:val="16"/>
          <w:lang w:eastAsia="zh-CN"/>
        </w:rPr>
        <w:t>St</w:t>
      </w:r>
      <w:bookmarkStart w:id="0" w:name="_GoBack"/>
      <w:bookmarkEnd w:id="0"/>
      <w:r w:rsidRPr="00C8159E">
        <w:rPr>
          <w:rFonts w:ascii="Arial" w:eastAsia="Times New Roman" w:hAnsi="Arial" w:cs="Arial"/>
          <w:sz w:val="16"/>
          <w:szCs w:val="16"/>
          <w:lang w:eastAsia="zh-CN"/>
        </w:rPr>
        <w:t xml:space="preserve">and </w:t>
      </w:r>
      <w:r w:rsidR="008A2EC6">
        <w:rPr>
          <w:rFonts w:ascii="Arial" w:eastAsia="Times New Roman" w:hAnsi="Arial" w:cs="Arial"/>
          <w:sz w:val="16"/>
          <w:szCs w:val="16"/>
          <w:lang w:eastAsia="zh-CN"/>
        </w:rPr>
        <w:t>Februar 2016</w:t>
      </w:r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BD" w:rsidRDefault="002E1EBD" w:rsidP="00E177D4">
      <w:pPr>
        <w:spacing w:after="0"/>
      </w:pPr>
      <w:r>
        <w:separator/>
      </w:r>
    </w:p>
  </w:endnote>
  <w:endnote w:type="continuationSeparator" w:id="0">
    <w:p w:rsidR="002E1EBD" w:rsidRDefault="002E1EBD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B2A18" w:rsidRPr="001B2A18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B2A18" w:rsidRPr="001B2A18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6" w:rsidRPr="00847F74" w:rsidRDefault="008A2EC6" w:rsidP="008A2EC6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B2A18" w:rsidRPr="001B2A18">
      <w:rPr>
        <w:rFonts w:ascii="Arial" w:hAnsi="Arial"/>
        <w:noProof/>
        <w:color w:val="3C5587" w:themeColor="accent1"/>
        <w:sz w:val="15"/>
        <w:szCs w:val="15"/>
      </w:rPr>
      <w:t>1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B2A18" w:rsidRPr="001B2A18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BD" w:rsidRDefault="002E1EBD" w:rsidP="00E177D4">
      <w:pPr>
        <w:spacing w:after="0"/>
      </w:pPr>
      <w:r>
        <w:separator/>
      </w:r>
    </w:p>
  </w:footnote>
  <w:footnote w:type="continuationSeparator" w:id="0">
    <w:p w:rsidR="002E1EBD" w:rsidRDefault="002E1EBD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865BD"/>
    <w:rsid w:val="000C018C"/>
    <w:rsid w:val="000C1485"/>
    <w:rsid w:val="0012615E"/>
    <w:rsid w:val="001444A7"/>
    <w:rsid w:val="001B2A18"/>
    <w:rsid w:val="00215F1F"/>
    <w:rsid w:val="00232C9F"/>
    <w:rsid w:val="00253F0B"/>
    <w:rsid w:val="002E1EBD"/>
    <w:rsid w:val="00321F80"/>
    <w:rsid w:val="00393199"/>
    <w:rsid w:val="003A01F6"/>
    <w:rsid w:val="003A34FC"/>
    <w:rsid w:val="003C4327"/>
    <w:rsid w:val="003C4580"/>
    <w:rsid w:val="0040416C"/>
    <w:rsid w:val="00427F41"/>
    <w:rsid w:val="00446AA6"/>
    <w:rsid w:val="00473E8E"/>
    <w:rsid w:val="004820B8"/>
    <w:rsid w:val="004821AF"/>
    <w:rsid w:val="004D2768"/>
    <w:rsid w:val="004E6C12"/>
    <w:rsid w:val="005015AF"/>
    <w:rsid w:val="005050D2"/>
    <w:rsid w:val="00557A62"/>
    <w:rsid w:val="00561675"/>
    <w:rsid w:val="005E266E"/>
    <w:rsid w:val="006115CC"/>
    <w:rsid w:val="00611F68"/>
    <w:rsid w:val="006659F7"/>
    <w:rsid w:val="00677A77"/>
    <w:rsid w:val="00690100"/>
    <w:rsid w:val="006C532C"/>
    <w:rsid w:val="006F17BB"/>
    <w:rsid w:val="0077171B"/>
    <w:rsid w:val="007F36E4"/>
    <w:rsid w:val="007F6018"/>
    <w:rsid w:val="0080251B"/>
    <w:rsid w:val="0080291A"/>
    <w:rsid w:val="00807896"/>
    <w:rsid w:val="00847F74"/>
    <w:rsid w:val="008A2EC6"/>
    <w:rsid w:val="008C073A"/>
    <w:rsid w:val="008D193A"/>
    <w:rsid w:val="0097452E"/>
    <w:rsid w:val="009A0286"/>
    <w:rsid w:val="009A2F57"/>
    <w:rsid w:val="009A3199"/>
    <w:rsid w:val="009B4ECD"/>
    <w:rsid w:val="009B5320"/>
    <w:rsid w:val="009C068B"/>
    <w:rsid w:val="009D3100"/>
    <w:rsid w:val="009F3701"/>
    <w:rsid w:val="00A30320"/>
    <w:rsid w:val="00A45CF8"/>
    <w:rsid w:val="00A56EB6"/>
    <w:rsid w:val="00A84934"/>
    <w:rsid w:val="00B46C91"/>
    <w:rsid w:val="00C026DF"/>
    <w:rsid w:val="00C04D54"/>
    <w:rsid w:val="00C46807"/>
    <w:rsid w:val="00C7227F"/>
    <w:rsid w:val="00C8159E"/>
    <w:rsid w:val="00C84483"/>
    <w:rsid w:val="00CD39E1"/>
    <w:rsid w:val="00CD79C8"/>
    <w:rsid w:val="00CE0E41"/>
    <w:rsid w:val="00D47038"/>
    <w:rsid w:val="00D805A7"/>
    <w:rsid w:val="00DA77FA"/>
    <w:rsid w:val="00DC3E25"/>
    <w:rsid w:val="00DE6EC7"/>
    <w:rsid w:val="00E058EE"/>
    <w:rsid w:val="00E177D4"/>
    <w:rsid w:val="00E36325"/>
    <w:rsid w:val="00E66B2B"/>
    <w:rsid w:val="00F42D1F"/>
    <w:rsid w:val="00F67C01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F7EE-D793-4342-B31A-3C7BC0E2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1101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</cp:revision>
  <dcterms:created xsi:type="dcterms:W3CDTF">2016-02-22T09:20:00Z</dcterms:created>
  <dcterms:modified xsi:type="dcterms:W3CDTF">2016-02-22T09:40:00Z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