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B5AD5" w14:textId="77777777" w:rsidR="00937455" w:rsidRPr="00303D04" w:rsidRDefault="00937455" w:rsidP="0093745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284"/>
          <w:tab w:val="left" w:pos="5670"/>
        </w:tabs>
        <w:spacing w:after="0"/>
        <w:ind w:left="567" w:hanging="567"/>
        <w:rPr>
          <w:rFonts w:ascii="Arial" w:eastAsia="Times New Roman" w:hAnsi="Arial" w:cs="Arial"/>
          <w:b/>
          <w:lang w:eastAsia="zh-CN"/>
        </w:rPr>
      </w:pPr>
      <w:r w:rsidRPr="00303D04">
        <w:rPr>
          <w:rFonts w:ascii="Arial" w:eastAsia="Times New Roman" w:hAnsi="Arial" w:cs="Arial"/>
          <w:b/>
          <w:lang w:eastAsia="zh-CN"/>
        </w:rPr>
        <w:t>Raster für die Weiterbildungskonzepte aller Weiterbildungsstätten im</w:t>
      </w:r>
    </w:p>
    <w:p w14:paraId="7F7874F7" w14:textId="77777777" w:rsidR="00937455" w:rsidRPr="00303D04" w:rsidRDefault="00937455" w:rsidP="0093745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284"/>
          <w:tab w:val="left" w:pos="5670"/>
        </w:tabs>
        <w:spacing w:after="0"/>
        <w:ind w:left="567" w:hanging="567"/>
        <w:rPr>
          <w:rFonts w:ascii="Arial" w:eastAsia="Times New Roman" w:hAnsi="Arial" w:cs="Arial"/>
          <w:b/>
          <w:lang w:eastAsia="zh-CN"/>
        </w:rPr>
      </w:pPr>
      <w:r w:rsidRPr="00303D04">
        <w:rPr>
          <w:rFonts w:ascii="Arial" w:eastAsia="Times New Roman" w:hAnsi="Arial" w:cs="Arial"/>
          <w:b/>
          <w:lang w:eastAsia="zh-CN"/>
        </w:rPr>
        <w:t>Fachgebiet Nephrologie</w:t>
      </w:r>
    </w:p>
    <w:p w14:paraId="4B2C34E5" w14:textId="77777777" w:rsidR="005211E9" w:rsidRDefault="005211E9" w:rsidP="00C8159E">
      <w:pPr>
        <w:spacing w:after="0"/>
        <w:rPr>
          <w:rFonts w:ascii="Arial" w:eastAsia="Times New Roman" w:hAnsi="Arial" w:cs="Arial"/>
          <w:sz w:val="30"/>
          <w:szCs w:val="30"/>
          <w:lang w:eastAsia="zh-CN"/>
        </w:rPr>
      </w:pPr>
    </w:p>
    <w:p w14:paraId="79F6171F" w14:textId="77777777" w:rsidR="00C8159E" w:rsidRPr="00C8159E" w:rsidRDefault="00C8159E" w:rsidP="00C8159E">
      <w:pPr>
        <w:spacing w:after="0"/>
        <w:rPr>
          <w:rFonts w:ascii="Arial" w:eastAsia="Times New Roman" w:hAnsi="Arial" w:cs="Arial"/>
          <w:sz w:val="30"/>
          <w:szCs w:val="30"/>
          <w:lang w:eastAsia="zh-CN"/>
        </w:rPr>
      </w:pPr>
      <w:r w:rsidRPr="00C8159E">
        <w:rPr>
          <w:rFonts w:ascii="Arial" w:eastAsia="Times New Roman" w:hAnsi="Arial" w:cs="Arial"/>
          <w:sz w:val="30"/>
          <w:szCs w:val="30"/>
          <w:lang w:eastAsia="zh-CN"/>
        </w:rPr>
        <w:t>Einleitung</w:t>
      </w:r>
    </w:p>
    <w:p w14:paraId="70E1E99C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25CBEE59" w14:textId="05E11E31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 xml:space="preserve">Mit diesem Raster bezweckt die Schweizerische Gesellschaft für </w:t>
      </w:r>
      <w:r w:rsidR="00937455">
        <w:rPr>
          <w:rFonts w:ascii="Arial" w:eastAsia="Times New Roman" w:hAnsi="Arial" w:cs="Arial"/>
          <w:lang w:eastAsia="zh-CN"/>
        </w:rPr>
        <w:t>Nephrologie</w:t>
      </w:r>
      <w:r w:rsidRPr="00C8159E">
        <w:rPr>
          <w:rFonts w:ascii="Arial" w:eastAsia="Times New Roman" w:hAnsi="Arial" w:cs="Arial"/>
          <w:lang w:eastAsia="zh-CN"/>
        </w:rPr>
        <w:t xml:space="preserve"> eine Standardisierung der Weiterbildungskonzepte aller anerkannten Weiterbildungsstätten im Fachgebiet </w:t>
      </w:r>
      <w:r w:rsidR="00937455">
        <w:rPr>
          <w:rFonts w:ascii="Arial" w:eastAsia="Times New Roman" w:hAnsi="Arial" w:cs="Arial"/>
          <w:lang w:eastAsia="zh-CN"/>
        </w:rPr>
        <w:t>Nephrologie</w:t>
      </w:r>
      <w:r w:rsidRPr="00C8159E">
        <w:rPr>
          <w:rFonts w:ascii="Arial" w:eastAsia="Times New Roman" w:hAnsi="Arial" w:cs="Arial"/>
          <w:lang w:eastAsia="zh-CN"/>
        </w:rPr>
        <w:t>. Das Weiterbildungskonzept dient der Sicherstellung der Weiterbildungsqualität. Es beschreibt detailliert die Struktur der betreffenden Weiterbildungsstätte (Ziffer 5 Weiterbildungsprogramm, WBP) sowie die zeitliche und inhaltliche Vermittlung der Lerninhalte (Ziffer 3 WBP).</w:t>
      </w:r>
    </w:p>
    <w:p w14:paraId="1B839CBC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232087F4" w14:textId="1B8F3D7F" w:rsidR="00C8159E" w:rsidRPr="00C8159E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szCs w:val="20"/>
          <w:lang w:eastAsia="zh-CN"/>
        </w:rPr>
      </w:pPr>
      <w:r w:rsidRPr="00C8159E">
        <w:rPr>
          <w:rFonts w:ascii="Arial" w:eastAsia="Times New Roman" w:hAnsi="Arial" w:cs="Arial"/>
          <w:szCs w:val="20"/>
          <w:lang w:eastAsia="zh-CN"/>
        </w:rPr>
        <w:t xml:space="preserve">Im Raster werden alle wesentlichen Vorschriften des betreffenden Weiterbildungsprogramms für </w:t>
      </w:r>
      <w:r w:rsidR="00937455">
        <w:rPr>
          <w:rFonts w:ascii="Arial" w:eastAsia="Times New Roman" w:hAnsi="Arial" w:cs="Arial"/>
          <w:lang w:eastAsia="zh-CN"/>
        </w:rPr>
        <w:t>N</w:t>
      </w:r>
      <w:r w:rsidR="00937455">
        <w:rPr>
          <w:rFonts w:ascii="Arial" w:eastAsia="Times New Roman" w:hAnsi="Arial" w:cs="Arial"/>
          <w:lang w:eastAsia="zh-CN"/>
        </w:rPr>
        <w:t>e</w:t>
      </w:r>
      <w:r w:rsidR="00937455">
        <w:rPr>
          <w:rFonts w:ascii="Arial" w:eastAsia="Times New Roman" w:hAnsi="Arial" w:cs="Arial"/>
          <w:lang w:eastAsia="zh-CN"/>
        </w:rPr>
        <w:t>phrologie</w:t>
      </w:r>
      <w:r w:rsidRPr="00C8159E">
        <w:rPr>
          <w:rFonts w:ascii="Arial" w:eastAsia="Times New Roman" w:hAnsi="Arial" w:cs="Arial"/>
          <w:szCs w:val="20"/>
          <w:lang w:eastAsia="zh-CN"/>
        </w:rPr>
        <w:t xml:space="preserve"> angesprochen, insbesondere die Bestimmungen unter den Ziffern 3 (Lernziele) und 5 (Ch</w:t>
      </w:r>
      <w:r w:rsidRPr="00C8159E">
        <w:rPr>
          <w:rFonts w:ascii="Arial" w:eastAsia="Times New Roman" w:hAnsi="Arial" w:cs="Arial"/>
          <w:szCs w:val="20"/>
          <w:lang w:eastAsia="zh-CN"/>
        </w:rPr>
        <w:t>a</w:t>
      </w:r>
      <w:r w:rsidRPr="00C8159E">
        <w:rPr>
          <w:rFonts w:ascii="Arial" w:eastAsia="Times New Roman" w:hAnsi="Arial" w:cs="Arial"/>
          <w:szCs w:val="20"/>
          <w:lang w:eastAsia="zh-CN"/>
        </w:rPr>
        <w:t xml:space="preserve">rakteristika der Weiterbildungsstätten). </w:t>
      </w:r>
    </w:p>
    <w:p w14:paraId="320C6333" w14:textId="77777777" w:rsidR="00C8159E" w:rsidRPr="00C8159E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lang w:eastAsia="zh-CN"/>
        </w:rPr>
      </w:pPr>
    </w:p>
    <w:p w14:paraId="204660EA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 xml:space="preserve">Alle Weiterbildungskonzepte sind im Internet auf dem Register der zertifizierten Weiterbildungsstätten öffentlich zugänglich (www.siwf-register.ch). Sie dienen der </w:t>
      </w:r>
      <w:proofErr w:type="spellStart"/>
      <w:r w:rsidRPr="00C8159E">
        <w:rPr>
          <w:rFonts w:ascii="Arial" w:eastAsia="Times New Roman" w:hAnsi="Arial" w:cs="Arial"/>
          <w:lang w:eastAsia="zh-CN"/>
        </w:rPr>
        <w:t>Weiterbildungsstättenkommission</w:t>
      </w:r>
      <w:proofErr w:type="spellEnd"/>
      <w:r w:rsidRPr="00C8159E">
        <w:rPr>
          <w:rFonts w:ascii="Arial" w:eastAsia="Times New Roman" w:hAnsi="Arial" w:cs="Arial"/>
          <w:lang w:eastAsia="zh-CN"/>
        </w:rPr>
        <w:t xml:space="preserve"> (WBSK) und dem Visitationsteam als Grundlage für die Überprüfung der Anerkennungskriterien (Art. 41-43 WBO und Ziffern 3 und 5 des Weiterbildungsprogramms). Sie sollen aber auch den angehe</w:t>
      </w:r>
      <w:r w:rsidRPr="00C8159E">
        <w:rPr>
          <w:rFonts w:ascii="Arial" w:eastAsia="Times New Roman" w:hAnsi="Arial" w:cs="Arial"/>
          <w:lang w:eastAsia="zh-CN"/>
        </w:rPr>
        <w:t>n</w:t>
      </w:r>
      <w:r w:rsidRPr="00C8159E">
        <w:rPr>
          <w:rFonts w:ascii="Arial" w:eastAsia="Times New Roman" w:hAnsi="Arial" w:cs="Arial"/>
          <w:lang w:eastAsia="zh-CN"/>
        </w:rPr>
        <w:t xml:space="preserve">den Fachärzten die Planung der Weiterbildung erleichtern. </w:t>
      </w:r>
    </w:p>
    <w:p w14:paraId="4700AC20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7FD82D86" w14:textId="77777777" w:rsidR="009008AE" w:rsidRPr="00821885" w:rsidRDefault="009008AE" w:rsidP="00303D04">
      <w:pPr>
        <w:spacing w:after="0"/>
        <w:rPr>
          <w:rFonts w:cs="Arial"/>
        </w:rPr>
      </w:pPr>
      <w:r w:rsidRPr="00E646A3">
        <w:rPr>
          <w:rFonts w:cs="Arial"/>
          <w:highlight w:val="yellow"/>
        </w:rPr>
        <w:t>=&gt; Bitte diese Einleitung nach Erstellung Ihres Weiterbildungskonzepts löschen!</w:t>
      </w:r>
    </w:p>
    <w:p w14:paraId="23576F15" w14:textId="77777777" w:rsid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76DB3A8F" w14:textId="77777777" w:rsidR="00303D04" w:rsidRPr="00C8159E" w:rsidRDefault="00303D04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6C4D46C7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6BA12B70" w14:textId="77777777" w:rsidR="00C8159E" w:rsidRPr="00C8159E" w:rsidRDefault="00C8159E" w:rsidP="00C8159E">
      <w:pPr>
        <w:numPr>
          <w:ilvl w:val="0"/>
          <w:numId w:val="45"/>
        </w:numPr>
        <w:tabs>
          <w:tab w:val="left" w:pos="284"/>
          <w:tab w:val="left" w:pos="360"/>
        </w:tabs>
        <w:spacing w:after="0" w:line="280" w:lineRule="atLeast"/>
        <w:ind w:hanging="720"/>
        <w:contextualSpacing/>
        <w:rPr>
          <w:rFonts w:ascii="Arial" w:eastAsia="Times New Roman" w:hAnsi="Arial" w:cs="Arial"/>
          <w:snapToGrid w:val="0"/>
          <w:sz w:val="30"/>
          <w:szCs w:val="30"/>
          <w:lang w:eastAsia="de-CH"/>
        </w:rPr>
      </w:pPr>
      <w:r w:rsidRPr="00C8159E">
        <w:rPr>
          <w:rFonts w:ascii="Arial" w:eastAsia="Times New Roman" w:hAnsi="Arial" w:cs="Arial"/>
          <w:snapToGrid w:val="0"/>
          <w:sz w:val="30"/>
          <w:szCs w:val="30"/>
          <w:lang w:eastAsia="de-CH"/>
        </w:rPr>
        <w:t xml:space="preserve">Angaben zur Weiterbildungsstätte </w:t>
      </w:r>
    </w:p>
    <w:p w14:paraId="210C5E27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7284B862" w14:textId="77777777" w:rsidR="00C8159E" w:rsidRPr="00C8159E" w:rsidRDefault="00C8159E" w:rsidP="00C8159E">
      <w:pPr>
        <w:tabs>
          <w:tab w:val="left" w:pos="426"/>
        </w:tabs>
        <w:spacing w:after="0" w:line="280" w:lineRule="atLeast"/>
        <w:ind w:left="567" w:hanging="567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1.1</w:t>
      </w:r>
      <w:r w:rsidRPr="00C8159E">
        <w:rPr>
          <w:rFonts w:ascii="Arial" w:eastAsia="Times New Roman" w:hAnsi="Arial" w:cs="Arial"/>
          <w:lang w:eastAsia="zh-CN"/>
        </w:rPr>
        <w:tab/>
        <w:t>Name der Weiterbildungsstätte, Postadresse, Telefonnummer</w:t>
      </w:r>
    </w:p>
    <w:p w14:paraId="68A28CF9" w14:textId="77777777" w:rsidR="00C8159E" w:rsidRPr="00C8159E" w:rsidRDefault="00C8159E" w:rsidP="00C8159E">
      <w:pPr>
        <w:tabs>
          <w:tab w:val="left" w:pos="284"/>
          <w:tab w:val="left" w:pos="426"/>
        </w:tabs>
        <w:spacing w:after="0" w:line="280" w:lineRule="atLeast"/>
        <w:rPr>
          <w:rFonts w:ascii="Arial" w:eastAsia="Times New Roman" w:hAnsi="Arial" w:cs="Arial"/>
          <w:szCs w:val="20"/>
          <w:lang w:eastAsia="zh-CN"/>
        </w:rPr>
      </w:pPr>
    </w:p>
    <w:p w14:paraId="3F071296" w14:textId="77777777" w:rsidR="00C8159E" w:rsidRPr="00C8159E" w:rsidRDefault="00C8159E" w:rsidP="00C8159E">
      <w:pPr>
        <w:tabs>
          <w:tab w:val="left" w:pos="426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1.2.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Weiterbildungsstätte anerkannt für</w:t>
      </w:r>
    </w:p>
    <w:p w14:paraId="0D60CE13" w14:textId="6136F578" w:rsidR="00C8159E" w:rsidRPr="00C8159E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Fachgebiet </w:t>
      </w:r>
      <w:r w:rsidR="00937455">
        <w:rPr>
          <w:rFonts w:ascii="Arial" w:eastAsia="Times New Roman" w:hAnsi="Arial" w:cs="Arial"/>
          <w:lang w:eastAsia="zh-CN"/>
        </w:rPr>
        <w:t>Nephrologie</w:t>
      </w:r>
    </w:p>
    <w:p w14:paraId="55CE709D" w14:textId="77777777" w:rsidR="00C8159E" w:rsidRPr="00C8159E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Kategorie</w:t>
      </w:r>
    </w:p>
    <w:p w14:paraId="6BC31C56" w14:textId="77777777" w:rsidR="00C8159E" w:rsidRPr="00C8159E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weitere Anerkennungen (Facharzttitel / Schwerpunkt):</w:t>
      </w:r>
    </w:p>
    <w:p w14:paraId="3722FF43" w14:textId="77777777" w:rsidR="00C8159E" w:rsidRPr="00C8159E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4A77618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1.3.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Besondere Merkmale der Weiterbildungsstätte, z.B. Zentrumsfunktion, Grundversorgung etc.</w:t>
      </w:r>
    </w:p>
    <w:p w14:paraId="376A5EDF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6C656EC" w14:textId="1473EF9D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1.4.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Stationäre Patienten: Anzahl </w:t>
      </w:r>
      <w:proofErr w:type="spellStart"/>
      <w:r w:rsidRPr="00C8159E">
        <w:rPr>
          <w:rFonts w:ascii="Arial" w:eastAsia="Times New Roman" w:hAnsi="Arial" w:cs="Arial"/>
          <w:snapToGrid w:val="0"/>
          <w:lang w:eastAsia="de-CH"/>
        </w:rPr>
        <w:t>Hospitalisationen</w:t>
      </w:r>
      <w:proofErr w:type="spellEnd"/>
      <w:r w:rsidRPr="00C8159E">
        <w:rPr>
          <w:rFonts w:ascii="Arial" w:eastAsia="Times New Roman" w:hAnsi="Arial" w:cs="Arial"/>
          <w:snapToGrid w:val="0"/>
          <w:lang w:eastAsia="de-CH"/>
        </w:rPr>
        <w:t xml:space="preserve"> pro Jahr, nur Fachgebiet </w:t>
      </w:r>
      <w:r w:rsidR="00937455">
        <w:rPr>
          <w:rFonts w:ascii="Arial" w:eastAsia="Times New Roman" w:hAnsi="Arial" w:cs="Arial"/>
          <w:lang w:eastAsia="zh-CN"/>
        </w:rPr>
        <w:t>Nephrologie</w:t>
      </w:r>
      <w:r w:rsidRPr="00C8159E">
        <w:rPr>
          <w:rFonts w:ascii="Arial" w:eastAsia="Times New Roman" w:hAnsi="Arial" w:cs="Arial"/>
          <w:snapToGrid w:val="0"/>
          <w:lang w:eastAsia="de-CH"/>
        </w:rPr>
        <w:t>)</w:t>
      </w:r>
    </w:p>
    <w:p w14:paraId="02016146" w14:textId="3EBC068B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Ambulante Patienten: Anzahl Konsultationen pro Jahr, nur Fachgebiet </w:t>
      </w:r>
      <w:r w:rsidR="00937455">
        <w:rPr>
          <w:rFonts w:ascii="Arial" w:eastAsia="Times New Roman" w:hAnsi="Arial" w:cs="Arial"/>
          <w:lang w:eastAsia="zh-CN"/>
        </w:rPr>
        <w:t>Nephrologie</w:t>
      </w:r>
      <w:r w:rsidRPr="00C8159E">
        <w:rPr>
          <w:rFonts w:ascii="Arial" w:eastAsia="Times New Roman" w:hAnsi="Arial" w:cs="Arial"/>
          <w:snapToGrid w:val="0"/>
          <w:lang w:eastAsia="de-CH"/>
        </w:rPr>
        <w:t>)</w:t>
      </w:r>
    </w:p>
    <w:p w14:paraId="09FD5D20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7EA4BEC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1.5.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Weiterbildungsnetz mit anderen Weiterbildungsstätten</w:t>
      </w:r>
    </w:p>
    <w:p w14:paraId="526F8F84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sz w:val="16"/>
          <w:szCs w:val="16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</w:r>
      <w:r w:rsidR="00427F41">
        <w:rPr>
          <w:rFonts w:ascii="Arial" w:eastAsia="Times New Roman" w:hAnsi="Arial" w:cs="Arial"/>
          <w:snapToGrid w:val="0"/>
          <w:sz w:val="16"/>
          <w:szCs w:val="16"/>
          <w:lang w:eastAsia="de-CH"/>
        </w:rPr>
        <w:t>(</w:t>
      </w:r>
      <w:r w:rsidR="00427F41" w:rsidRPr="00427F41">
        <w:rPr>
          <w:rFonts w:ascii="Arial" w:eastAsia="Times New Roman" w:hAnsi="Arial" w:cs="Arial"/>
          <w:snapToGrid w:val="0"/>
          <w:sz w:val="16"/>
          <w:szCs w:val="16"/>
          <w:lang w:eastAsia="de-CH"/>
        </w:rPr>
        <w:t>Glossar / www.siwf.ch – Für Leiterinnen und Leiter von Weiterbildungsstätten- Visitationen</w:t>
      </w:r>
    </w:p>
    <w:p w14:paraId="1CE19000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mit welchen anderen Weiterbildungsstätten?</w:t>
      </w:r>
    </w:p>
    <w:p w14:paraId="145E09B3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verantwortliche Ansprechperson für das Weiterbildungsnetz</w:t>
      </w:r>
    </w:p>
    <w:p w14:paraId="76A6C641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Beschreibung der Zusammenarbeit</w:t>
      </w:r>
    </w:p>
    <w:p w14:paraId="7710AE96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6069DD0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1.6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Weiterbildungsverbund</w:t>
      </w:r>
    </w:p>
    <w:p w14:paraId="56E10F00" w14:textId="77777777" w:rsidR="00427F41" w:rsidRPr="00C8159E" w:rsidRDefault="00427F41" w:rsidP="00427F41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sz w:val="16"/>
          <w:szCs w:val="16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</w:r>
      <w:r>
        <w:rPr>
          <w:rFonts w:ascii="Arial" w:eastAsia="Times New Roman" w:hAnsi="Arial" w:cs="Arial"/>
          <w:snapToGrid w:val="0"/>
          <w:sz w:val="16"/>
          <w:szCs w:val="16"/>
          <w:lang w:eastAsia="de-CH"/>
        </w:rPr>
        <w:t>(</w:t>
      </w:r>
      <w:r w:rsidRPr="00427F41">
        <w:rPr>
          <w:rFonts w:ascii="Arial" w:eastAsia="Times New Roman" w:hAnsi="Arial" w:cs="Arial"/>
          <w:snapToGrid w:val="0"/>
          <w:sz w:val="16"/>
          <w:szCs w:val="16"/>
          <w:lang w:eastAsia="de-CH"/>
        </w:rPr>
        <w:t>Glossar / www.siwf.ch – Für Leiterinnen und Leiter von Weiterbildungsstätten- Visitationen</w:t>
      </w:r>
    </w:p>
    <w:p w14:paraId="1309560F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umfasst folgende Standorte</w:t>
      </w:r>
    </w:p>
    <w:p w14:paraId="683735DE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Beschreibung der Eigenschaften und Funktionen der einzelnen Standorte:</w:t>
      </w:r>
    </w:p>
    <w:p w14:paraId="291A7D3C" w14:textId="77777777" w:rsidR="00427F41" w:rsidRDefault="00C8159E" w:rsidP="00427F41">
      <w:pPr>
        <w:tabs>
          <w:tab w:val="left" w:pos="567"/>
        </w:tabs>
        <w:spacing w:after="0"/>
        <w:ind w:left="567" w:hanging="141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-</w:t>
      </w:r>
      <w:r w:rsidR="00427F41">
        <w:rPr>
          <w:rFonts w:ascii="Arial" w:eastAsia="Times New Roman" w:hAnsi="Arial" w:cs="Arial"/>
          <w:snapToGrid w:val="0"/>
          <w:lang w:eastAsia="de-CH"/>
        </w:rPr>
        <w:tab/>
      </w:r>
      <w:r w:rsidRPr="00C8159E">
        <w:rPr>
          <w:rFonts w:ascii="Arial" w:eastAsia="Times New Roman" w:hAnsi="Arial" w:cs="Arial"/>
          <w:snapToGrid w:val="0"/>
          <w:lang w:eastAsia="de-CH"/>
        </w:rPr>
        <w:t>welche Teile der Weiterbildung können zu welchem Zeitpunkt an welchem Standort</w:t>
      </w:r>
    </w:p>
    <w:p w14:paraId="78433CBD" w14:textId="77777777" w:rsidR="00C8159E" w:rsidRPr="00C8159E" w:rsidRDefault="00427F41" w:rsidP="00427F41">
      <w:pPr>
        <w:tabs>
          <w:tab w:val="left" w:pos="567"/>
        </w:tabs>
        <w:spacing w:after="0"/>
        <w:ind w:left="567" w:hanging="141"/>
        <w:contextualSpacing/>
        <w:rPr>
          <w:rFonts w:ascii="Arial" w:eastAsia="Times New Roman" w:hAnsi="Arial" w:cs="Arial"/>
          <w:snapToGrid w:val="0"/>
          <w:lang w:eastAsia="de-CH"/>
        </w:rPr>
      </w:pPr>
      <w:r>
        <w:rPr>
          <w:rFonts w:ascii="Arial" w:eastAsia="Times New Roman" w:hAnsi="Arial" w:cs="Arial"/>
          <w:snapToGrid w:val="0"/>
          <w:lang w:eastAsia="de-CH"/>
        </w:rPr>
        <w:tab/>
      </w:r>
      <w:r w:rsidR="00C8159E" w:rsidRPr="00C8159E">
        <w:rPr>
          <w:rFonts w:ascii="Arial" w:eastAsia="Times New Roman" w:hAnsi="Arial" w:cs="Arial"/>
          <w:snapToGrid w:val="0"/>
          <w:lang w:eastAsia="de-CH"/>
        </w:rPr>
        <w:t>absolviert werden?</w:t>
      </w:r>
    </w:p>
    <w:p w14:paraId="467E059D" w14:textId="77777777" w:rsidR="00C8159E" w:rsidRPr="00427F41" w:rsidRDefault="00C8159E" w:rsidP="00427F41">
      <w:pPr>
        <w:pStyle w:val="Listenabsatz"/>
        <w:numPr>
          <w:ilvl w:val="0"/>
          <w:numId w:val="47"/>
        </w:numPr>
        <w:tabs>
          <w:tab w:val="left" w:pos="567"/>
        </w:tabs>
        <w:spacing w:after="0"/>
        <w:ind w:left="567" w:hanging="141"/>
        <w:rPr>
          <w:rFonts w:ascii="Arial" w:eastAsia="Times New Roman" w:hAnsi="Arial" w:cs="Arial"/>
          <w:snapToGrid w:val="0"/>
          <w:lang w:eastAsia="de-CH"/>
        </w:rPr>
      </w:pPr>
      <w:r w:rsidRPr="00427F41">
        <w:rPr>
          <w:rFonts w:ascii="Arial" w:eastAsia="Times New Roman" w:hAnsi="Arial" w:cs="Arial"/>
          <w:snapToGrid w:val="0"/>
          <w:lang w:eastAsia="de-CH"/>
        </w:rPr>
        <w:t>was geschieht, wenn das geplante Curriculu</w:t>
      </w:r>
      <w:r w:rsidR="00427F41" w:rsidRPr="00427F41">
        <w:rPr>
          <w:rFonts w:ascii="Arial" w:eastAsia="Times New Roman" w:hAnsi="Arial" w:cs="Arial"/>
          <w:snapToGrid w:val="0"/>
          <w:lang w:eastAsia="de-CH"/>
        </w:rPr>
        <w:t xml:space="preserve">m eines Weiterbildungsverbundes </w:t>
      </w:r>
      <w:r w:rsidRPr="00427F41">
        <w:rPr>
          <w:rFonts w:ascii="Arial" w:eastAsia="Times New Roman" w:hAnsi="Arial" w:cs="Arial"/>
          <w:snapToGrid w:val="0"/>
          <w:lang w:eastAsia="de-CH"/>
        </w:rPr>
        <w:t>vorzeitig abg</w:t>
      </w:r>
      <w:r w:rsidRPr="00427F41">
        <w:rPr>
          <w:rFonts w:ascii="Arial" w:eastAsia="Times New Roman" w:hAnsi="Arial" w:cs="Arial"/>
          <w:snapToGrid w:val="0"/>
          <w:lang w:eastAsia="de-CH"/>
        </w:rPr>
        <w:t>e</w:t>
      </w:r>
      <w:r w:rsidRPr="00427F41">
        <w:rPr>
          <w:rFonts w:ascii="Arial" w:eastAsia="Times New Roman" w:hAnsi="Arial" w:cs="Arial"/>
          <w:snapToGrid w:val="0"/>
          <w:lang w:eastAsia="de-CH"/>
        </w:rPr>
        <w:t>brochen wird?</w:t>
      </w:r>
    </w:p>
    <w:p w14:paraId="6BAA218A" w14:textId="77777777" w:rsid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362888B" w14:textId="77777777" w:rsidR="00303D04" w:rsidRPr="00C8159E" w:rsidRDefault="00303D04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78D58C3D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lastRenderedPageBreak/>
        <w:t>1.7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Lose, nicht formalisierte Weiterbildungskooperation mit anderen Institutionen</w:t>
      </w:r>
    </w:p>
    <w:p w14:paraId="3371E996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mit welchen anderen Weiterbildungsstätten?</w:t>
      </w:r>
    </w:p>
    <w:p w14:paraId="341AE8D9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Beschreibung der Zusammenarbeit</w:t>
      </w:r>
    </w:p>
    <w:p w14:paraId="0763A002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13FE11AB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1.8.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Anzahl Stellen für Ärzte in Weiterbildung (Arbeitspensum von mind. 50%)</w:t>
      </w:r>
    </w:p>
    <w:p w14:paraId="14F895A8" w14:textId="4E53D84A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im Fachgebiet </w:t>
      </w:r>
      <w:r w:rsidR="00937455">
        <w:rPr>
          <w:rFonts w:ascii="Arial" w:eastAsia="Times New Roman" w:hAnsi="Arial" w:cs="Arial"/>
          <w:lang w:eastAsia="zh-CN"/>
        </w:rPr>
        <w:t>Nephrologie</w:t>
      </w:r>
    </w:p>
    <w:p w14:paraId="1F91FAEA" w14:textId="77777777" w:rsidR="00C8159E" w:rsidRPr="0008062B" w:rsidRDefault="00C8159E" w:rsidP="0008062B">
      <w:pPr>
        <w:tabs>
          <w:tab w:val="left" w:pos="426"/>
          <w:tab w:val="left" w:pos="567"/>
        </w:tabs>
        <w:spacing w:after="0"/>
        <w:rPr>
          <w:rFonts w:ascii="Arial" w:eastAsia="Times New Roman" w:hAnsi="Arial" w:cs="Arial"/>
          <w:szCs w:val="20"/>
          <w:lang w:eastAsia="zh-CN"/>
        </w:rPr>
      </w:pPr>
      <w:r w:rsidRPr="00C8159E">
        <w:rPr>
          <w:rFonts w:ascii="Arial" w:eastAsia="Times New Roman" w:hAnsi="Arial" w:cs="Arial"/>
          <w:szCs w:val="20"/>
          <w:lang w:eastAsia="zh-CN"/>
        </w:rPr>
        <w:tab/>
        <w:t>-</w:t>
      </w:r>
      <w:r w:rsidRPr="00C8159E">
        <w:rPr>
          <w:rFonts w:ascii="Arial" w:eastAsia="Times New Roman" w:hAnsi="Arial" w:cs="Arial"/>
          <w:szCs w:val="20"/>
          <w:lang w:eastAsia="zh-CN"/>
        </w:rPr>
        <w:tab/>
        <w:t xml:space="preserve">als Option bzw. «Fremdjahr» </w:t>
      </w:r>
    </w:p>
    <w:p w14:paraId="3E53B548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klinische Stellen</w:t>
      </w:r>
    </w:p>
    <w:p w14:paraId="2C5E4F91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</w:r>
      <w:r w:rsidRPr="00C8159E">
        <w:rPr>
          <w:rFonts w:ascii="Arial" w:eastAsia="Times New Roman" w:hAnsi="Arial" w:cs="Times New Roman"/>
          <w:snapToGrid w:val="0"/>
          <w:lang w:eastAsia="de-CH"/>
        </w:rPr>
        <w:t>Forschungsstellen (klinische od. Grundlagenforschung)</w:t>
      </w:r>
    </w:p>
    <w:p w14:paraId="391F414C" w14:textId="77777777" w:rsidR="00C8159E" w:rsidRPr="00C8159E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7F18CF5B" w14:textId="77777777" w:rsidR="00C8159E" w:rsidRPr="00C8159E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75D7D296" w14:textId="77777777" w:rsidR="00C8159E" w:rsidRPr="00C8159E" w:rsidRDefault="00C8159E" w:rsidP="00C8159E">
      <w:pPr>
        <w:numPr>
          <w:ilvl w:val="0"/>
          <w:numId w:val="45"/>
        </w:numPr>
        <w:tabs>
          <w:tab w:val="left" w:pos="284"/>
          <w:tab w:val="left" w:pos="360"/>
        </w:tabs>
        <w:spacing w:after="200" w:line="280" w:lineRule="atLeast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</w:pPr>
      <w:proofErr w:type="spellStart"/>
      <w:r w:rsidRPr="00C8159E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Ärzteteam</w:t>
      </w:r>
      <w:proofErr w:type="spellEnd"/>
    </w:p>
    <w:p w14:paraId="73B6C059" w14:textId="77777777" w:rsidR="00C8159E" w:rsidRPr="00C8159E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4FDF9E9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2.1.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Leiter der WBS (für die Weiterbildung verantwortlicher Arzt)</w:t>
      </w:r>
    </w:p>
    <w:p w14:paraId="5E6948EB" w14:textId="019D67E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Name, Facharzttitel, Email, Beschäftigungsgrad (%) im Gebiet </w:t>
      </w:r>
      <w:r w:rsidR="00937455">
        <w:rPr>
          <w:rFonts w:ascii="Arial" w:eastAsia="Times New Roman" w:hAnsi="Arial" w:cs="Arial"/>
          <w:lang w:eastAsia="zh-CN"/>
        </w:rPr>
        <w:t>Nephrologie</w:t>
      </w:r>
    </w:p>
    <w:p w14:paraId="081F4115" w14:textId="77777777" w:rsidR="00C8159E" w:rsidRPr="00C8159E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21070B6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2.2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Stellvertreter des Leiters</w:t>
      </w:r>
    </w:p>
    <w:p w14:paraId="3BC0C4CB" w14:textId="0EA7B44E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Name, Facharzttitel, Email, Beschäftigungsgrad (%) im Gebiet </w:t>
      </w:r>
      <w:r w:rsidR="00937455">
        <w:rPr>
          <w:rFonts w:ascii="Arial" w:eastAsia="Times New Roman" w:hAnsi="Arial" w:cs="Arial"/>
          <w:lang w:eastAsia="zh-CN"/>
        </w:rPr>
        <w:t>Nephrologie</w:t>
      </w:r>
    </w:p>
    <w:p w14:paraId="6D4A6EF1" w14:textId="77777777" w:rsidR="00C8159E" w:rsidRPr="00C8159E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B8F1387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2.3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Koordinator der Weiterbildung, falls nicht identisch mit Leiter der WBS</w:t>
      </w:r>
    </w:p>
    <w:p w14:paraId="1AED052D" w14:textId="77777777" w:rsidR="00427F41" w:rsidRPr="00427F41" w:rsidRDefault="00427F41" w:rsidP="00427F41">
      <w:pPr>
        <w:spacing w:after="0"/>
        <w:ind w:left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427F41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*Koordinator = LA oder OA, der die WB der AA intern koordiniert, vgl. auch Glossar (www.siwf.ch – Weiterbildung – Für Leiterinnen und Leiter von Weiterbildungsstätten)</w:t>
      </w:r>
    </w:p>
    <w:p w14:paraId="11EC4EBD" w14:textId="52BCCE55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Name, Facharzttitel, Email, Beschäftigungsgrad (%) im Gebiet </w:t>
      </w:r>
      <w:r w:rsidR="00937455">
        <w:rPr>
          <w:rFonts w:ascii="Arial" w:eastAsia="Times New Roman" w:hAnsi="Arial" w:cs="Arial"/>
          <w:lang w:eastAsia="zh-CN"/>
        </w:rPr>
        <w:t>Nephrologie</w:t>
      </w:r>
    </w:p>
    <w:p w14:paraId="319575C3" w14:textId="77777777" w:rsidR="00C8159E" w:rsidRPr="00C8159E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szCs w:val="20"/>
          <w:lang w:eastAsia="zh-CN"/>
        </w:rPr>
      </w:pPr>
    </w:p>
    <w:p w14:paraId="4DD39028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2.4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Andere an der Weiterbildung beteiligte Kaderärzte </w:t>
      </w:r>
    </w:p>
    <w:p w14:paraId="484E31F6" w14:textId="3044687C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Name, Facharzttitel, Email, Beschäftigungsgrad (%) im Gebiet </w:t>
      </w:r>
      <w:r w:rsidR="00937455">
        <w:rPr>
          <w:rFonts w:ascii="Arial" w:eastAsia="Times New Roman" w:hAnsi="Arial" w:cs="Arial"/>
          <w:lang w:eastAsia="zh-CN"/>
        </w:rPr>
        <w:t>Nephrologie</w:t>
      </w:r>
    </w:p>
    <w:p w14:paraId="7ADF85A0" w14:textId="77777777" w:rsidR="00C8159E" w:rsidRPr="00C8159E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C165477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2.5.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Verhältnis Weiterzubildende zu Lehrärzten (je zu 100%) an Spital/Institut/Abteilung</w:t>
      </w:r>
    </w:p>
    <w:p w14:paraId="2FB3577C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Times New Roman"/>
          <w:snapToGrid w:val="0"/>
          <w:lang w:eastAsia="de-CH"/>
        </w:rPr>
      </w:pPr>
    </w:p>
    <w:p w14:paraId="0E300C70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Times New Roman"/>
          <w:snapToGrid w:val="0"/>
          <w:lang w:eastAsia="de-CH"/>
        </w:rPr>
      </w:pPr>
    </w:p>
    <w:p w14:paraId="6459D6BD" w14:textId="77777777" w:rsidR="00C8159E" w:rsidRPr="00C8159E" w:rsidRDefault="00C8159E" w:rsidP="00C8159E">
      <w:pPr>
        <w:numPr>
          <w:ilvl w:val="0"/>
          <w:numId w:val="45"/>
        </w:numPr>
        <w:tabs>
          <w:tab w:val="left" w:pos="284"/>
          <w:tab w:val="left" w:pos="360"/>
        </w:tabs>
        <w:spacing w:after="200" w:line="280" w:lineRule="atLeast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</w:pPr>
      <w:proofErr w:type="spellStart"/>
      <w:r w:rsidRPr="00C8159E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Einführung</w:t>
      </w:r>
      <w:proofErr w:type="spellEnd"/>
      <w:r w:rsidRPr="00C8159E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 xml:space="preserve"> </w:t>
      </w:r>
      <w:proofErr w:type="spellStart"/>
      <w:r w:rsidRPr="00C8159E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beim</w:t>
      </w:r>
      <w:proofErr w:type="spellEnd"/>
      <w:r w:rsidRPr="00C8159E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 xml:space="preserve"> </w:t>
      </w:r>
      <w:proofErr w:type="spellStart"/>
      <w:r w:rsidRPr="00C8159E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Stellenantritt</w:t>
      </w:r>
      <w:proofErr w:type="spellEnd"/>
    </w:p>
    <w:p w14:paraId="658FF763" w14:textId="77777777" w:rsidR="00C8159E" w:rsidRPr="00C8159E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F126BED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3.1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Persönliche Begleitung</w:t>
      </w:r>
    </w:p>
    <w:p w14:paraId="60C35091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Wird ein Kaderarzt bestimmt, der während der Einführungsphase persönlich Unterstützung leistet («Tutor»)? Wird ein erfahrener Arzt in Weiterbildung als Ansprechperson bestimmt?</w:t>
      </w:r>
    </w:p>
    <w:p w14:paraId="3FF6B2FA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763CF4A9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32" w:hanging="432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3.2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Notfalldienst/Bereitschaftsdienst</w:t>
      </w:r>
      <w:r w:rsidRPr="00C8159E">
        <w:rPr>
          <w:rFonts w:ascii="Arial" w:eastAsia="Times New Roman" w:hAnsi="Arial" w:cs="Arial"/>
          <w:snapToGrid w:val="0"/>
          <w:lang w:eastAsia="de-CH"/>
        </w:rPr>
        <w:br/>
        <w:t>Wie gross ist die zeitliche Belastung mit Notfalldienst und/oder Bereitschaftsdienst an Werktagen (tags/nachts) und an Wochenenden bzw. Feiertagen?</w:t>
      </w:r>
    </w:p>
    <w:p w14:paraId="1B83016A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Wie werden neue Ärzte in Weiterbildung formell in den Notfalldienst/Tagesarztdienst bzw. Berei</w:t>
      </w:r>
      <w:r w:rsidRPr="00C8159E">
        <w:rPr>
          <w:rFonts w:ascii="Arial" w:eastAsia="Times New Roman" w:hAnsi="Arial" w:cs="Arial"/>
          <w:snapToGrid w:val="0"/>
          <w:lang w:eastAsia="de-CH"/>
        </w:rPr>
        <w:t>t</w:t>
      </w:r>
      <w:r w:rsidRPr="00C8159E">
        <w:rPr>
          <w:rFonts w:ascii="Arial" w:eastAsia="Times New Roman" w:hAnsi="Arial" w:cs="Arial"/>
          <w:snapToGrid w:val="0"/>
          <w:lang w:eastAsia="de-CH"/>
        </w:rPr>
        <w:t>schaftsdienst eingeführt, beispielsweise erste Dienste zusammen mit erfahrenem Kollegen?</w:t>
      </w:r>
    </w:p>
    <w:p w14:paraId="0BDA0951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Wie ist der für den Notfallbetrieb zuständige Kaderarzt ausserhalb der normalen Arbeitszeit für den Arzt in Weiterbildung erreichbar und innerhalb welcher Zeit kann er persönlich am Patiente</w:t>
      </w:r>
      <w:r w:rsidRPr="00C8159E">
        <w:rPr>
          <w:rFonts w:ascii="Arial" w:eastAsia="Times New Roman" w:hAnsi="Arial" w:cs="Arial"/>
          <w:snapToGrid w:val="0"/>
          <w:lang w:eastAsia="de-CH"/>
        </w:rPr>
        <w:t>n</w:t>
      </w:r>
      <w:r w:rsidRPr="00C8159E">
        <w:rPr>
          <w:rFonts w:ascii="Arial" w:eastAsia="Times New Roman" w:hAnsi="Arial" w:cs="Arial"/>
          <w:snapToGrid w:val="0"/>
          <w:lang w:eastAsia="de-CH"/>
        </w:rPr>
        <w:t>bett anwesend sein?</w:t>
      </w:r>
    </w:p>
    <w:p w14:paraId="46A418AE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053A427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3.3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Administration</w:t>
      </w:r>
      <w:r w:rsidRPr="00C8159E">
        <w:rPr>
          <w:rFonts w:ascii="Arial" w:eastAsia="Times New Roman" w:hAnsi="Arial" w:cs="Arial"/>
          <w:snapToGrid w:val="0"/>
          <w:lang w:eastAsia="de-CH"/>
        </w:rPr>
        <w:br/>
        <w:t>Wird eine (evtl. nicht-ärztliche) Person bezeichnet, die die neuen Ärzte in Weiterbildung in adm</w:t>
      </w:r>
      <w:r w:rsidRPr="00C8159E">
        <w:rPr>
          <w:rFonts w:ascii="Arial" w:eastAsia="Times New Roman" w:hAnsi="Arial" w:cs="Arial"/>
          <w:snapToGrid w:val="0"/>
          <w:lang w:eastAsia="de-CH"/>
        </w:rPr>
        <w:t>i</w:t>
      </w:r>
      <w:r w:rsidRPr="00C8159E">
        <w:rPr>
          <w:rFonts w:ascii="Arial" w:eastAsia="Times New Roman" w:hAnsi="Arial" w:cs="Arial"/>
          <w:snapToGrid w:val="0"/>
          <w:lang w:eastAsia="de-CH"/>
        </w:rPr>
        <w:t>nistrative Belange einführt?</w:t>
      </w:r>
    </w:p>
    <w:p w14:paraId="43CD36F2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2C1C665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3.4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Qualitätssicherungsmassnahmen und Patientensicherheit</w:t>
      </w:r>
      <w:r w:rsidRPr="00C8159E">
        <w:rPr>
          <w:rFonts w:ascii="Arial" w:eastAsia="Times New Roman" w:hAnsi="Arial" w:cs="Arial"/>
          <w:snapToGrid w:val="0"/>
          <w:lang w:eastAsia="de-CH"/>
        </w:rPr>
        <w:br/>
        <w:t xml:space="preserve">Besteht ein Critical </w:t>
      </w:r>
      <w:proofErr w:type="spellStart"/>
      <w:r w:rsidRPr="00C8159E">
        <w:rPr>
          <w:rFonts w:ascii="Arial" w:eastAsia="Times New Roman" w:hAnsi="Arial" w:cs="Arial"/>
          <w:snapToGrid w:val="0"/>
          <w:lang w:eastAsia="de-CH"/>
        </w:rPr>
        <w:t>Incidence</w:t>
      </w:r>
      <w:proofErr w:type="spellEnd"/>
      <w:r w:rsidRPr="00C8159E">
        <w:rPr>
          <w:rFonts w:ascii="Arial" w:eastAsia="Times New Roman" w:hAnsi="Arial" w:cs="Arial"/>
          <w:snapToGrid w:val="0"/>
          <w:lang w:eastAsia="de-CH"/>
        </w:rPr>
        <w:t xml:space="preserve"> Reporting System (CIRS)?</w:t>
      </w:r>
    </w:p>
    <w:p w14:paraId="4EE4DA6C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Gibt es Systeme zur Förderung der Patientensicherheit wie elektronisch kontrollierte Medikame</w:t>
      </w:r>
      <w:r w:rsidRPr="00C8159E">
        <w:rPr>
          <w:rFonts w:ascii="Arial" w:eastAsia="Times New Roman" w:hAnsi="Arial" w:cs="Arial"/>
          <w:snapToGrid w:val="0"/>
          <w:lang w:eastAsia="de-CH"/>
        </w:rPr>
        <w:t>n</w:t>
      </w:r>
      <w:r w:rsidRPr="00C8159E">
        <w:rPr>
          <w:rFonts w:ascii="Arial" w:eastAsia="Times New Roman" w:hAnsi="Arial" w:cs="Arial"/>
          <w:snapToGrid w:val="0"/>
          <w:lang w:eastAsia="de-CH"/>
        </w:rPr>
        <w:t>tenverschreibung?</w:t>
      </w:r>
    </w:p>
    <w:p w14:paraId="3C9C30E2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F0C2B29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3.5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Klinikspezifische Richtlinien</w:t>
      </w:r>
      <w:r w:rsidRPr="00C8159E">
        <w:rPr>
          <w:rFonts w:ascii="Arial" w:eastAsia="Times New Roman" w:hAnsi="Arial" w:cs="Arial"/>
          <w:snapToGrid w:val="0"/>
          <w:lang w:eastAsia="de-CH"/>
        </w:rPr>
        <w:br/>
        <w:t>Welches sind die klinikspezifischen theoretischen Grundlagen («Blaubuch</w:t>
      </w:r>
      <w:r w:rsidRPr="00C8159E">
        <w:rPr>
          <w:rFonts w:ascii="Times New Roman" w:eastAsia="Times New Roman" w:hAnsi="Times New Roman" w:cs="Times New Roman"/>
          <w:snapToGrid w:val="0"/>
          <w:lang w:eastAsia="de-CH"/>
        </w:rPr>
        <w:t>»</w:t>
      </w:r>
      <w:r w:rsidRPr="00C8159E">
        <w:rPr>
          <w:rFonts w:ascii="Arial" w:eastAsia="Times New Roman" w:hAnsi="Arial" w:cs="Arial"/>
          <w:snapToGrid w:val="0"/>
          <w:lang w:eastAsia="de-CH"/>
        </w:rPr>
        <w:t xml:space="preserve">, «Schwarzbuch», </w:t>
      </w:r>
      <w:r w:rsidRPr="00C8159E">
        <w:rPr>
          <w:rFonts w:ascii="Arial" w:eastAsia="Times New Roman" w:hAnsi="Arial" w:cs="Arial"/>
          <w:snapToGrid w:val="0"/>
          <w:lang w:eastAsia="de-CH"/>
        </w:rPr>
        <w:lastRenderedPageBreak/>
        <w:t xml:space="preserve">«Weissbuch») bzw. die für die Klinik empfohlenen Standard-Lehrbücher bzw. Online-Informationsmittel (z.B. </w:t>
      </w:r>
      <w:proofErr w:type="spellStart"/>
      <w:r w:rsidRPr="00C8159E">
        <w:rPr>
          <w:rFonts w:ascii="Arial" w:eastAsia="Times New Roman" w:hAnsi="Arial" w:cs="Arial"/>
          <w:snapToGrid w:val="0"/>
          <w:lang w:eastAsia="de-CH"/>
        </w:rPr>
        <w:t>UpToDate</w:t>
      </w:r>
      <w:proofErr w:type="spellEnd"/>
      <w:r w:rsidRPr="00C8159E">
        <w:rPr>
          <w:rFonts w:ascii="Arial" w:eastAsia="Times New Roman" w:hAnsi="Arial" w:cs="Arial"/>
          <w:snapToGrid w:val="0"/>
          <w:lang w:eastAsia="de-CH"/>
        </w:rPr>
        <w:t>) oder e-Learning-Programme?</w:t>
      </w:r>
    </w:p>
    <w:p w14:paraId="20E0B4AA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77F9F65" w14:textId="77777777" w:rsidR="00C8159E" w:rsidRPr="00C8159E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612C407" w14:textId="77777777" w:rsidR="00C8159E" w:rsidRPr="00C8159E" w:rsidRDefault="00C8159E" w:rsidP="00C8159E">
      <w:pPr>
        <w:spacing w:after="200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eastAsia="de-CH"/>
        </w:rPr>
      </w:pPr>
      <w:r w:rsidRPr="00C8159E">
        <w:rPr>
          <w:rFonts w:ascii="Arial" w:eastAsia="Times New Roman" w:hAnsi="Arial" w:cs="Arial"/>
          <w:snapToGrid w:val="0"/>
          <w:sz w:val="30"/>
          <w:szCs w:val="30"/>
          <w:lang w:eastAsia="de-CH"/>
        </w:rPr>
        <w:t>4.</w:t>
      </w:r>
      <w:r w:rsidRPr="00C8159E">
        <w:rPr>
          <w:rFonts w:ascii="Arial" w:eastAsia="Times New Roman" w:hAnsi="Arial" w:cs="Arial"/>
          <w:snapToGrid w:val="0"/>
          <w:sz w:val="30"/>
          <w:szCs w:val="30"/>
          <w:lang w:eastAsia="de-CH"/>
        </w:rPr>
        <w:tab/>
        <w:t xml:space="preserve">Weiterbildungsinhalt </w:t>
      </w:r>
      <w:r w:rsidRPr="00C8159E">
        <w:rPr>
          <w:rFonts w:ascii="Arial" w:eastAsia="Times New Roman" w:hAnsi="Arial" w:cs="Arial"/>
          <w:snapToGrid w:val="0"/>
          <w:lang w:eastAsia="de-CH"/>
        </w:rPr>
        <w:t>(gemäss Ziffer 3 des Weiterbildungsprogramms)</w:t>
      </w:r>
    </w:p>
    <w:p w14:paraId="38F70E52" w14:textId="77777777" w:rsidR="00C8159E" w:rsidRPr="00C8159E" w:rsidRDefault="00C8159E" w:rsidP="00C8159E">
      <w:pPr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78ED2817" w14:textId="4B6937DC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4.1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Welche Lerninhalte werden dem Kandidaten wann und zu welchem Kompetenzgrad vermittelt? Die Gliederung soll nach einer Stufenskala der Selbstständigkeit und einem Zeitplan gemäss bi</w:t>
      </w:r>
      <w:r w:rsidRPr="00C8159E">
        <w:rPr>
          <w:rFonts w:ascii="Arial" w:eastAsia="Times New Roman" w:hAnsi="Arial" w:cs="Arial"/>
          <w:snapToGrid w:val="0"/>
          <w:lang w:eastAsia="de-CH"/>
        </w:rPr>
        <w:t>s</w:t>
      </w:r>
      <w:r w:rsidRPr="00C8159E">
        <w:rPr>
          <w:rFonts w:ascii="Arial" w:eastAsia="Times New Roman" w:hAnsi="Arial" w:cs="Arial"/>
          <w:snapToGrid w:val="0"/>
          <w:lang w:eastAsia="de-CH"/>
        </w:rPr>
        <w:t xml:space="preserve">heriger fachspezifischer Weiterbildung erfolgen. Besondere Beachtung ist auch Kandidaten zu widmen, die einen anderen Titel anstreben und eine 6-12monatige Weiterbildung in </w:t>
      </w:r>
      <w:r w:rsidR="009E14CE">
        <w:rPr>
          <w:rFonts w:ascii="Arial" w:eastAsia="Times New Roman" w:hAnsi="Arial" w:cs="Arial"/>
          <w:lang w:eastAsia="zh-CN"/>
        </w:rPr>
        <w:t>Nephrologie</w:t>
      </w:r>
      <w:r w:rsidRPr="00C8159E">
        <w:rPr>
          <w:rFonts w:ascii="Arial" w:eastAsia="Times New Roman" w:hAnsi="Arial" w:cs="Arial"/>
          <w:snapToGrid w:val="0"/>
          <w:lang w:eastAsia="de-CH"/>
        </w:rPr>
        <w:t xml:space="preserve"> als «Option» absolvieren möchten (beispielsweise für die hausärztliche Weiterbildung in Allg</w:t>
      </w:r>
      <w:r w:rsidRPr="00C8159E">
        <w:rPr>
          <w:rFonts w:ascii="Arial" w:eastAsia="Times New Roman" w:hAnsi="Arial" w:cs="Arial"/>
          <w:snapToGrid w:val="0"/>
          <w:lang w:eastAsia="de-CH"/>
        </w:rPr>
        <w:t>e</w:t>
      </w:r>
      <w:r w:rsidRPr="00C8159E">
        <w:rPr>
          <w:rFonts w:ascii="Arial" w:eastAsia="Times New Roman" w:hAnsi="Arial" w:cs="Arial"/>
          <w:snapToGrid w:val="0"/>
          <w:lang w:eastAsia="de-CH"/>
        </w:rPr>
        <w:t>meiner Innerer Medizin).</w:t>
      </w:r>
    </w:p>
    <w:p w14:paraId="3D28056C" w14:textId="77777777" w:rsidR="00C8159E" w:rsidRPr="00C8159E" w:rsidRDefault="00C8159E" w:rsidP="00C8159E">
      <w:pPr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364DEDE" w14:textId="77777777" w:rsidR="00C8159E" w:rsidRPr="00C8159E" w:rsidRDefault="00C8159E" w:rsidP="00C8159E">
      <w:pPr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4.2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Welche Interventionen, Operationen und andere Massnahmen gemäss Weiterbildungsprogramm können bei entsprechender Vorbildung durchgeführt werden?</w:t>
      </w:r>
    </w:p>
    <w:p w14:paraId="0FC6D44D" w14:textId="77777777" w:rsidR="00C8159E" w:rsidRPr="00C8159E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59CB45CB" w14:textId="77777777" w:rsidR="00C8159E" w:rsidRPr="00C8159E" w:rsidRDefault="00C8159E" w:rsidP="00C8159E">
      <w:pPr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4.3</w:t>
      </w:r>
      <w:r w:rsidRPr="00C8159E">
        <w:rPr>
          <w:rFonts w:ascii="Arial" w:eastAsia="Times New Roman" w:hAnsi="Arial" w:cs="Arial"/>
          <w:snapToGrid w:val="0"/>
          <w:lang w:eastAsia="de-CH"/>
        </w:rPr>
        <w:tab/>
        <w:t>Welche Rotationen in anderen Disziplinen sind bei entsprechender Eignung und Verfügbarkeit möglich (beispielsweise Intensivmedizin, Notfallstation, Kardiologie bei Allgemeiner Innerer Med</w:t>
      </w:r>
      <w:r w:rsidRPr="00C8159E">
        <w:rPr>
          <w:rFonts w:ascii="Arial" w:eastAsia="Times New Roman" w:hAnsi="Arial" w:cs="Arial"/>
          <w:snapToGrid w:val="0"/>
          <w:lang w:eastAsia="de-CH"/>
        </w:rPr>
        <w:t>i</w:t>
      </w:r>
      <w:r w:rsidRPr="00C8159E">
        <w:rPr>
          <w:rFonts w:ascii="Arial" w:eastAsia="Times New Roman" w:hAnsi="Arial" w:cs="Arial"/>
          <w:snapToGrid w:val="0"/>
          <w:lang w:eastAsia="de-CH"/>
        </w:rPr>
        <w:t xml:space="preserve">zin)? </w:t>
      </w:r>
    </w:p>
    <w:p w14:paraId="664162F2" w14:textId="77777777" w:rsidR="00C8159E" w:rsidRPr="00C8159E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757DD4D3" w14:textId="77777777" w:rsidR="00C8159E" w:rsidRPr="00C8159E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4.4</w:t>
      </w:r>
      <w:r w:rsidRPr="00C8159E">
        <w:rPr>
          <w:rFonts w:ascii="Arial" w:eastAsia="Times New Roman" w:hAnsi="Arial" w:cs="Arial"/>
          <w:lang w:eastAsia="zh-CN"/>
        </w:rPr>
        <w:tab/>
        <w:t>Strukturierte theoretische Weiterbildung intern, inkl. Journal-Club</w:t>
      </w:r>
    </w:p>
    <w:p w14:paraId="775A869B" w14:textId="77777777" w:rsidR="00C8159E" w:rsidRPr="00C8159E" w:rsidRDefault="00C8159E" w:rsidP="00427F41">
      <w:pPr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-</w:t>
      </w:r>
      <w:r w:rsidR="00427F41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C8159E">
        <w:rPr>
          <w:rFonts w:ascii="Arial" w:eastAsia="Times New Roman" w:hAnsi="Arial" w:cs="Arial"/>
          <w:snapToGrid w:val="0"/>
          <w:lang w:eastAsia="de-CH"/>
        </w:rPr>
        <w:t>Anzahl Stunden pro Woche</w:t>
      </w:r>
    </w:p>
    <w:p w14:paraId="66EACDFC" w14:textId="77777777" w:rsidR="00C8159E" w:rsidRPr="00C8159E" w:rsidRDefault="00C8159E" w:rsidP="00427F41">
      <w:pPr>
        <w:tabs>
          <w:tab w:val="left" w:pos="709"/>
        </w:tabs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>-</w:t>
      </w:r>
      <w:r w:rsidR="00427F41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C8159E">
        <w:rPr>
          <w:rFonts w:ascii="Arial" w:eastAsia="Times New Roman" w:hAnsi="Arial" w:cs="Arial"/>
          <w:snapToGrid w:val="0"/>
          <w:lang w:eastAsia="de-CH"/>
        </w:rPr>
        <w:t>Wochenprogramm</w:t>
      </w:r>
    </w:p>
    <w:p w14:paraId="58ED291E" w14:textId="77777777" w:rsidR="00C8159E" w:rsidRPr="00C8159E" w:rsidRDefault="00C8159E" w:rsidP="00C8159E">
      <w:pPr>
        <w:tabs>
          <w:tab w:val="left" w:pos="709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1D4F454F" w14:textId="77777777" w:rsidR="00C8159E" w:rsidRPr="00C8159E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4.5</w:t>
      </w:r>
      <w:r w:rsidRPr="00C8159E">
        <w:rPr>
          <w:rFonts w:ascii="Arial" w:eastAsia="Times New Roman" w:hAnsi="Arial" w:cs="Arial"/>
          <w:lang w:eastAsia="zh-CN"/>
        </w:rPr>
        <w:tab/>
        <w:t>Strukturierte Weiterbildung extern</w:t>
      </w:r>
    </w:p>
    <w:p w14:paraId="0522A046" w14:textId="77777777" w:rsidR="00C8159E" w:rsidRPr="00C8159E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- Anzahl Stunden pro Jahr</w:t>
      </w:r>
    </w:p>
    <w:p w14:paraId="1C6B563A" w14:textId="77777777" w:rsidR="00C8159E" w:rsidRPr="00C8159E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- Externe Kurse</w:t>
      </w:r>
    </w:p>
    <w:p w14:paraId="5CD7BCC5" w14:textId="77777777" w:rsidR="00C8159E" w:rsidRPr="00C8159E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- Finanzierung durch</w:t>
      </w:r>
    </w:p>
    <w:p w14:paraId="5B71B944" w14:textId="77777777" w:rsidR="00C8159E" w:rsidRPr="00C8159E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- Stellvertretung bei Abwesenheit durch</w:t>
      </w:r>
    </w:p>
    <w:p w14:paraId="34DD4E87" w14:textId="77777777" w:rsidR="00C8159E" w:rsidRPr="00C8159E" w:rsidRDefault="00C8159E" w:rsidP="00C8159E">
      <w:pPr>
        <w:tabs>
          <w:tab w:val="left" w:pos="7380"/>
          <w:tab w:val="left" w:pos="8100"/>
          <w:tab w:val="left" w:pos="8280"/>
        </w:tabs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91A6F4E" w14:textId="77777777" w:rsidR="00C8159E" w:rsidRPr="00C8159E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4.6</w:t>
      </w:r>
      <w:r w:rsidRPr="00C8159E">
        <w:rPr>
          <w:rFonts w:ascii="Arial" w:eastAsia="Times New Roman" w:hAnsi="Arial" w:cs="Arial"/>
          <w:lang w:eastAsia="zh-CN"/>
        </w:rPr>
        <w:tab/>
        <w:t>Bibliothek</w:t>
      </w:r>
    </w:p>
    <w:p w14:paraId="762CCA24" w14:textId="51259BCF" w:rsidR="00C8159E" w:rsidRPr="00C8159E" w:rsidRDefault="00C8159E" w:rsidP="00427F41">
      <w:pPr>
        <w:tabs>
          <w:tab w:val="left" w:pos="567"/>
          <w:tab w:val="left" w:pos="7380"/>
          <w:tab w:val="left" w:pos="8100"/>
          <w:tab w:val="left" w:pos="8280"/>
        </w:tabs>
        <w:spacing w:after="0"/>
        <w:ind w:left="426" w:hanging="426"/>
        <w:rPr>
          <w:rFonts w:ascii="Arial" w:eastAsia="Times New Roman" w:hAnsi="Arial" w:cs="Arial"/>
          <w:szCs w:val="20"/>
          <w:lang w:eastAsia="zh-CN"/>
        </w:rPr>
      </w:pPr>
      <w:r w:rsidRPr="00C8159E">
        <w:rPr>
          <w:rFonts w:ascii="Arial" w:eastAsia="Times New Roman" w:hAnsi="Arial" w:cs="Arial"/>
          <w:szCs w:val="20"/>
          <w:lang w:eastAsia="zh-CN"/>
        </w:rPr>
        <w:tab/>
        <w:t>-</w:t>
      </w:r>
      <w:r w:rsidRPr="00C8159E">
        <w:rPr>
          <w:rFonts w:ascii="Arial" w:eastAsia="Times New Roman" w:hAnsi="Arial" w:cs="Arial"/>
          <w:szCs w:val="20"/>
          <w:lang w:eastAsia="zh-CN"/>
        </w:rPr>
        <w:tab/>
        <w:t xml:space="preserve">Zeitschriften (Print-Ausgabe oder </w:t>
      </w:r>
      <w:proofErr w:type="spellStart"/>
      <w:r w:rsidRPr="00C8159E">
        <w:rPr>
          <w:rFonts w:ascii="Arial" w:eastAsia="Times New Roman" w:hAnsi="Arial" w:cs="Arial"/>
          <w:szCs w:val="20"/>
          <w:lang w:eastAsia="zh-CN"/>
        </w:rPr>
        <w:t>Fulltext</w:t>
      </w:r>
      <w:proofErr w:type="spellEnd"/>
      <w:r w:rsidRPr="00C8159E">
        <w:rPr>
          <w:rFonts w:ascii="Arial" w:eastAsia="Times New Roman" w:hAnsi="Arial" w:cs="Arial"/>
          <w:szCs w:val="20"/>
          <w:lang w:eastAsia="zh-CN"/>
        </w:rPr>
        <w:t xml:space="preserve">-Online) im Fach </w:t>
      </w:r>
      <w:r w:rsidR="009E14CE">
        <w:rPr>
          <w:rFonts w:ascii="Arial" w:eastAsia="Times New Roman" w:hAnsi="Arial" w:cs="Arial"/>
          <w:lang w:eastAsia="zh-CN"/>
        </w:rPr>
        <w:t>Nephrologie</w:t>
      </w:r>
      <w:r w:rsidRPr="00C8159E">
        <w:rPr>
          <w:rFonts w:ascii="Arial" w:eastAsia="Times New Roman" w:hAnsi="Arial" w:cs="Arial"/>
          <w:szCs w:val="20"/>
          <w:lang w:eastAsia="zh-CN"/>
        </w:rPr>
        <w:t xml:space="preserve">, andere </w:t>
      </w:r>
      <w:proofErr w:type="spellStart"/>
      <w:r w:rsidRPr="00C8159E">
        <w:rPr>
          <w:rFonts w:ascii="Arial" w:eastAsia="Times New Roman" w:hAnsi="Arial" w:cs="Arial"/>
          <w:szCs w:val="20"/>
          <w:lang w:eastAsia="zh-CN"/>
        </w:rPr>
        <w:t>Fachz</w:t>
      </w:r>
      <w:r w:rsidR="00427F41">
        <w:rPr>
          <w:rFonts w:ascii="Arial" w:eastAsia="Times New Roman" w:hAnsi="Arial" w:cs="Arial"/>
          <w:szCs w:val="20"/>
          <w:lang w:eastAsia="zh-CN"/>
        </w:rPr>
        <w:t>eitschri</w:t>
      </w:r>
      <w:r w:rsidR="00427F41">
        <w:rPr>
          <w:rFonts w:ascii="Arial" w:eastAsia="Times New Roman" w:hAnsi="Arial" w:cs="Arial"/>
          <w:szCs w:val="20"/>
          <w:lang w:eastAsia="zh-CN"/>
        </w:rPr>
        <w:t>f</w:t>
      </w:r>
      <w:proofErr w:type="spellEnd"/>
      <w:r w:rsidR="00BB386D">
        <w:rPr>
          <w:rFonts w:ascii="Arial" w:eastAsia="Times New Roman" w:hAnsi="Arial" w:cs="Arial"/>
          <w:szCs w:val="20"/>
          <w:lang w:eastAsia="zh-CN"/>
        </w:rPr>
        <w:tab/>
      </w:r>
      <w:proofErr w:type="spellStart"/>
      <w:r w:rsidR="00427F41">
        <w:rPr>
          <w:rFonts w:ascii="Arial" w:eastAsia="Times New Roman" w:hAnsi="Arial" w:cs="Arial"/>
          <w:szCs w:val="20"/>
          <w:lang w:eastAsia="zh-CN"/>
        </w:rPr>
        <w:t>ten</w:t>
      </w:r>
      <w:proofErr w:type="spellEnd"/>
      <w:r w:rsidR="00427F41">
        <w:rPr>
          <w:rFonts w:ascii="Arial" w:eastAsia="Times New Roman" w:hAnsi="Arial" w:cs="Arial"/>
          <w:szCs w:val="20"/>
          <w:lang w:eastAsia="zh-CN"/>
        </w:rPr>
        <w:t xml:space="preserve">, </w:t>
      </w:r>
      <w:r w:rsidRPr="00C8159E">
        <w:rPr>
          <w:rFonts w:ascii="Arial" w:eastAsia="Times New Roman" w:hAnsi="Arial" w:cs="Arial"/>
          <w:szCs w:val="20"/>
          <w:lang w:eastAsia="zh-CN"/>
        </w:rPr>
        <w:t>Fac</w:t>
      </w:r>
      <w:r w:rsidR="00427F41">
        <w:rPr>
          <w:rFonts w:ascii="Arial" w:eastAsia="Times New Roman" w:hAnsi="Arial" w:cs="Arial"/>
          <w:szCs w:val="20"/>
          <w:lang w:eastAsia="zh-CN"/>
        </w:rPr>
        <w:t>h</w:t>
      </w:r>
      <w:r w:rsidRPr="00C8159E">
        <w:rPr>
          <w:rFonts w:ascii="Arial" w:eastAsia="Times New Roman" w:hAnsi="Arial" w:cs="Arial"/>
          <w:szCs w:val="20"/>
          <w:lang w:eastAsia="zh-CN"/>
        </w:rPr>
        <w:t>bücher</w:t>
      </w:r>
    </w:p>
    <w:p w14:paraId="2F53B9DF" w14:textId="77777777" w:rsidR="00C8159E" w:rsidRPr="00C8159E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szCs w:val="20"/>
          <w:lang w:eastAsia="zh-CN"/>
        </w:rPr>
      </w:pPr>
      <w:r w:rsidRPr="00C8159E">
        <w:rPr>
          <w:rFonts w:ascii="Arial" w:eastAsia="Times New Roman" w:hAnsi="Arial" w:cs="Arial"/>
          <w:szCs w:val="20"/>
          <w:lang w:eastAsia="zh-CN"/>
        </w:rPr>
        <w:tab/>
        <w:t>- Fernleihe für lokal nicht verfügbare Artikel/Bücher</w:t>
      </w:r>
    </w:p>
    <w:p w14:paraId="3A0E5DFA" w14:textId="77777777" w:rsidR="00C8159E" w:rsidRPr="00C8159E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543821FA" w14:textId="77777777" w:rsidR="00C8159E" w:rsidRPr="00C8159E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4.7</w:t>
      </w:r>
      <w:r w:rsidRPr="00C8159E">
        <w:rPr>
          <w:rFonts w:ascii="Arial" w:eastAsia="Times New Roman" w:hAnsi="Arial" w:cs="Arial"/>
          <w:lang w:eastAsia="zh-CN"/>
        </w:rPr>
        <w:tab/>
        <w:t>Forschung</w:t>
      </w:r>
    </w:p>
    <w:p w14:paraId="087C4BB7" w14:textId="77777777" w:rsidR="00C8159E" w:rsidRPr="00C8159E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Besteht die Mö</w:t>
      </w:r>
      <w:bookmarkStart w:id="0" w:name="_GoBack"/>
      <w:bookmarkEnd w:id="0"/>
      <w:r w:rsidRPr="00C8159E">
        <w:rPr>
          <w:rFonts w:ascii="Arial" w:eastAsia="Times New Roman" w:hAnsi="Arial" w:cs="Arial"/>
          <w:lang w:eastAsia="zh-CN"/>
        </w:rPr>
        <w:t>glichkeit, eine Forschungsarbeit zu realisieren?</w:t>
      </w:r>
    </w:p>
    <w:p w14:paraId="2371616E" w14:textId="77777777" w:rsidR="00C8159E" w:rsidRPr="00C8159E" w:rsidRDefault="00C8159E" w:rsidP="00C8159E">
      <w:pPr>
        <w:tabs>
          <w:tab w:val="left" w:pos="426"/>
          <w:tab w:val="left" w:pos="269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</w:r>
      <w:r w:rsidRPr="00C8159E">
        <w:rPr>
          <w:rFonts w:ascii="Arial" w:eastAsia="Times New Roman" w:hAnsi="Arial" w:cs="Arial"/>
          <w:szCs w:val="20"/>
          <w:lang w:eastAsia="zh-CN"/>
        </w:rPr>
        <w:t>Wenn ja, wie</w:t>
      </w:r>
    </w:p>
    <w:p w14:paraId="4FB38A68" w14:textId="77777777" w:rsidR="00C8159E" w:rsidRPr="00C8159E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35D1A2A1" w14:textId="77777777" w:rsidR="00C8159E" w:rsidRPr="00C8159E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4.8</w:t>
      </w:r>
      <w:r w:rsidRPr="00C8159E">
        <w:rPr>
          <w:rFonts w:ascii="Arial" w:eastAsia="Times New Roman" w:hAnsi="Arial" w:cs="Arial"/>
          <w:lang w:eastAsia="zh-CN"/>
        </w:rPr>
        <w:tab/>
        <w:t>Besondere Lehrmittel, beispielsweise Operations-Simulatoren</w:t>
      </w:r>
    </w:p>
    <w:p w14:paraId="4658D514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8F32AE5" w14:textId="77777777" w:rsidR="00C8159E" w:rsidRP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3C169BD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sz w:val="32"/>
          <w:szCs w:val="32"/>
          <w:lang w:eastAsia="zh-CN"/>
        </w:rPr>
        <w:t>5. Evaluationen</w:t>
      </w:r>
    </w:p>
    <w:p w14:paraId="2E022345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230FDCF8" w14:textId="77777777" w:rsidR="00C8159E" w:rsidRPr="00C8159E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5.1</w:t>
      </w:r>
      <w:r w:rsidRPr="00C8159E">
        <w:rPr>
          <w:rFonts w:ascii="Arial" w:eastAsia="Times New Roman" w:hAnsi="Arial" w:cs="Arial"/>
          <w:lang w:eastAsia="zh-CN"/>
        </w:rPr>
        <w:tab/>
        <w:t>Arbeitsplatz-basierte Assessments (</w:t>
      </w:r>
      <w:proofErr w:type="spellStart"/>
      <w:r w:rsidRPr="00C8159E">
        <w:rPr>
          <w:rFonts w:ascii="Arial" w:eastAsia="Times New Roman" w:hAnsi="Arial" w:cs="Arial"/>
          <w:lang w:eastAsia="zh-CN"/>
        </w:rPr>
        <w:t>AbA's</w:t>
      </w:r>
      <w:proofErr w:type="spellEnd"/>
      <w:r w:rsidRPr="00C8159E">
        <w:rPr>
          <w:rFonts w:ascii="Arial" w:eastAsia="Times New Roman" w:hAnsi="Arial" w:cs="Arial"/>
          <w:lang w:eastAsia="zh-CN"/>
        </w:rPr>
        <w:t>): Mini-CEX / DOPS</w:t>
      </w:r>
    </w:p>
    <w:p w14:paraId="329CD3D6" w14:textId="77777777" w:rsidR="00C8159E" w:rsidRPr="00C8159E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Häufigkeit / Zeitpunkt</w:t>
      </w:r>
    </w:p>
    <w:p w14:paraId="457785FE" w14:textId="77777777" w:rsidR="00C8159E" w:rsidRPr="00C8159E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</w:p>
    <w:p w14:paraId="155C4588" w14:textId="77777777" w:rsidR="00C8159E" w:rsidRPr="00C8159E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5.2</w:t>
      </w:r>
      <w:r w:rsidRPr="00C8159E">
        <w:rPr>
          <w:rFonts w:ascii="Arial" w:eastAsia="Times New Roman" w:hAnsi="Arial" w:cs="Arial"/>
          <w:lang w:eastAsia="zh-CN"/>
        </w:rPr>
        <w:tab/>
        <w:t>Eintrittsgespräch / Verlaufsgespräch</w:t>
      </w:r>
    </w:p>
    <w:p w14:paraId="0FE4273C" w14:textId="77777777" w:rsidR="00C8159E" w:rsidRPr="00C8159E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Häufigkeit / Zeitpunkt</w:t>
      </w:r>
    </w:p>
    <w:p w14:paraId="3EC1DE72" w14:textId="77777777" w:rsidR="00C8159E" w:rsidRPr="00C8159E" w:rsidRDefault="00C8159E" w:rsidP="00C8159E">
      <w:pPr>
        <w:spacing w:after="0"/>
        <w:rPr>
          <w:rFonts w:ascii="Arial" w:eastAsia="Times New Roman" w:hAnsi="Arial" w:cs="Arial"/>
          <w:lang w:eastAsia="zh-CN"/>
        </w:rPr>
      </w:pPr>
    </w:p>
    <w:p w14:paraId="2E7F975A" w14:textId="46D446F8" w:rsidR="00C8159E" w:rsidRPr="00C8159E" w:rsidRDefault="00C8159E" w:rsidP="00C8159E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319"/>
        <w:rPr>
          <w:rFonts w:ascii="Arial" w:eastAsia="Times New Roman" w:hAnsi="Arial" w:cs="Arial"/>
          <w:szCs w:val="20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5.3</w:t>
      </w:r>
      <w:r w:rsidRPr="00C8159E">
        <w:rPr>
          <w:rFonts w:ascii="Arial" w:eastAsia="Times New Roman" w:hAnsi="Arial" w:cs="Arial"/>
          <w:lang w:eastAsia="zh-CN"/>
        </w:rPr>
        <w:tab/>
        <w:t>Jähr</w:t>
      </w:r>
      <w:r w:rsidRPr="00C8159E">
        <w:rPr>
          <w:rFonts w:ascii="Arial" w:eastAsia="Times New Roman" w:hAnsi="Arial" w:cs="Arial"/>
          <w:szCs w:val="20"/>
          <w:lang w:eastAsia="zh-CN"/>
        </w:rPr>
        <w:t>liches Evaluationsgespräch gemäss Logbuch bzw. SIWF</w:t>
      </w:r>
      <w:r w:rsidR="00303D04" w:rsidRPr="00C8159E">
        <w:rPr>
          <w:rFonts w:ascii="Arial" w:eastAsia="Times New Roman" w:hAnsi="Arial" w:cs="Arial"/>
          <w:szCs w:val="20"/>
          <w:lang w:eastAsia="zh-CN"/>
        </w:rPr>
        <w:t xml:space="preserve"> </w:t>
      </w:r>
      <w:r w:rsidRPr="00C8159E">
        <w:rPr>
          <w:rFonts w:ascii="Arial" w:eastAsia="Times New Roman" w:hAnsi="Arial" w:cs="Arial"/>
          <w:szCs w:val="20"/>
          <w:lang w:eastAsia="zh-CN"/>
        </w:rPr>
        <w:t>-Zeugnis</w:t>
      </w:r>
    </w:p>
    <w:p w14:paraId="6FDE2CA9" w14:textId="77777777" w:rsidR="00C8159E" w:rsidRPr="00C8159E" w:rsidRDefault="00C8159E" w:rsidP="00C8159E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319"/>
        <w:rPr>
          <w:rFonts w:ascii="Arial" w:eastAsia="Times New Roman" w:hAnsi="Arial" w:cs="Arial"/>
          <w:szCs w:val="20"/>
          <w:lang w:eastAsia="zh-CN"/>
        </w:rPr>
      </w:pPr>
      <w:r w:rsidRPr="00C8159E">
        <w:rPr>
          <w:rFonts w:ascii="Arial" w:eastAsia="Times New Roman" w:hAnsi="Arial" w:cs="Arial"/>
          <w:szCs w:val="20"/>
          <w:lang w:eastAsia="zh-CN"/>
        </w:rPr>
        <w:tab/>
        <w:t>Häufigkeit / Zeitpunkt</w:t>
      </w:r>
    </w:p>
    <w:p w14:paraId="39644ED9" w14:textId="77777777" w:rsidR="00C8159E" w:rsidRPr="00C8159E" w:rsidRDefault="00C8159E" w:rsidP="00C8159E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left="426" w:right="-319" w:hanging="426"/>
        <w:rPr>
          <w:rFonts w:ascii="Arial" w:eastAsia="Times New Roman" w:hAnsi="Arial" w:cs="Arial"/>
          <w:szCs w:val="20"/>
          <w:lang w:eastAsia="zh-CN"/>
        </w:rPr>
      </w:pPr>
    </w:p>
    <w:p w14:paraId="5831B39F" w14:textId="77777777" w:rsidR="00C8159E" w:rsidRPr="00C8159E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5.4</w:t>
      </w:r>
      <w:r w:rsidRPr="00C8159E">
        <w:rPr>
          <w:rFonts w:ascii="Arial" w:eastAsia="Times New Roman" w:hAnsi="Arial" w:cs="Arial"/>
          <w:lang w:eastAsia="zh-CN"/>
        </w:rPr>
        <w:tab/>
        <w:t>Andere</w:t>
      </w:r>
    </w:p>
    <w:p w14:paraId="05C4BDF8" w14:textId="77777777" w:rsidR="00C8159E" w:rsidRPr="00C8159E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Häufigkeit / Zeitpunkt</w:t>
      </w:r>
    </w:p>
    <w:p w14:paraId="67B89973" w14:textId="77777777" w:rsidR="00C8159E" w:rsidRPr="00C8159E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</w:p>
    <w:p w14:paraId="2FE3C01F" w14:textId="77777777" w:rsidR="00C8159E" w:rsidRPr="00C8159E" w:rsidRDefault="00C8159E" w:rsidP="00C8159E">
      <w:pPr>
        <w:tabs>
          <w:tab w:val="left" w:pos="426"/>
        </w:tabs>
        <w:spacing w:after="0"/>
        <w:rPr>
          <w:rFonts w:ascii="Arial" w:eastAsia="Times New Roman" w:hAnsi="Arial" w:cs="Arial"/>
          <w:lang w:eastAsia="zh-CN"/>
        </w:rPr>
      </w:pPr>
    </w:p>
    <w:p w14:paraId="4F4E3BF4" w14:textId="77777777" w:rsidR="00C8159E" w:rsidRPr="00C8159E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sz w:val="32"/>
          <w:szCs w:val="32"/>
          <w:lang w:eastAsia="zh-CN"/>
        </w:rPr>
      </w:pPr>
      <w:r w:rsidRPr="00C8159E">
        <w:rPr>
          <w:rFonts w:ascii="Arial" w:eastAsia="Times New Roman" w:hAnsi="Arial" w:cs="Arial"/>
          <w:sz w:val="32"/>
          <w:szCs w:val="32"/>
          <w:lang w:eastAsia="zh-CN"/>
        </w:rPr>
        <w:t>6. Bewerbung</w:t>
      </w:r>
    </w:p>
    <w:p w14:paraId="075EDF8D" w14:textId="77777777" w:rsidR="00C8159E" w:rsidRPr="00C8159E" w:rsidRDefault="00C8159E" w:rsidP="00C8159E">
      <w:pPr>
        <w:tabs>
          <w:tab w:val="left" w:pos="284"/>
          <w:tab w:val="left" w:pos="42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5DB2EAE1" w14:textId="77777777" w:rsidR="00C8159E" w:rsidRPr="00C8159E" w:rsidRDefault="00C8159E" w:rsidP="00C8159E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6.1</w:t>
      </w:r>
      <w:r w:rsidRPr="00C8159E">
        <w:rPr>
          <w:rFonts w:ascii="Arial" w:eastAsia="Times New Roman" w:hAnsi="Arial" w:cs="Arial"/>
          <w:lang w:eastAsia="zh-CN"/>
        </w:rPr>
        <w:tab/>
        <w:t>Termin(e) für Bewerbungen</w:t>
      </w:r>
    </w:p>
    <w:p w14:paraId="33E99E98" w14:textId="77777777" w:rsidR="00C8159E" w:rsidRPr="00C8159E" w:rsidRDefault="00C8159E" w:rsidP="00C8159E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2475F36E" w14:textId="77777777" w:rsidR="00C8159E" w:rsidRPr="00C8159E" w:rsidRDefault="00C8159E" w:rsidP="00C8159E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6.2</w:t>
      </w:r>
      <w:r w:rsidRPr="00C8159E">
        <w:rPr>
          <w:rFonts w:ascii="Arial" w:eastAsia="Times New Roman" w:hAnsi="Arial" w:cs="Arial"/>
          <w:lang w:eastAsia="zh-CN"/>
        </w:rPr>
        <w:tab/>
        <w:t>Adresse für Bewerbungen:</w:t>
      </w:r>
    </w:p>
    <w:p w14:paraId="5C087E01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4CD6CB4C" w14:textId="77777777" w:rsidR="00C8159E" w:rsidRPr="00C8159E" w:rsidRDefault="00C8159E" w:rsidP="00C8159E">
      <w:pPr>
        <w:tabs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6.3</w:t>
      </w:r>
      <w:r w:rsidRPr="00C8159E">
        <w:rPr>
          <w:rFonts w:ascii="Arial" w:eastAsia="Times New Roman" w:hAnsi="Arial" w:cs="Arial"/>
          <w:lang w:eastAsia="zh-CN"/>
        </w:rPr>
        <w:tab/>
        <w:t>Notwendige Unterlagen für die Bewerbung:</w:t>
      </w:r>
    </w:p>
    <w:p w14:paraId="674201C4" w14:textId="77777777" w:rsidR="00C8159E" w:rsidRPr="00C8159E" w:rsidRDefault="00C8159E" w:rsidP="00C8159E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 xml:space="preserve">- Begleitbrief mit Begründung des Berufszieles </w:t>
      </w:r>
    </w:p>
    <w:p w14:paraId="6A4AB044" w14:textId="77777777" w:rsidR="00C8159E" w:rsidRPr="00C8159E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Curriculum </w:t>
      </w:r>
      <w:proofErr w:type="spellStart"/>
      <w:r w:rsidRPr="00C8159E">
        <w:rPr>
          <w:rFonts w:ascii="Arial" w:eastAsia="Times New Roman" w:hAnsi="Arial" w:cs="Arial"/>
          <w:snapToGrid w:val="0"/>
          <w:lang w:eastAsia="de-CH"/>
        </w:rPr>
        <w:t>vitae</w:t>
      </w:r>
      <w:proofErr w:type="spellEnd"/>
      <w:r w:rsidRPr="00C8159E">
        <w:rPr>
          <w:rFonts w:ascii="Arial" w:eastAsia="Times New Roman" w:hAnsi="Arial" w:cs="Arial"/>
          <w:snapToGrid w:val="0"/>
          <w:lang w:eastAsia="de-CH"/>
        </w:rPr>
        <w:t xml:space="preserve"> (CV) mit tabellarischer Aufstellung der bisherigen Weiterbildung </w:t>
      </w:r>
    </w:p>
    <w:p w14:paraId="4E590867" w14:textId="77777777" w:rsidR="00C8159E" w:rsidRPr="00C8159E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Liste der fest geplanten und der beabsichtigten Weiterbildung </w:t>
      </w:r>
    </w:p>
    <w:p w14:paraId="48A4403E" w14:textId="4F1D1510" w:rsidR="00C8159E" w:rsidRPr="00C8159E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Zeugnisse (Staatsexamen, SIWF-Zeugnisse der bisherigen Weiterbildung) </w:t>
      </w:r>
    </w:p>
    <w:p w14:paraId="604168C8" w14:textId="77777777" w:rsidR="00C8159E" w:rsidRPr="00C8159E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 xml:space="preserve">- Liste absolvierter zusätzlicher Weiterbildung (z.B. </w:t>
      </w:r>
      <w:proofErr w:type="spellStart"/>
      <w:r w:rsidRPr="00C8159E">
        <w:rPr>
          <w:rFonts w:ascii="Arial" w:eastAsia="Times New Roman" w:hAnsi="Arial" w:cs="Arial"/>
          <w:snapToGrid w:val="0"/>
          <w:lang w:eastAsia="de-CH"/>
        </w:rPr>
        <w:t>Sonographiekurs</w:t>
      </w:r>
      <w:proofErr w:type="spellEnd"/>
      <w:r w:rsidRPr="00C8159E">
        <w:rPr>
          <w:rFonts w:ascii="Arial" w:eastAsia="Times New Roman" w:hAnsi="Arial" w:cs="Arial"/>
          <w:snapToGrid w:val="0"/>
          <w:lang w:eastAsia="de-CH"/>
        </w:rPr>
        <w:t xml:space="preserve">) </w:t>
      </w:r>
    </w:p>
    <w:p w14:paraId="485DADD4" w14:textId="77777777" w:rsidR="00C8159E" w:rsidRPr="00C8159E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Operations-/Interventionskatalog etc.</w:t>
      </w:r>
    </w:p>
    <w:p w14:paraId="4CE26A71" w14:textId="77777777" w:rsidR="00C8159E" w:rsidRPr="00C8159E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Liste der Publikationen, sofern vorhanden</w:t>
      </w:r>
    </w:p>
    <w:p w14:paraId="251A5562" w14:textId="77777777" w:rsidR="00C8159E" w:rsidRPr="00C8159E" w:rsidRDefault="00C8159E" w:rsidP="00C8159E">
      <w:pPr>
        <w:tabs>
          <w:tab w:val="left" w:pos="426"/>
          <w:tab w:val="left" w:pos="567"/>
        </w:tabs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Angabe von Referenzen</w:t>
      </w:r>
    </w:p>
    <w:p w14:paraId="7E4A4C64" w14:textId="77777777" w:rsidR="00C8159E" w:rsidRPr="00C8159E" w:rsidRDefault="00C8159E" w:rsidP="00C8159E">
      <w:pPr>
        <w:tabs>
          <w:tab w:val="left" w:pos="426"/>
          <w:tab w:val="left" w:pos="567"/>
        </w:tabs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8159E">
        <w:rPr>
          <w:rFonts w:ascii="Arial" w:eastAsia="Times New Roman" w:hAnsi="Arial" w:cs="Arial"/>
          <w:snapToGrid w:val="0"/>
          <w:lang w:eastAsia="de-CH"/>
        </w:rPr>
        <w:tab/>
        <w:t>- Anderes</w:t>
      </w:r>
    </w:p>
    <w:p w14:paraId="03619696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1DAAE84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6.4</w:t>
      </w:r>
      <w:r w:rsidRPr="00C8159E">
        <w:rPr>
          <w:rFonts w:ascii="Arial" w:eastAsia="Times New Roman" w:hAnsi="Arial" w:cs="Arial"/>
          <w:lang w:eastAsia="zh-CN"/>
        </w:rPr>
        <w:tab/>
        <w:t>Selektionskriterien / Anstellungsbedingungen</w:t>
      </w:r>
    </w:p>
    <w:p w14:paraId="4D65D65E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- obligatorische/erwünschte vorhergehende Weiterbildung</w:t>
      </w:r>
    </w:p>
    <w:p w14:paraId="56DDBAE0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- bereits absolvierte Operationen/Interventionen</w:t>
      </w:r>
    </w:p>
    <w:p w14:paraId="1356FE57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- Anderes</w:t>
      </w:r>
    </w:p>
    <w:p w14:paraId="0B6816B7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333C2C6B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6.5</w:t>
      </w:r>
      <w:r w:rsidRPr="00C8159E">
        <w:rPr>
          <w:rFonts w:ascii="Arial" w:eastAsia="Times New Roman" w:hAnsi="Arial" w:cs="Arial"/>
          <w:lang w:eastAsia="zh-CN"/>
        </w:rPr>
        <w:tab/>
        <w:t>Ablauf des Auswahlverfahrens:</w:t>
      </w:r>
    </w:p>
    <w:p w14:paraId="2680D8B8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3806C823" w14:textId="77777777" w:rsidR="00C8159E" w:rsidRPr="00C8159E" w:rsidRDefault="00C8159E" w:rsidP="00C8159E">
      <w:pPr>
        <w:tabs>
          <w:tab w:val="left" w:pos="42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6.6</w:t>
      </w:r>
      <w:r w:rsidRPr="00C8159E">
        <w:rPr>
          <w:rFonts w:ascii="Arial" w:eastAsia="Times New Roman" w:hAnsi="Arial" w:cs="Arial"/>
          <w:lang w:eastAsia="zh-CN"/>
        </w:rPr>
        <w:tab/>
        <w:t>Anstellungsvertrag (siehe auch separates Formular «Weiterbildungsvertrag»)</w:t>
      </w:r>
    </w:p>
    <w:p w14:paraId="7738B084" w14:textId="77777777" w:rsidR="00C8159E" w:rsidRPr="00C8159E" w:rsidRDefault="00C8159E" w:rsidP="00C8159E">
      <w:pPr>
        <w:spacing w:after="0"/>
        <w:ind w:left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>Übliche Dauer der Anstellung</w:t>
      </w:r>
    </w:p>
    <w:p w14:paraId="54D8B4EF" w14:textId="108DDEF2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 xml:space="preserve">- für Weiterbildung im Fachgebiet </w:t>
      </w:r>
      <w:r w:rsidR="009E14CE">
        <w:rPr>
          <w:rFonts w:ascii="Arial" w:eastAsia="Times New Roman" w:hAnsi="Arial" w:cs="Arial"/>
          <w:lang w:eastAsia="zh-CN"/>
        </w:rPr>
        <w:t>Nephrologie</w:t>
      </w:r>
    </w:p>
    <w:p w14:paraId="18A20DC4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8159E">
        <w:rPr>
          <w:rFonts w:ascii="Arial" w:eastAsia="Times New Roman" w:hAnsi="Arial" w:cs="Arial"/>
          <w:lang w:eastAsia="zh-CN"/>
        </w:rPr>
        <w:tab/>
        <w:t>- für fachfremde Weiterbildung (Optionen, «Fremdjahr»)</w:t>
      </w:r>
    </w:p>
    <w:p w14:paraId="1BF6E2FC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696E9BA9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5356927D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3B3E950F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6AE93D82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10E994FF" w14:textId="77777777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6C05BC59" w14:textId="190697E0" w:rsidR="00C8159E" w:rsidRPr="00C8159E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sz w:val="16"/>
          <w:szCs w:val="16"/>
          <w:lang w:eastAsia="zh-CN"/>
        </w:rPr>
      </w:pPr>
      <w:r w:rsidRPr="00C8159E">
        <w:rPr>
          <w:rFonts w:ascii="Arial" w:eastAsia="Times New Roman" w:hAnsi="Arial" w:cs="Arial"/>
          <w:sz w:val="16"/>
          <w:szCs w:val="16"/>
          <w:lang w:eastAsia="zh-CN"/>
        </w:rPr>
        <w:t xml:space="preserve">Stand </w:t>
      </w:r>
      <w:r w:rsidR="00303D04">
        <w:rPr>
          <w:rFonts w:ascii="Arial" w:eastAsia="Times New Roman" w:hAnsi="Arial" w:cs="Arial"/>
          <w:sz w:val="16"/>
          <w:szCs w:val="16"/>
          <w:lang w:eastAsia="zh-CN"/>
        </w:rPr>
        <w:t>Februar 2016</w:t>
      </w:r>
    </w:p>
    <w:sectPr w:rsidR="00C8159E" w:rsidRPr="00C8159E" w:rsidSect="00A84934">
      <w:footerReference w:type="default" r:id="rId9"/>
      <w:footerReference w:type="first" r:id="rId10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498F7" w14:textId="77777777" w:rsidR="00DC3E37" w:rsidRDefault="00DC3E37" w:rsidP="00E177D4">
      <w:pPr>
        <w:spacing w:after="0"/>
      </w:pPr>
      <w:r>
        <w:separator/>
      </w:r>
    </w:p>
  </w:endnote>
  <w:endnote w:type="continuationSeparator" w:id="0">
    <w:p w14:paraId="1033A6A7" w14:textId="77777777" w:rsidR="00DC3E37" w:rsidRDefault="00DC3E37" w:rsidP="00E177D4">
      <w:pPr>
        <w:spacing w:after="0"/>
      </w:pPr>
      <w:r>
        <w:continuationSeparator/>
      </w:r>
    </w:p>
  </w:endnote>
  <w:endnote w:type="continuationNotice" w:id="1">
    <w:p w14:paraId="464D3BCD" w14:textId="77777777" w:rsidR="00DC3E37" w:rsidRDefault="00DC3E3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787A3" w14:textId="5CC68092" w:rsidR="005050D2" w:rsidRPr="00847F74" w:rsidRDefault="005050D2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BB386D" w:rsidRPr="00BB386D">
      <w:rPr>
        <w:rFonts w:ascii="Arial" w:hAnsi="Arial"/>
        <w:noProof/>
        <w:color w:val="3C5587" w:themeColor="accent1"/>
        <w:sz w:val="15"/>
        <w:szCs w:val="15"/>
      </w:rPr>
      <w:t>3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BB386D" w:rsidRPr="00BB386D">
      <w:rPr>
        <w:rFonts w:ascii="Arial" w:hAnsi="Arial"/>
        <w:noProof/>
        <w:color w:val="3C5587" w:themeColor="accent1"/>
        <w:sz w:val="15"/>
        <w:szCs w:val="15"/>
      </w:rPr>
      <w:t>4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88AAE" w14:textId="77777777" w:rsidR="00303D04" w:rsidRPr="00847F74" w:rsidRDefault="00303D04" w:rsidP="00303D0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BB386D" w:rsidRPr="00BB386D">
      <w:rPr>
        <w:rFonts w:ascii="Arial" w:hAnsi="Arial"/>
        <w:noProof/>
        <w:color w:val="3C5587" w:themeColor="accent1"/>
        <w:sz w:val="15"/>
        <w:szCs w:val="15"/>
      </w:rPr>
      <w:t>1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BB386D" w:rsidRPr="00BB386D">
      <w:rPr>
        <w:rFonts w:ascii="Arial" w:hAnsi="Arial"/>
        <w:noProof/>
        <w:color w:val="3C5587" w:themeColor="accent1"/>
        <w:sz w:val="15"/>
        <w:szCs w:val="15"/>
      </w:rPr>
      <w:t>4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  <w:p w14:paraId="46DD9B1A" w14:textId="2F7ACEBB" w:rsidR="005050D2" w:rsidRPr="00303D04" w:rsidRDefault="005050D2" w:rsidP="00303D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0948D" w14:textId="77777777" w:rsidR="00DC3E37" w:rsidRDefault="00DC3E37" w:rsidP="00E177D4">
      <w:pPr>
        <w:spacing w:after="0"/>
      </w:pPr>
      <w:r>
        <w:separator/>
      </w:r>
    </w:p>
  </w:footnote>
  <w:footnote w:type="continuationSeparator" w:id="0">
    <w:p w14:paraId="764A955D" w14:textId="77777777" w:rsidR="00DC3E37" w:rsidRDefault="00DC3E37" w:rsidP="00E177D4">
      <w:pPr>
        <w:spacing w:after="0"/>
      </w:pPr>
      <w:r>
        <w:continuationSeparator/>
      </w:r>
    </w:p>
  </w:footnote>
  <w:footnote w:type="continuationNotice" w:id="1">
    <w:p w14:paraId="0FEE611C" w14:textId="77777777" w:rsidR="00DC3E37" w:rsidRDefault="00DC3E3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3D04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1AC7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2F52DA"/>
    <w:multiLevelType w:val="hybridMultilevel"/>
    <w:tmpl w:val="53FA2D3E"/>
    <w:lvl w:ilvl="0" w:tplc="6B9CD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B039D2"/>
    <w:multiLevelType w:val="multilevel"/>
    <w:tmpl w:val="5C6614D2"/>
    <w:numStyleLink w:val="FMHNummerierunggegliedertauf3EbenenAltN"/>
  </w:abstractNum>
  <w:abstractNum w:abstractNumId="5">
    <w:nsid w:val="0FEB586A"/>
    <w:multiLevelType w:val="multilevel"/>
    <w:tmpl w:val="5C6614D2"/>
    <w:numStyleLink w:val="FMHNummerierunggegliedertauf3EbenenAltN"/>
  </w:abstractNum>
  <w:abstractNum w:abstractNumId="6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F1550"/>
    <w:multiLevelType w:val="multilevel"/>
    <w:tmpl w:val="5C6614D2"/>
    <w:numStyleLink w:val="FMHNummerierunggegliedertauf3EbenenAltN"/>
  </w:abstractNum>
  <w:abstractNum w:abstractNumId="11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90D4906"/>
    <w:multiLevelType w:val="hybridMultilevel"/>
    <w:tmpl w:val="05748298"/>
    <w:lvl w:ilvl="0" w:tplc="6964B9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F5689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934B82A">
      <w:start w:val="1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246228"/>
    <w:multiLevelType w:val="hybridMultilevel"/>
    <w:tmpl w:val="81261CE0"/>
    <w:lvl w:ilvl="0" w:tplc="9E0A747E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1BA3792C"/>
    <w:multiLevelType w:val="hybridMultilevel"/>
    <w:tmpl w:val="B3DA469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650958"/>
    <w:multiLevelType w:val="hybridMultilevel"/>
    <w:tmpl w:val="5E4CFB5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36970"/>
    <w:multiLevelType w:val="hybridMultilevel"/>
    <w:tmpl w:val="8EE42E7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EF029A"/>
    <w:multiLevelType w:val="multilevel"/>
    <w:tmpl w:val="EF9608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D0F43C7"/>
    <w:multiLevelType w:val="hybridMultilevel"/>
    <w:tmpl w:val="C7D84B52"/>
    <w:lvl w:ilvl="0" w:tplc="1F5689D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cs="Times New Roman" w:hint="default"/>
      </w:rPr>
    </w:lvl>
    <w:lvl w:ilvl="1" w:tplc="0807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2" w:tplc="1F5689DE">
      <w:start w:val="1"/>
      <w:numFmt w:val="bullet"/>
      <w:lvlText w:val="-"/>
      <w:lvlJc w:val="left"/>
      <w:pPr>
        <w:tabs>
          <w:tab w:val="num" w:pos="2445"/>
        </w:tabs>
        <w:ind w:left="2445" w:hanging="360"/>
      </w:pPr>
      <w:rPr>
        <w:rFonts w:ascii="Times New Roman" w:hAnsi="Times New Roman" w:cs="Times New Roman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1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CF36E4"/>
    <w:multiLevelType w:val="hybridMultilevel"/>
    <w:tmpl w:val="10C0D7FA"/>
    <w:lvl w:ilvl="0" w:tplc="AB52D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F8416B"/>
    <w:multiLevelType w:val="hybridMultilevel"/>
    <w:tmpl w:val="68FE78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8663F"/>
    <w:multiLevelType w:val="hybridMultilevel"/>
    <w:tmpl w:val="CAE2F98A"/>
    <w:lvl w:ilvl="0" w:tplc="8FDC76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6612E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7F3241"/>
    <w:multiLevelType w:val="multilevel"/>
    <w:tmpl w:val="3632A744"/>
    <w:numStyleLink w:val="FMHAufzhlunggegliedertauf3EbenenAltA"/>
  </w:abstractNum>
  <w:abstractNum w:abstractNumId="3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76077B"/>
    <w:multiLevelType w:val="hybridMultilevel"/>
    <w:tmpl w:val="35F2D390"/>
    <w:lvl w:ilvl="0" w:tplc="D7E888E4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77610C0"/>
    <w:multiLevelType w:val="multilevel"/>
    <w:tmpl w:val="5C6614D2"/>
    <w:numStyleLink w:val="FMHNummerierunggegliedertauf3EbenenAltN"/>
  </w:abstractNum>
  <w:abstractNum w:abstractNumId="35">
    <w:nsid w:val="5A535BE4"/>
    <w:multiLevelType w:val="hybridMultilevel"/>
    <w:tmpl w:val="21BA38A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6A60DC"/>
    <w:multiLevelType w:val="hybridMultilevel"/>
    <w:tmpl w:val="9B50C3DE"/>
    <w:lvl w:ilvl="0" w:tplc="1F5689D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8">
    <w:nsid w:val="64427FC0"/>
    <w:multiLevelType w:val="multilevel"/>
    <w:tmpl w:val="3632A744"/>
    <w:numStyleLink w:val="FMHAufzhlunggegliedertauf3EbenenAltA"/>
  </w:abstractNum>
  <w:abstractNum w:abstractNumId="39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955020"/>
    <w:multiLevelType w:val="hybridMultilevel"/>
    <w:tmpl w:val="27ECEAE2"/>
    <w:lvl w:ilvl="0" w:tplc="DFFED09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>
    <w:nsid w:val="72712E5C"/>
    <w:multiLevelType w:val="multilevel"/>
    <w:tmpl w:val="5C6614D2"/>
    <w:numStyleLink w:val="FMHNummerierunggegliedertauf3EbenenAltN"/>
  </w:abstractNum>
  <w:abstractNum w:abstractNumId="43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600CC"/>
    <w:multiLevelType w:val="hybridMultilevel"/>
    <w:tmpl w:val="A664D78E"/>
    <w:lvl w:ilvl="0" w:tplc="0BC289F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96D3B"/>
    <w:multiLevelType w:val="hybridMultilevel"/>
    <w:tmpl w:val="721039A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3"/>
  </w:num>
  <w:num w:numId="3">
    <w:abstractNumId w:val="24"/>
  </w:num>
  <w:num w:numId="4">
    <w:abstractNumId w:val="7"/>
  </w:num>
  <w:num w:numId="5">
    <w:abstractNumId w:val="24"/>
  </w:num>
  <w:num w:numId="6">
    <w:abstractNumId w:val="39"/>
  </w:num>
  <w:num w:numId="7">
    <w:abstractNumId w:val="11"/>
  </w:num>
  <w:num w:numId="8">
    <w:abstractNumId w:val="4"/>
  </w:num>
  <w:num w:numId="9">
    <w:abstractNumId w:val="42"/>
  </w:num>
  <w:num w:numId="10">
    <w:abstractNumId w:val="34"/>
  </w:num>
  <w:num w:numId="11">
    <w:abstractNumId w:val="5"/>
  </w:num>
  <w:num w:numId="12">
    <w:abstractNumId w:val="10"/>
  </w:num>
  <w:num w:numId="13">
    <w:abstractNumId w:val="23"/>
  </w:num>
  <w:num w:numId="14">
    <w:abstractNumId w:val="21"/>
  </w:num>
  <w:num w:numId="15">
    <w:abstractNumId w:val="38"/>
  </w:num>
  <w:num w:numId="16">
    <w:abstractNumId w:val="29"/>
  </w:num>
  <w:num w:numId="17">
    <w:abstractNumId w:val="17"/>
  </w:num>
  <w:num w:numId="18">
    <w:abstractNumId w:val="22"/>
  </w:num>
  <w:num w:numId="19">
    <w:abstractNumId w:val="16"/>
  </w:num>
  <w:num w:numId="20">
    <w:abstractNumId w:val="31"/>
  </w:num>
  <w:num w:numId="21">
    <w:abstractNumId w:val="40"/>
  </w:num>
  <w:num w:numId="22">
    <w:abstractNumId w:val="33"/>
  </w:num>
  <w:num w:numId="23">
    <w:abstractNumId w:val="3"/>
  </w:num>
  <w:num w:numId="24">
    <w:abstractNumId w:val="8"/>
  </w:num>
  <w:num w:numId="25">
    <w:abstractNumId w:val="30"/>
  </w:num>
  <w:num w:numId="26">
    <w:abstractNumId w:val="36"/>
  </w:num>
  <w:num w:numId="27">
    <w:abstractNumId w:val="9"/>
  </w:num>
  <w:num w:numId="28">
    <w:abstractNumId w:val="25"/>
  </w:num>
  <w:num w:numId="29">
    <w:abstractNumId w:val="45"/>
  </w:num>
  <w:num w:numId="30">
    <w:abstractNumId w:val="18"/>
  </w:num>
  <w:num w:numId="31">
    <w:abstractNumId w:val="14"/>
  </w:num>
  <w:num w:numId="32">
    <w:abstractNumId w:val="26"/>
  </w:num>
  <w:num w:numId="33">
    <w:abstractNumId w:val="27"/>
  </w:num>
  <w:num w:numId="34">
    <w:abstractNumId w:val="44"/>
  </w:num>
  <w:num w:numId="35">
    <w:abstractNumId w:val="2"/>
  </w:num>
  <w:num w:numId="36">
    <w:abstractNumId w:val="1"/>
  </w:num>
  <w:num w:numId="37">
    <w:abstractNumId w:val="0"/>
  </w:num>
  <w:num w:numId="38">
    <w:abstractNumId w:val="12"/>
  </w:num>
  <w:num w:numId="39">
    <w:abstractNumId w:val="20"/>
  </w:num>
  <w:num w:numId="40">
    <w:abstractNumId w:val="37"/>
  </w:num>
  <w:num w:numId="41">
    <w:abstractNumId w:val="15"/>
  </w:num>
  <w:num w:numId="42">
    <w:abstractNumId w:val="28"/>
  </w:num>
  <w:num w:numId="43">
    <w:abstractNumId w:val="41"/>
  </w:num>
  <w:num w:numId="44">
    <w:abstractNumId w:val="35"/>
  </w:num>
  <w:num w:numId="45">
    <w:abstractNumId w:val="19"/>
  </w:num>
  <w:num w:numId="46">
    <w:abstractNumId w:val="32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99"/>
    <w:rsid w:val="0005142F"/>
    <w:rsid w:val="0005549C"/>
    <w:rsid w:val="00076276"/>
    <w:rsid w:val="0008062B"/>
    <w:rsid w:val="000865BD"/>
    <w:rsid w:val="000C018C"/>
    <w:rsid w:val="000C1485"/>
    <w:rsid w:val="0012615E"/>
    <w:rsid w:val="001444A7"/>
    <w:rsid w:val="001833BD"/>
    <w:rsid w:val="00215F1F"/>
    <w:rsid w:val="00232C9F"/>
    <w:rsid w:val="00253F0B"/>
    <w:rsid w:val="00303D04"/>
    <w:rsid w:val="00321F80"/>
    <w:rsid w:val="0032490A"/>
    <w:rsid w:val="00393199"/>
    <w:rsid w:val="003A01F6"/>
    <w:rsid w:val="003A34FC"/>
    <w:rsid w:val="003C4327"/>
    <w:rsid w:val="003C4580"/>
    <w:rsid w:val="0040416C"/>
    <w:rsid w:val="00427F41"/>
    <w:rsid w:val="00446AA6"/>
    <w:rsid w:val="004820B8"/>
    <w:rsid w:val="004821AF"/>
    <w:rsid w:val="004D2768"/>
    <w:rsid w:val="004D3719"/>
    <w:rsid w:val="004E6C12"/>
    <w:rsid w:val="005050D2"/>
    <w:rsid w:val="005211E9"/>
    <w:rsid w:val="00557A62"/>
    <w:rsid w:val="00561675"/>
    <w:rsid w:val="005E266E"/>
    <w:rsid w:val="006115CC"/>
    <w:rsid w:val="00611F68"/>
    <w:rsid w:val="00643F0F"/>
    <w:rsid w:val="006659F7"/>
    <w:rsid w:val="00677A77"/>
    <w:rsid w:val="00690100"/>
    <w:rsid w:val="006C532C"/>
    <w:rsid w:val="006F17BB"/>
    <w:rsid w:val="0074779B"/>
    <w:rsid w:val="0077171B"/>
    <w:rsid w:val="007C29B2"/>
    <w:rsid w:val="007E075B"/>
    <w:rsid w:val="007F36E4"/>
    <w:rsid w:val="007F6018"/>
    <w:rsid w:val="0080251B"/>
    <w:rsid w:val="0080291A"/>
    <w:rsid w:val="00807896"/>
    <w:rsid w:val="00847F74"/>
    <w:rsid w:val="008C073A"/>
    <w:rsid w:val="008D193A"/>
    <w:rsid w:val="009008AE"/>
    <w:rsid w:val="00937455"/>
    <w:rsid w:val="0097452E"/>
    <w:rsid w:val="009A0286"/>
    <w:rsid w:val="009A2F57"/>
    <w:rsid w:val="009A3199"/>
    <w:rsid w:val="009B4ECD"/>
    <w:rsid w:val="009B5320"/>
    <w:rsid w:val="009C068B"/>
    <w:rsid w:val="009D3100"/>
    <w:rsid w:val="009E14CE"/>
    <w:rsid w:val="009F3701"/>
    <w:rsid w:val="00A30320"/>
    <w:rsid w:val="00A45CF8"/>
    <w:rsid w:val="00A56EB6"/>
    <w:rsid w:val="00A84934"/>
    <w:rsid w:val="00A97ABE"/>
    <w:rsid w:val="00AA53F0"/>
    <w:rsid w:val="00B46C91"/>
    <w:rsid w:val="00BB386D"/>
    <w:rsid w:val="00BB7484"/>
    <w:rsid w:val="00C026DF"/>
    <w:rsid w:val="00C04D54"/>
    <w:rsid w:val="00C7227F"/>
    <w:rsid w:val="00C8159E"/>
    <w:rsid w:val="00C84483"/>
    <w:rsid w:val="00CD39E1"/>
    <w:rsid w:val="00CD79C8"/>
    <w:rsid w:val="00CE0E41"/>
    <w:rsid w:val="00D47038"/>
    <w:rsid w:val="00D805A7"/>
    <w:rsid w:val="00DA77FA"/>
    <w:rsid w:val="00DC3E25"/>
    <w:rsid w:val="00DC3E37"/>
    <w:rsid w:val="00DE4CD8"/>
    <w:rsid w:val="00DE6EC7"/>
    <w:rsid w:val="00E058EE"/>
    <w:rsid w:val="00E14F52"/>
    <w:rsid w:val="00E177D4"/>
    <w:rsid w:val="00E36325"/>
    <w:rsid w:val="00E63EF4"/>
    <w:rsid w:val="00E66B2B"/>
    <w:rsid w:val="00F35229"/>
    <w:rsid w:val="00F42D1F"/>
    <w:rsid w:val="00F67C01"/>
    <w:rsid w:val="00FE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4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numbering" w:customStyle="1" w:styleId="KeineListe1">
    <w:name w:val="Keine Liste1"/>
    <w:next w:val="KeineListe"/>
    <w:uiPriority w:val="99"/>
    <w:semiHidden/>
    <w:unhideWhenUsed/>
    <w:rsid w:val="005050D2"/>
  </w:style>
  <w:style w:type="table" w:customStyle="1" w:styleId="Tabellenraster1">
    <w:name w:val="Tabellenraster1"/>
    <w:basedOn w:val="NormaleTabelle"/>
    <w:next w:val="Tabellenraster"/>
    <w:rsid w:val="005050D2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05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4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numbering" w:customStyle="1" w:styleId="KeineListe1">
    <w:name w:val="Keine Liste1"/>
    <w:next w:val="KeineListe"/>
    <w:uiPriority w:val="99"/>
    <w:semiHidden/>
    <w:unhideWhenUsed/>
    <w:rsid w:val="005050D2"/>
  </w:style>
  <w:style w:type="table" w:customStyle="1" w:styleId="Tabellenraster1">
    <w:name w:val="Tabellenraster1"/>
    <w:basedOn w:val="NormaleTabelle"/>
    <w:next w:val="Tabellenraster"/>
    <w:rsid w:val="005050D2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05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Vorlagen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87575-9001-4020-A56A-92DBB260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1</Pages>
  <Words>1103</Words>
  <Characters>6956</Characters>
  <Application>Microsoft Office Word</Application>
  <DocSecurity>0</DocSecurity>
  <Lines>57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4</cp:revision>
  <dcterms:created xsi:type="dcterms:W3CDTF">2016-02-22T09:07:00Z</dcterms:created>
  <dcterms:modified xsi:type="dcterms:W3CDTF">2016-02-22T09:12:00Z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