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75DBB" w14:textId="77777777" w:rsidR="00C8159E" w:rsidRPr="00C8159E" w:rsidRDefault="00C8159E" w:rsidP="00C8159E">
      <w:pPr>
        <w:pBdr>
          <w:top w:val="single" w:sz="4" w:space="1" w:color="auto"/>
          <w:left w:val="single" w:sz="4" w:space="4" w:color="auto"/>
          <w:bottom w:val="single" w:sz="4" w:space="1" w:color="auto"/>
          <w:right w:val="single" w:sz="4" w:space="4" w:color="auto"/>
        </w:pBdr>
        <w:tabs>
          <w:tab w:val="left" w:pos="284"/>
          <w:tab w:val="left" w:pos="5670"/>
        </w:tabs>
        <w:spacing w:after="0"/>
        <w:ind w:left="567" w:hanging="567"/>
        <w:jc w:val="both"/>
        <w:rPr>
          <w:rFonts w:ascii="Arial" w:eastAsia="Times New Roman" w:hAnsi="Arial" w:cs="Arial"/>
          <w:b/>
          <w:lang w:eastAsia="zh-CN"/>
        </w:rPr>
      </w:pPr>
      <w:r w:rsidRPr="00C8159E">
        <w:rPr>
          <w:rFonts w:ascii="Arial" w:eastAsia="Times New Roman" w:hAnsi="Arial" w:cs="Arial"/>
          <w:b/>
          <w:lang w:eastAsia="zh-CN"/>
        </w:rPr>
        <w:t xml:space="preserve">Raster für die Weiterbildungskonzepte aller Weiterbildungsstätten im Fachgebiet </w:t>
      </w:r>
      <w:r w:rsidR="00085D9B">
        <w:rPr>
          <w:rFonts w:ascii="Arial" w:eastAsia="Times New Roman" w:hAnsi="Arial" w:cs="Arial"/>
          <w:b/>
          <w:lang w:eastAsia="zh-CN"/>
        </w:rPr>
        <w:t>Neurologie</w:t>
      </w:r>
    </w:p>
    <w:p w14:paraId="5D875DBC" w14:textId="77777777" w:rsidR="00C8159E" w:rsidRPr="00C8159E" w:rsidRDefault="00C8159E" w:rsidP="00C8159E">
      <w:pPr>
        <w:tabs>
          <w:tab w:val="left" w:pos="284"/>
        </w:tabs>
        <w:spacing w:after="0"/>
        <w:rPr>
          <w:rFonts w:ascii="Arial" w:eastAsia="Times New Roman" w:hAnsi="Arial" w:cs="Arial"/>
          <w:lang w:eastAsia="zh-CN"/>
        </w:rPr>
      </w:pPr>
    </w:p>
    <w:p w14:paraId="5D875DBD" w14:textId="77777777" w:rsidR="00C8159E" w:rsidRPr="00C8159E" w:rsidRDefault="00C8159E" w:rsidP="00C8159E">
      <w:pPr>
        <w:spacing w:after="0"/>
        <w:rPr>
          <w:rFonts w:ascii="Arial" w:eastAsia="Times New Roman" w:hAnsi="Arial" w:cs="Arial"/>
          <w:sz w:val="30"/>
          <w:szCs w:val="30"/>
          <w:lang w:eastAsia="zh-CN"/>
        </w:rPr>
      </w:pPr>
      <w:r w:rsidRPr="00C8159E">
        <w:rPr>
          <w:rFonts w:ascii="Arial" w:eastAsia="Times New Roman" w:hAnsi="Arial" w:cs="Arial"/>
          <w:sz w:val="30"/>
          <w:szCs w:val="30"/>
          <w:lang w:eastAsia="zh-CN"/>
        </w:rPr>
        <w:t>Einleitung</w:t>
      </w:r>
    </w:p>
    <w:p w14:paraId="5D875DBE" w14:textId="77777777" w:rsidR="00C8159E" w:rsidRPr="00C8159E" w:rsidRDefault="00C8159E" w:rsidP="00C8159E">
      <w:pPr>
        <w:tabs>
          <w:tab w:val="left" w:pos="284"/>
        </w:tabs>
        <w:spacing w:after="0"/>
        <w:rPr>
          <w:rFonts w:ascii="Arial" w:eastAsia="Times New Roman" w:hAnsi="Arial" w:cs="Arial"/>
          <w:lang w:eastAsia="zh-CN"/>
        </w:rPr>
      </w:pPr>
    </w:p>
    <w:p w14:paraId="5D875DBF" w14:textId="34504E8B" w:rsidR="00C8159E" w:rsidRPr="00C8159E" w:rsidRDefault="00C8159E" w:rsidP="00C8159E">
      <w:pPr>
        <w:tabs>
          <w:tab w:val="left" w:pos="284"/>
        </w:tabs>
        <w:spacing w:after="0"/>
        <w:rPr>
          <w:rFonts w:ascii="Arial" w:eastAsia="Times New Roman" w:hAnsi="Arial" w:cs="Arial"/>
          <w:lang w:eastAsia="zh-CN"/>
        </w:rPr>
      </w:pPr>
      <w:r w:rsidRPr="00C8159E">
        <w:rPr>
          <w:rFonts w:ascii="Arial" w:eastAsia="Times New Roman" w:hAnsi="Arial" w:cs="Arial"/>
          <w:lang w:eastAsia="zh-CN"/>
        </w:rPr>
        <w:t xml:space="preserve">Mit diesem Raster bezweckt die Schweizerische </w:t>
      </w:r>
      <w:r w:rsidR="00085D9B">
        <w:rPr>
          <w:rFonts w:ascii="Arial" w:eastAsia="Times New Roman" w:hAnsi="Arial" w:cs="Arial"/>
          <w:lang w:eastAsia="zh-CN"/>
        </w:rPr>
        <w:t xml:space="preserve">Neurologische </w:t>
      </w:r>
      <w:r w:rsidRPr="00C8159E">
        <w:rPr>
          <w:rFonts w:ascii="Arial" w:eastAsia="Times New Roman" w:hAnsi="Arial" w:cs="Arial"/>
          <w:lang w:eastAsia="zh-CN"/>
        </w:rPr>
        <w:t xml:space="preserve">Gesellschaft </w:t>
      </w:r>
      <w:r w:rsidR="00085D9B">
        <w:rPr>
          <w:rFonts w:ascii="Arial" w:eastAsia="Times New Roman" w:hAnsi="Arial" w:cs="Arial"/>
          <w:lang w:eastAsia="zh-CN"/>
        </w:rPr>
        <w:t xml:space="preserve">(SNG) </w:t>
      </w:r>
      <w:r w:rsidRPr="00C8159E">
        <w:rPr>
          <w:rFonts w:ascii="Arial" w:eastAsia="Times New Roman" w:hAnsi="Arial" w:cs="Arial"/>
          <w:lang w:eastAsia="zh-CN"/>
        </w:rPr>
        <w:t xml:space="preserve">eine Standardisierung der Weiterbildungskonzepte aller anerkannten Weiterbildungsstätten im Fachgebiet </w:t>
      </w:r>
      <w:r w:rsidR="00085D9B">
        <w:rPr>
          <w:rFonts w:ascii="Arial" w:eastAsia="Times New Roman" w:hAnsi="Arial" w:cs="Arial"/>
          <w:lang w:eastAsia="zh-CN"/>
        </w:rPr>
        <w:t>Neurolog</w:t>
      </w:r>
      <w:r w:rsidR="00991420">
        <w:rPr>
          <w:rFonts w:ascii="Arial" w:eastAsia="Times New Roman" w:hAnsi="Arial" w:cs="Arial"/>
          <w:lang w:eastAsia="zh-CN"/>
        </w:rPr>
        <w:t>i</w:t>
      </w:r>
      <w:r w:rsidR="00085D9B">
        <w:rPr>
          <w:rFonts w:ascii="Arial" w:eastAsia="Times New Roman" w:hAnsi="Arial" w:cs="Arial"/>
          <w:lang w:eastAsia="zh-CN"/>
        </w:rPr>
        <w:t>e</w:t>
      </w:r>
      <w:r w:rsidRPr="00C8159E">
        <w:rPr>
          <w:rFonts w:ascii="Arial" w:eastAsia="Times New Roman" w:hAnsi="Arial" w:cs="Arial"/>
          <w:lang w:eastAsia="zh-CN"/>
        </w:rPr>
        <w:t>. Das Weiterbildungskonzept dient der Sicherstellung der Weiterbildungsqualität. Es beschreibt detailliert die Struktur der betreffenden Weiterbildungsstätte (Ziffer 5 Weiterbildungsprogramm, WBP) sowie die zeitliche und inhaltliche Vermittlung der Lerninhalte (Ziffer 3 WBP).</w:t>
      </w:r>
    </w:p>
    <w:p w14:paraId="5D875DC0" w14:textId="77777777" w:rsidR="00C8159E" w:rsidRPr="00C8159E" w:rsidRDefault="00C8159E" w:rsidP="00C8159E">
      <w:pPr>
        <w:tabs>
          <w:tab w:val="left" w:pos="284"/>
        </w:tabs>
        <w:spacing w:after="0"/>
        <w:rPr>
          <w:rFonts w:ascii="Arial" w:eastAsia="Times New Roman" w:hAnsi="Arial" w:cs="Arial"/>
          <w:lang w:eastAsia="zh-CN"/>
        </w:rPr>
      </w:pPr>
    </w:p>
    <w:p w14:paraId="5D875DC1" w14:textId="77777777" w:rsidR="00C8159E" w:rsidRPr="00C8159E" w:rsidRDefault="00C8159E" w:rsidP="00C8159E">
      <w:pPr>
        <w:tabs>
          <w:tab w:val="left" w:pos="284"/>
          <w:tab w:val="left" w:pos="360"/>
        </w:tabs>
        <w:spacing w:after="0"/>
        <w:rPr>
          <w:rFonts w:ascii="Arial" w:eastAsia="Times New Roman" w:hAnsi="Arial" w:cs="Arial"/>
          <w:szCs w:val="20"/>
          <w:lang w:eastAsia="zh-CN"/>
        </w:rPr>
      </w:pPr>
      <w:r w:rsidRPr="00C8159E">
        <w:rPr>
          <w:rFonts w:ascii="Arial" w:eastAsia="Times New Roman" w:hAnsi="Arial" w:cs="Arial"/>
          <w:szCs w:val="20"/>
          <w:lang w:eastAsia="zh-CN"/>
        </w:rPr>
        <w:t xml:space="preserve">Im Raster werden alle wesentlichen Vorschriften des betreffenden Weiterbildungsprogramms für </w:t>
      </w:r>
      <w:r w:rsidR="00085D9B">
        <w:rPr>
          <w:rFonts w:ascii="Arial" w:eastAsia="Times New Roman" w:hAnsi="Arial" w:cs="Arial"/>
          <w:szCs w:val="20"/>
          <w:lang w:eastAsia="zh-CN"/>
        </w:rPr>
        <w:t>Neurologie</w:t>
      </w:r>
      <w:r w:rsidRPr="00C8159E">
        <w:rPr>
          <w:rFonts w:ascii="Arial" w:eastAsia="Times New Roman" w:hAnsi="Arial" w:cs="Arial"/>
          <w:szCs w:val="20"/>
          <w:lang w:eastAsia="zh-CN"/>
        </w:rPr>
        <w:t xml:space="preserve"> angesprochen, insbesondere die Bestimmungen unter den Ziffern 3 (Lernziele) und 5 (Charakteristika der Weiterbildungsstätten). </w:t>
      </w:r>
    </w:p>
    <w:p w14:paraId="5D875DC2" w14:textId="77777777" w:rsidR="00C8159E" w:rsidRPr="00C8159E" w:rsidRDefault="00C8159E" w:rsidP="00C8159E">
      <w:pPr>
        <w:tabs>
          <w:tab w:val="left" w:pos="284"/>
          <w:tab w:val="left" w:pos="360"/>
        </w:tabs>
        <w:spacing w:after="0"/>
        <w:rPr>
          <w:rFonts w:ascii="Arial" w:eastAsia="Times New Roman" w:hAnsi="Arial" w:cs="Arial"/>
          <w:lang w:eastAsia="zh-CN"/>
        </w:rPr>
      </w:pPr>
    </w:p>
    <w:p w14:paraId="5D875DC3" w14:textId="77777777" w:rsidR="00C8159E" w:rsidRPr="00C8159E" w:rsidRDefault="00C8159E" w:rsidP="00C8159E">
      <w:pPr>
        <w:tabs>
          <w:tab w:val="left" w:pos="284"/>
        </w:tabs>
        <w:spacing w:after="0"/>
        <w:rPr>
          <w:rFonts w:ascii="Arial" w:eastAsia="Times New Roman" w:hAnsi="Arial" w:cs="Arial"/>
          <w:lang w:eastAsia="zh-CN"/>
        </w:rPr>
      </w:pPr>
      <w:r w:rsidRPr="00C8159E">
        <w:rPr>
          <w:rFonts w:ascii="Arial" w:eastAsia="Times New Roman" w:hAnsi="Arial" w:cs="Arial"/>
          <w:lang w:eastAsia="zh-CN"/>
        </w:rPr>
        <w:t xml:space="preserve">Alle Weiterbildungskonzepte sind im Internet auf dem Register der zertifizierten Weiterbildungsstätten öffentlich zugänglich (www.siwf-register.ch). Sie dienen der Weiterbildungsstättenkommission (WBSK) und dem Visitationsteam als Grundlage für die Überprüfung der Anerkennungskriterien (Art. 41-43 WBO und Ziffern 3 und 5 des Weiterbildungsprogramms). Sie sollen aber auch den angehenden Fachärzten die Planung der Weiterbildung erleichtern. </w:t>
      </w:r>
    </w:p>
    <w:p w14:paraId="5D875DC4" w14:textId="77777777" w:rsidR="00C8159E" w:rsidRPr="00C8159E" w:rsidRDefault="00C8159E" w:rsidP="00C8159E">
      <w:pPr>
        <w:tabs>
          <w:tab w:val="left" w:pos="284"/>
        </w:tabs>
        <w:spacing w:after="0"/>
        <w:rPr>
          <w:rFonts w:ascii="Arial" w:eastAsia="Times New Roman" w:hAnsi="Arial" w:cs="Arial"/>
          <w:lang w:eastAsia="zh-CN"/>
        </w:rPr>
      </w:pPr>
    </w:p>
    <w:p w14:paraId="5D875DC5" w14:textId="77777777" w:rsidR="003A05D6" w:rsidRPr="006B7EEC" w:rsidRDefault="003A05D6" w:rsidP="003A05D6">
      <w:pPr>
        <w:spacing w:after="0"/>
        <w:rPr>
          <w:rFonts w:cs="Arial"/>
        </w:rPr>
      </w:pPr>
      <w:r>
        <w:rPr>
          <w:rFonts w:cs="Arial"/>
          <w:highlight w:val="yellow"/>
        </w:rPr>
        <w:t xml:space="preserve">=&gt; Bitte diese Einleitung </w:t>
      </w:r>
      <w:r w:rsidRPr="006B7EEC">
        <w:rPr>
          <w:rFonts w:cs="Arial"/>
          <w:highlight w:val="yellow"/>
        </w:rPr>
        <w:t>nach Erstellung Ihres Weiterbildungskonzepts löschen!</w:t>
      </w:r>
    </w:p>
    <w:p w14:paraId="5D875DC6" w14:textId="77777777" w:rsidR="00C8159E" w:rsidRPr="00C8159E" w:rsidRDefault="00C8159E" w:rsidP="00C8159E">
      <w:pPr>
        <w:tabs>
          <w:tab w:val="left" w:pos="284"/>
        </w:tabs>
        <w:spacing w:after="0"/>
        <w:rPr>
          <w:rFonts w:ascii="Arial" w:eastAsia="Times New Roman" w:hAnsi="Arial" w:cs="Arial"/>
          <w:lang w:eastAsia="zh-CN"/>
        </w:rPr>
      </w:pPr>
    </w:p>
    <w:p w14:paraId="5D875DC7" w14:textId="77777777" w:rsidR="00C8159E" w:rsidRPr="00C8159E" w:rsidRDefault="00C8159E" w:rsidP="00C8159E">
      <w:pPr>
        <w:tabs>
          <w:tab w:val="left" w:pos="284"/>
        </w:tabs>
        <w:spacing w:after="0"/>
        <w:rPr>
          <w:rFonts w:ascii="Arial" w:eastAsia="Times New Roman" w:hAnsi="Arial" w:cs="Arial"/>
          <w:lang w:eastAsia="zh-CN"/>
        </w:rPr>
      </w:pPr>
    </w:p>
    <w:p w14:paraId="5D875DC8" w14:textId="77777777" w:rsidR="00C8159E" w:rsidRPr="00C8159E" w:rsidRDefault="00C8159E" w:rsidP="00C8159E">
      <w:pPr>
        <w:numPr>
          <w:ilvl w:val="0"/>
          <w:numId w:val="45"/>
        </w:numPr>
        <w:tabs>
          <w:tab w:val="left" w:pos="284"/>
          <w:tab w:val="left" w:pos="360"/>
        </w:tabs>
        <w:spacing w:after="0" w:line="280" w:lineRule="atLeast"/>
        <w:ind w:hanging="720"/>
        <w:contextualSpacing/>
        <w:rPr>
          <w:rFonts w:ascii="Arial" w:eastAsia="Times New Roman" w:hAnsi="Arial" w:cs="Arial"/>
          <w:snapToGrid w:val="0"/>
          <w:sz w:val="30"/>
          <w:szCs w:val="30"/>
          <w:lang w:eastAsia="de-CH"/>
        </w:rPr>
      </w:pPr>
      <w:r w:rsidRPr="00C8159E">
        <w:rPr>
          <w:rFonts w:ascii="Arial" w:eastAsia="Times New Roman" w:hAnsi="Arial" w:cs="Arial"/>
          <w:snapToGrid w:val="0"/>
          <w:sz w:val="30"/>
          <w:szCs w:val="30"/>
          <w:lang w:eastAsia="de-CH"/>
        </w:rPr>
        <w:t xml:space="preserve">Angaben zur Weiterbildungsstätte </w:t>
      </w:r>
    </w:p>
    <w:p w14:paraId="5D875DC9" w14:textId="77777777" w:rsidR="00C8159E" w:rsidRPr="00C8159E" w:rsidRDefault="00C8159E" w:rsidP="00C8159E">
      <w:pPr>
        <w:tabs>
          <w:tab w:val="left" w:pos="284"/>
        </w:tabs>
        <w:spacing w:after="0"/>
        <w:rPr>
          <w:rFonts w:ascii="Arial" w:eastAsia="Times New Roman" w:hAnsi="Arial" w:cs="Arial"/>
          <w:lang w:eastAsia="zh-CN"/>
        </w:rPr>
      </w:pPr>
    </w:p>
    <w:p w14:paraId="5D875DCA" w14:textId="77777777" w:rsidR="00C8159E" w:rsidRPr="00C8159E" w:rsidRDefault="00C8159E" w:rsidP="00C8159E">
      <w:pPr>
        <w:tabs>
          <w:tab w:val="left" w:pos="426"/>
        </w:tabs>
        <w:spacing w:after="0" w:line="280" w:lineRule="atLeast"/>
        <w:ind w:left="567" w:hanging="567"/>
        <w:rPr>
          <w:rFonts w:ascii="Arial" w:eastAsia="Times New Roman" w:hAnsi="Arial" w:cs="Arial"/>
          <w:lang w:eastAsia="zh-CN"/>
        </w:rPr>
      </w:pPr>
      <w:r w:rsidRPr="00C8159E">
        <w:rPr>
          <w:rFonts w:ascii="Arial" w:eastAsia="Times New Roman" w:hAnsi="Arial" w:cs="Arial"/>
          <w:lang w:eastAsia="zh-CN"/>
        </w:rPr>
        <w:t>1.1</w:t>
      </w:r>
      <w:r w:rsidRPr="00C8159E">
        <w:rPr>
          <w:rFonts w:ascii="Arial" w:eastAsia="Times New Roman" w:hAnsi="Arial" w:cs="Arial"/>
          <w:lang w:eastAsia="zh-CN"/>
        </w:rPr>
        <w:tab/>
        <w:t>Name der Weiterbildungsstätte, Postadresse, Telefonnummer</w:t>
      </w:r>
    </w:p>
    <w:p w14:paraId="5D875DCB" w14:textId="77777777" w:rsidR="00C8159E" w:rsidRPr="00C8159E" w:rsidRDefault="00C8159E" w:rsidP="00C8159E">
      <w:pPr>
        <w:tabs>
          <w:tab w:val="left" w:pos="284"/>
          <w:tab w:val="left" w:pos="426"/>
        </w:tabs>
        <w:spacing w:after="0" w:line="280" w:lineRule="atLeast"/>
        <w:rPr>
          <w:rFonts w:ascii="Arial" w:eastAsia="Times New Roman" w:hAnsi="Arial" w:cs="Arial"/>
          <w:szCs w:val="20"/>
          <w:lang w:eastAsia="zh-CN"/>
        </w:rPr>
      </w:pPr>
    </w:p>
    <w:p w14:paraId="5D875DCC" w14:textId="77777777" w:rsidR="00C8159E" w:rsidRPr="00C8159E" w:rsidRDefault="00C8159E" w:rsidP="00C8159E">
      <w:pPr>
        <w:tabs>
          <w:tab w:val="left" w:pos="426"/>
        </w:tabs>
        <w:spacing w:after="0"/>
        <w:ind w:left="567" w:hanging="567"/>
        <w:contextualSpacing/>
        <w:rPr>
          <w:rFonts w:ascii="Arial" w:eastAsia="Times New Roman" w:hAnsi="Arial" w:cs="Arial"/>
          <w:snapToGrid w:val="0"/>
          <w:lang w:eastAsia="de-CH"/>
        </w:rPr>
      </w:pPr>
      <w:r w:rsidRPr="00C8159E">
        <w:rPr>
          <w:rFonts w:ascii="Arial" w:eastAsia="Times New Roman" w:hAnsi="Arial" w:cs="Arial"/>
          <w:snapToGrid w:val="0"/>
          <w:lang w:eastAsia="de-CH"/>
        </w:rPr>
        <w:t>1.2.</w:t>
      </w:r>
      <w:r w:rsidRPr="00C8159E">
        <w:rPr>
          <w:rFonts w:ascii="Arial" w:eastAsia="Times New Roman" w:hAnsi="Arial" w:cs="Arial"/>
          <w:snapToGrid w:val="0"/>
          <w:lang w:eastAsia="de-CH"/>
        </w:rPr>
        <w:tab/>
        <w:t>Weiterbildungsstätte anerkannt für</w:t>
      </w:r>
    </w:p>
    <w:p w14:paraId="5D875DCD" w14:textId="77777777" w:rsidR="00C8159E" w:rsidRPr="00C8159E" w:rsidRDefault="00C8159E" w:rsidP="00C8159E">
      <w:pPr>
        <w:tabs>
          <w:tab w:val="left" w:pos="426"/>
          <w:tab w:val="left" w:pos="4962"/>
          <w:tab w:val="left" w:pos="7797"/>
        </w:tabs>
        <w:spacing w:after="0"/>
        <w:ind w:left="567"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 xml:space="preserve">- Fachgebiet </w:t>
      </w:r>
      <w:r w:rsidR="00085D9B">
        <w:rPr>
          <w:rFonts w:ascii="Arial" w:eastAsia="Times New Roman" w:hAnsi="Arial" w:cs="Arial"/>
          <w:snapToGrid w:val="0"/>
          <w:lang w:eastAsia="de-CH"/>
        </w:rPr>
        <w:t>Neurologie</w:t>
      </w:r>
    </w:p>
    <w:p w14:paraId="5D875DCE" w14:textId="77777777" w:rsidR="00085D9B" w:rsidRDefault="00085D9B" w:rsidP="00085D9B">
      <w:pPr>
        <w:tabs>
          <w:tab w:val="left" w:pos="426"/>
          <w:tab w:val="left" w:pos="4962"/>
          <w:tab w:val="left" w:pos="7797"/>
        </w:tabs>
        <w:spacing w:after="0"/>
        <w:ind w:left="567" w:hanging="426"/>
        <w:contextualSpacing/>
        <w:rPr>
          <w:rFonts w:ascii="Arial" w:eastAsia="Times New Roman" w:hAnsi="Arial" w:cs="Arial"/>
          <w:snapToGrid w:val="0"/>
          <w:lang w:eastAsia="de-CH"/>
        </w:rPr>
      </w:pPr>
      <w:r>
        <w:rPr>
          <w:rFonts w:ascii="Arial" w:eastAsia="Times New Roman" w:hAnsi="Arial" w:cs="Arial"/>
          <w:snapToGrid w:val="0"/>
          <w:lang w:eastAsia="de-CH"/>
        </w:rPr>
        <w:tab/>
      </w:r>
      <w:r w:rsidR="00C8159E" w:rsidRPr="00C8159E">
        <w:rPr>
          <w:rFonts w:ascii="Arial" w:eastAsia="Times New Roman" w:hAnsi="Arial" w:cs="Arial"/>
          <w:snapToGrid w:val="0"/>
          <w:lang w:eastAsia="de-CH"/>
        </w:rPr>
        <w:t>- Kategorie</w:t>
      </w:r>
    </w:p>
    <w:p w14:paraId="5D875DCF" w14:textId="77777777" w:rsidR="00085D9B" w:rsidRDefault="00085D9B" w:rsidP="00C8159E">
      <w:pPr>
        <w:tabs>
          <w:tab w:val="left" w:pos="426"/>
          <w:tab w:val="left" w:pos="4962"/>
          <w:tab w:val="left" w:pos="7797"/>
        </w:tabs>
        <w:spacing w:after="0"/>
        <w:ind w:left="567" w:hanging="426"/>
        <w:contextualSpacing/>
        <w:rPr>
          <w:rFonts w:ascii="Arial" w:eastAsia="Times New Roman" w:hAnsi="Arial" w:cs="Arial"/>
          <w:snapToGrid w:val="0"/>
          <w:lang w:eastAsia="de-CH"/>
        </w:rPr>
      </w:pPr>
      <w:r>
        <w:rPr>
          <w:rFonts w:ascii="Arial" w:eastAsia="Times New Roman" w:hAnsi="Arial" w:cs="Arial"/>
          <w:snapToGrid w:val="0"/>
          <w:lang w:eastAsia="de-CH"/>
        </w:rPr>
        <w:tab/>
        <w:t>- Elektrophysiologie</w:t>
      </w:r>
    </w:p>
    <w:p w14:paraId="5D875DD0" w14:textId="77777777" w:rsidR="00085D9B" w:rsidRDefault="00085D9B" w:rsidP="00C8159E">
      <w:pPr>
        <w:tabs>
          <w:tab w:val="left" w:pos="426"/>
          <w:tab w:val="left" w:pos="4962"/>
          <w:tab w:val="left" w:pos="7797"/>
        </w:tabs>
        <w:spacing w:after="0"/>
        <w:ind w:left="567" w:hanging="426"/>
        <w:contextualSpacing/>
        <w:rPr>
          <w:rFonts w:ascii="Arial" w:eastAsia="Times New Roman" w:hAnsi="Arial" w:cs="Arial"/>
          <w:snapToGrid w:val="0"/>
          <w:lang w:eastAsia="de-CH"/>
        </w:rPr>
      </w:pPr>
      <w:r>
        <w:rPr>
          <w:rFonts w:ascii="Arial" w:eastAsia="Times New Roman" w:hAnsi="Arial" w:cs="Arial"/>
          <w:snapToGrid w:val="0"/>
          <w:lang w:eastAsia="de-CH"/>
        </w:rPr>
        <w:tab/>
        <w:t>- ENMG</w:t>
      </w:r>
    </w:p>
    <w:p w14:paraId="5D875DD1" w14:textId="77777777" w:rsidR="00085D9B" w:rsidRDefault="00085D9B" w:rsidP="00C8159E">
      <w:pPr>
        <w:tabs>
          <w:tab w:val="left" w:pos="426"/>
          <w:tab w:val="left" w:pos="4962"/>
          <w:tab w:val="left" w:pos="7797"/>
        </w:tabs>
        <w:spacing w:after="0"/>
        <w:ind w:left="567" w:hanging="426"/>
        <w:contextualSpacing/>
        <w:rPr>
          <w:rFonts w:ascii="Arial" w:eastAsia="Times New Roman" w:hAnsi="Arial" w:cs="Arial"/>
          <w:snapToGrid w:val="0"/>
          <w:lang w:eastAsia="de-CH"/>
        </w:rPr>
      </w:pPr>
      <w:r>
        <w:rPr>
          <w:rFonts w:ascii="Arial" w:eastAsia="Times New Roman" w:hAnsi="Arial" w:cs="Arial"/>
          <w:snapToGrid w:val="0"/>
          <w:lang w:eastAsia="de-CH"/>
        </w:rPr>
        <w:tab/>
        <w:t xml:space="preserve">- </w:t>
      </w:r>
      <w:proofErr w:type="spellStart"/>
      <w:r w:rsidR="009E49B0" w:rsidRPr="009E49B0">
        <w:rPr>
          <w:rFonts w:ascii="Arial" w:eastAsia="Times New Roman" w:hAnsi="Arial" w:cs="Arial"/>
          <w:snapToGrid w:val="0"/>
          <w:lang w:eastAsia="de-CH"/>
        </w:rPr>
        <w:t>Zerebrovaskuläre</w:t>
      </w:r>
      <w:proofErr w:type="spellEnd"/>
      <w:r w:rsidR="009E49B0" w:rsidRPr="009E49B0">
        <w:rPr>
          <w:rFonts w:ascii="Arial" w:eastAsia="Times New Roman" w:hAnsi="Arial" w:cs="Arial"/>
          <w:snapToGrid w:val="0"/>
          <w:lang w:eastAsia="de-CH"/>
        </w:rPr>
        <w:t xml:space="preserve"> Sonographie</w:t>
      </w:r>
    </w:p>
    <w:p w14:paraId="5D875DD2" w14:textId="77777777" w:rsidR="00085D9B" w:rsidRDefault="00085D9B" w:rsidP="00C8159E">
      <w:pPr>
        <w:tabs>
          <w:tab w:val="left" w:pos="426"/>
          <w:tab w:val="left" w:pos="4962"/>
          <w:tab w:val="left" w:pos="7797"/>
        </w:tabs>
        <w:spacing w:after="0"/>
        <w:ind w:left="567" w:hanging="426"/>
        <w:contextualSpacing/>
        <w:rPr>
          <w:rFonts w:ascii="Arial" w:eastAsia="Times New Roman" w:hAnsi="Arial" w:cs="Arial"/>
          <w:snapToGrid w:val="0"/>
          <w:lang w:eastAsia="de-CH"/>
        </w:rPr>
      </w:pPr>
      <w:r>
        <w:rPr>
          <w:rFonts w:ascii="Arial" w:eastAsia="Times New Roman" w:hAnsi="Arial" w:cs="Arial"/>
          <w:snapToGrid w:val="0"/>
          <w:lang w:eastAsia="de-CH"/>
        </w:rPr>
        <w:tab/>
        <w:t>- EEG</w:t>
      </w:r>
    </w:p>
    <w:p w14:paraId="5D875DD3" w14:textId="77777777" w:rsidR="00085D9B" w:rsidRPr="00C8159E" w:rsidRDefault="00085D9B" w:rsidP="00C8159E">
      <w:pPr>
        <w:tabs>
          <w:tab w:val="left" w:pos="426"/>
          <w:tab w:val="left" w:pos="4962"/>
          <w:tab w:val="left" w:pos="7797"/>
        </w:tabs>
        <w:spacing w:after="0"/>
        <w:ind w:left="567" w:hanging="426"/>
        <w:contextualSpacing/>
        <w:rPr>
          <w:rFonts w:ascii="Arial" w:eastAsia="Times New Roman" w:hAnsi="Arial" w:cs="Arial"/>
          <w:snapToGrid w:val="0"/>
          <w:lang w:eastAsia="de-CH"/>
        </w:rPr>
      </w:pPr>
      <w:r>
        <w:rPr>
          <w:rFonts w:ascii="Arial" w:eastAsia="Times New Roman" w:hAnsi="Arial" w:cs="Arial"/>
          <w:snapToGrid w:val="0"/>
          <w:lang w:eastAsia="de-CH"/>
        </w:rPr>
        <w:tab/>
        <w:t>- Schlafmedizin</w:t>
      </w:r>
    </w:p>
    <w:p w14:paraId="5D875DD4" w14:textId="77777777" w:rsidR="00C8159E" w:rsidRPr="00C8159E" w:rsidRDefault="00C8159E" w:rsidP="00C8159E">
      <w:pPr>
        <w:tabs>
          <w:tab w:val="left" w:pos="426"/>
          <w:tab w:val="left" w:pos="4962"/>
          <w:tab w:val="left" w:pos="7797"/>
        </w:tabs>
        <w:spacing w:after="0"/>
        <w:ind w:left="426" w:hanging="426"/>
        <w:contextualSpacing/>
        <w:rPr>
          <w:rFonts w:ascii="Arial" w:eastAsia="Times New Roman" w:hAnsi="Arial" w:cs="Arial"/>
          <w:snapToGrid w:val="0"/>
          <w:lang w:eastAsia="de-CH"/>
        </w:rPr>
      </w:pPr>
    </w:p>
    <w:p w14:paraId="5D875DD5" w14:textId="77777777" w:rsid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1.3.</w:t>
      </w:r>
      <w:r w:rsidRPr="00C8159E">
        <w:rPr>
          <w:rFonts w:ascii="Arial" w:eastAsia="Times New Roman" w:hAnsi="Arial" w:cs="Arial"/>
          <w:snapToGrid w:val="0"/>
          <w:lang w:eastAsia="de-CH"/>
        </w:rPr>
        <w:tab/>
        <w:t>Besondere Merkmale der Weiterbildungsstätte</w:t>
      </w:r>
    </w:p>
    <w:p w14:paraId="5D875DD6" w14:textId="77777777" w:rsidR="00085D9B" w:rsidRDefault="00085D9B" w:rsidP="00085D9B">
      <w:pPr>
        <w:tabs>
          <w:tab w:val="left" w:pos="426"/>
        </w:tabs>
        <w:spacing w:after="0"/>
        <w:ind w:left="426" w:hanging="426"/>
        <w:contextualSpacing/>
        <w:rPr>
          <w:rFonts w:ascii="Arial" w:eastAsia="Times New Roman" w:hAnsi="Arial" w:cs="Arial"/>
          <w:snapToGrid w:val="0"/>
          <w:lang w:eastAsia="de-CH"/>
        </w:rPr>
      </w:pPr>
      <w:r>
        <w:rPr>
          <w:rFonts w:ascii="Arial" w:eastAsia="Times New Roman" w:hAnsi="Arial" w:cs="Arial"/>
          <w:snapToGrid w:val="0"/>
          <w:lang w:eastAsia="de-CH"/>
        </w:rPr>
        <w:tab/>
        <w:t>- Neurologische Zentrumsfunktion</w:t>
      </w:r>
    </w:p>
    <w:p w14:paraId="5D875DD7" w14:textId="77777777" w:rsidR="00085D9B" w:rsidRDefault="00085D9B" w:rsidP="00085D9B">
      <w:pPr>
        <w:tabs>
          <w:tab w:val="left" w:pos="426"/>
        </w:tabs>
        <w:spacing w:after="0"/>
        <w:ind w:left="426" w:hanging="426"/>
        <w:contextualSpacing/>
        <w:rPr>
          <w:rFonts w:ascii="Arial" w:eastAsia="Times New Roman" w:hAnsi="Arial" w:cs="Arial"/>
          <w:snapToGrid w:val="0"/>
          <w:lang w:eastAsia="de-CH"/>
        </w:rPr>
      </w:pPr>
      <w:r>
        <w:rPr>
          <w:rFonts w:ascii="Arial" w:eastAsia="Times New Roman" w:hAnsi="Arial" w:cs="Arial"/>
          <w:snapToGrid w:val="0"/>
          <w:lang w:eastAsia="de-CH"/>
        </w:rPr>
        <w:tab/>
        <w:t>- Neurologische Grundversorgung</w:t>
      </w:r>
    </w:p>
    <w:p w14:paraId="5D875DD8" w14:textId="77777777" w:rsidR="00085D9B" w:rsidRPr="00C8159E" w:rsidRDefault="00085D9B" w:rsidP="00085D9B">
      <w:pPr>
        <w:tabs>
          <w:tab w:val="left" w:pos="426"/>
        </w:tabs>
        <w:spacing w:after="0"/>
        <w:ind w:left="426" w:hanging="426"/>
        <w:contextualSpacing/>
        <w:rPr>
          <w:rFonts w:ascii="Arial" w:eastAsia="Times New Roman" w:hAnsi="Arial" w:cs="Arial"/>
          <w:snapToGrid w:val="0"/>
          <w:lang w:eastAsia="de-CH"/>
        </w:rPr>
      </w:pPr>
      <w:r>
        <w:rPr>
          <w:rFonts w:ascii="Arial" w:eastAsia="Times New Roman" w:hAnsi="Arial" w:cs="Arial"/>
          <w:snapToGrid w:val="0"/>
          <w:lang w:eastAsia="de-CH"/>
        </w:rPr>
        <w:tab/>
        <w:t xml:space="preserve">- </w:t>
      </w:r>
      <w:r w:rsidRPr="00085D9B">
        <w:rPr>
          <w:rFonts w:ascii="Arial" w:eastAsia="Times New Roman" w:hAnsi="Arial" w:cs="Arial"/>
          <w:snapToGrid w:val="0"/>
          <w:lang w:eastAsia="de-CH"/>
        </w:rPr>
        <w:t>Regionale Versorgung in Neurologie</w:t>
      </w:r>
    </w:p>
    <w:p w14:paraId="5D875DD9" w14:textId="77777777"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p>
    <w:p w14:paraId="5D875DDA" w14:textId="77777777"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1.4.</w:t>
      </w:r>
      <w:r w:rsidRPr="00C8159E">
        <w:rPr>
          <w:rFonts w:ascii="Arial" w:eastAsia="Times New Roman" w:hAnsi="Arial" w:cs="Arial"/>
          <w:snapToGrid w:val="0"/>
          <w:lang w:eastAsia="de-CH"/>
        </w:rPr>
        <w:tab/>
        <w:t xml:space="preserve">Stationäre Patienten: Anzahl </w:t>
      </w:r>
      <w:r w:rsidR="00085D9B">
        <w:rPr>
          <w:rFonts w:ascii="Arial" w:eastAsia="Times New Roman" w:hAnsi="Arial" w:cs="Arial"/>
          <w:snapToGrid w:val="0"/>
          <w:lang w:eastAsia="de-CH"/>
        </w:rPr>
        <w:t>Eintritte pro Jahr</w:t>
      </w:r>
    </w:p>
    <w:p w14:paraId="5D875DDB" w14:textId="77777777"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Ambulante Patienten: Anzahl Konsultationen pro Jahr</w:t>
      </w:r>
    </w:p>
    <w:p w14:paraId="5D875DDC" w14:textId="77777777"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p>
    <w:p w14:paraId="5D875DDD" w14:textId="77777777"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1.5.</w:t>
      </w:r>
      <w:r w:rsidRPr="00C8159E">
        <w:rPr>
          <w:rFonts w:ascii="Arial" w:eastAsia="Times New Roman" w:hAnsi="Arial" w:cs="Arial"/>
          <w:snapToGrid w:val="0"/>
          <w:lang w:eastAsia="de-CH"/>
        </w:rPr>
        <w:tab/>
        <w:t>Weiterbildungsnetz mit anderen Weiterbildungsstätten</w:t>
      </w:r>
    </w:p>
    <w:p w14:paraId="5D875DDE" w14:textId="77777777" w:rsidR="00F07980" w:rsidRPr="00F07980" w:rsidRDefault="00F07980" w:rsidP="00F07980">
      <w:pPr>
        <w:tabs>
          <w:tab w:val="left" w:pos="426"/>
        </w:tabs>
        <w:spacing w:after="0"/>
        <w:ind w:left="426" w:hanging="426"/>
        <w:contextualSpacing/>
        <w:rPr>
          <w:rFonts w:ascii="Arial" w:eastAsia="Arial" w:hAnsi="Arial" w:cs="Arial"/>
          <w:sz w:val="16"/>
          <w:szCs w:val="16"/>
        </w:rPr>
      </w:pPr>
      <w:r w:rsidRPr="00F07980">
        <w:rPr>
          <w:rFonts w:ascii="Arial" w:eastAsia="Times New Roman" w:hAnsi="Arial" w:cs="Arial"/>
          <w:snapToGrid w:val="0"/>
          <w:lang w:eastAsia="de-CH"/>
        </w:rPr>
        <w:tab/>
      </w:r>
      <w:r w:rsidRPr="00F07980">
        <w:rPr>
          <w:rFonts w:ascii="Arial" w:eastAsia="Times New Roman" w:hAnsi="Arial" w:cs="Arial"/>
          <w:snapToGrid w:val="0"/>
          <w:sz w:val="16"/>
          <w:szCs w:val="16"/>
          <w:lang w:eastAsia="de-CH"/>
        </w:rPr>
        <w:t>(</w:t>
      </w:r>
      <w:r w:rsidRPr="00F07980">
        <w:rPr>
          <w:rFonts w:ascii="Arial" w:eastAsia="Arial" w:hAnsi="Arial" w:cs="Arial"/>
          <w:sz w:val="16"/>
          <w:szCs w:val="16"/>
        </w:rPr>
        <w:t xml:space="preserve">vgl. Glossar: www.siwf.ch </w:t>
      </w:r>
      <w:r w:rsidRPr="00F07980">
        <w:rPr>
          <w:rFonts w:ascii="Arial" w:eastAsia="Arial" w:hAnsi="Arial" w:cs="Arial"/>
          <w:sz w:val="16"/>
          <w:szCs w:val="16"/>
          <w:lang w:val="de-DE"/>
        </w:rPr>
        <w:t>&gt; Weiterbildung</w:t>
      </w:r>
      <w:r w:rsidRPr="00F07980">
        <w:rPr>
          <w:rFonts w:ascii="Arial" w:eastAsia="Arial" w:hAnsi="Arial" w:cs="Arial"/>
          <w:color w:val="3C5587" w:themeColor="hyperlink"/>
          <w:sz w:val="16"/>
          <w:szCs w:val="16"/>
          <w:u w:val="single"/>
          <w:lang w:val="de-DE"/>
        </w:rPr>
        <w:t xml:space="preserve"> </w:t>
      </w:r>
      <w:r w:rsidRPr="00F07980">
        <w:rPr>
          <w:rFonts w:ascii="Arial" w:eastAsia="Arial" w:hAnsi="Arial" w:cs="Arial"/>
          <w:sz w:val="16"/>
          <w:szCs w:val="16"/>
          <w:lang w:val="de-DE"/>
        </w:rPr>
        <w:t>&gt; Für Leiterinnen und Leiter von Weiterbildungsstätten &gt; Visitationen</w:t>
      </w:r>
      <w:r w:rsidRPr="00F07980">
        <w:rPr>
          <w:rFonts w:ascii="Arial" w:eastAsia="Arial" w:hAnsi="Arial" w:cs="Arial"/>
          <w:sz w:val="16"/>
          <w:szCs w:val="16"/>
        </w:rPr>
        <w:t xml:space="preserve"> &gt; Hilfsmittel für Visitationen)</w:t>
      </w:r>
    </w:p>
    <w:p w14:paraId="5D875DDF" w14:textId="77777777"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 mit welchen anderen Weiterbildungsstätten?</w:t>
      </w:r>
    </w:p>
    <w:p w14:paraId="5D875DE0" w14:textId="77777777"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 verantwortliche Ansprechperson für das Weiterbildungsnetz</w:t>
      </w:r>
    </w:p>
    <w:p w14:paraId="5D875DE1" w14:textId="77777777"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 Beschreibung der Zusammenarbeit</w:t>
      </w:r>
    </w:p>
    <w:p w14:paraId="5D875DE2" w14:textId="77777777"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p>
    <w:p w14:paraId="5D875DE3" w14:textId="77777777"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1.6</w:t>
      </w:r>
      <w:r w:rsidRPr="00C8159E">
        <w:rPr>
          <w:rFonts w:ascii="Arial" w:eastAsia="Times New Roman" w:hAnsi="Arial" w:cs="Arial"/>
          <w:snapToGrid w:val="0"/>
          <w:lang w:eastAsia="de-CH"/>
        </w:rPr>
        <w:tab/>
        <w:t>Weiterbildungsverbund</w:t>
      </w:r>
    </w:p>
    <w:p w14:paraId="5D875DE4" w14:textId="77777777" w:rsidR="00F07980" w:rsidRPr="00F07980" w:rsidRDefault="00F07980" w:rsidP="00F07980">
      <w:pPr>
        <w:tabs>
          <w:tab w:val="left" w:pos="426"/>
        </w:tabs>
        <w:spacing w:after="0"/>
        <w:ind w:left="426" w:hanging="426"/>
        <w:contextualSpacing/>
        <w:rPr>
          <w:rFonts w:ascii="Arial" w:eastAsia="Arial" w:hAnsi="Arial" w:cs="Arial"/>
          <w:sz w:val="16"/>
          <w:szCs w:val="16"/>
        </w:rPr>
      </w:pPr>
      <w:r w:rsidRPr="00F07980">
        <w:rPr>
          <w:rFonts w:ascii="Arial" w:eastAsia="Times New Roman" w:hAnsi="Arial" w:cs="Arial"/>
          <w:snapToGrid w:val="0"/>
          <w:lang w:eastAsia="de-CH"/>
        </w:rPr>
        <w:tab/>
      </w:r>
      <w:r w:rsidRPr="00F07980">
        <w:rPr>
          <w:rFonts w:ascii="Arial" w:eastAsia="Times New Roman" w:hAnsi="Arial" w:cs="Arial"/>
          <w:snapToGrid w:val="0"/>
          <w:sz w:val="16"/>
          <w:szCs w:val="16"/>
          <w:lang w:eastAsia="de-CH"/>
        </w:rPr>
        <w:t>(</w:t>
      </w:r>
      <w:r w:rsidRPr="00F07980">
        <w:rPr>
          <w:rFonts w:ascii="Arial" w:eastAsia="Arial" w:hAnsi="Arial" w:cs="Arial"/>
          <w:sz w:val="16"/>
          <w:szCs w:val="16"/>
        </w:rPr>
        <w:t xml:space="preserve">vgl. Glossar: www.siwf.ch </w:t>
      </w:r>
      <w:r w:rsidRPr="00F07980">
        <w:rPr>
          <w:rFonts w:ascii="Arial" w:eastAsia="Arial" w:hAnsi="Arial" w:cs="Arial"/>
          <w:sz w:val="16"/>
          <w:szCs w:val="16"/>
          <w:lang w:val="de-DE"/>
        </w:rPr>
        <w:t>&gt; Weiterbildung</w:t>
      </w:r>
      <w:r w:rsidRPr="00F07980">
        <w:rPr>
          <w:rFonts w:ascii="Arial" w:eastAsia="Arial" w:hAnsi="Arial" w:cs="Arial"/>
          <w:color w:val="3C5587" w:themeColor="hyperlink"/>
          <w:sz w:val="16"/>
          <w:szCs w:val="16"/>
          <w:u w:val="single"/>
          <w:lang w:val="de-DE"/>
        </w:rPr>
        <w:t xml:space="preserve"> </w:t>
      </w:r>
      <w:r w:rsidRPr="00F07980">
        <w:rPr>
          <w:rFonts w:ascii="Arial" w:eastAsia="Arial" w:hAnsi="Arial" w:cs="Arial"/>
          <w:sz w:val="16"/>
          <w:szCs w:val="16"/>
          <w:lang w:val="de-DE"/>
        </w:rPr>
        <w:t>&gt; Für Leiterinnen und Leiter von Weiterbildungsstätten &gt; Visitationen</w:t>
      </w:r>
      <w:r w:rsidRPr="00F07980">
        <w:rPr>
          <w:rFonts w:ascii="Arial" w:eastAsia="Arial" w:hAnsi="Arial" w:cs="Arial"/>
          <w:sz w:val="16"/>
          <w:szCs w:val="16"/>
        </w:rPr>
        <w:t xml:space="preserve"> &gt; Hilfsmittel für Visitationen)</w:t>
      </w:r>
    </w:p>
    <w:p w14:paraId="5D875DE5" w14:textId="77777777"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 umfasst folgende Standorte</w:t>
      </w:r>
    </w:p>
    <w:p w14:paraId="5D875DE6" w14:textId="77777777"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 Beschreibung der Eigenschaften und Funktionen der einzelnen Standorte:</w:t>
      </w:r>
    </w:p>
    <w:p w14:paraId="5D875DE7" w14:textId="77777777" w:rsidR="00427F41" w:rsidRDefault="00C8159E" w:rsidP="00427F41">
      <w:pPr>
        <w:tabs>
          <w:tab w:val="left" w:pos="567"/>
        </w:tabs>
        <w:spacing w:after="0"/>
        <w:ind w:left="567" w:hanging="141"/>
        <w:contextualSpacing/>
        <w:rPr>
          <w:rFonts w:ascii="Arial" w:eastAsia="Times New Roman" w:hAnsi="Arial" w:cs="Arial"/>
          <w:snapToGrid w:val="0"/>
          <w:lang w:eastAsia="de-CH"/>
        </w:rPr>
      </w:pPr>
      <w:r w:rsidRPr="00C8159E">
        <w:rPr>
          <w:rFonts w:ascii="Arial" w:eastAsia="Times New Roman" w:hAnsi="Arial" w:cs="Arial"/>
          <w:snapToGrid w:val="0"/>
          <w:lang w:eastAsia="de-CH"/>
        </w:rPr>
        <w:lastRenderedPageBreak/>
        <w:t>-</w:t>
      </w:r>
      <w:r w:rsidR="00427F41">
        <w:rPr>
          <w:rFonts w:ascii="Arial" w:eastAsia="Times New Roman" w:hAnsi="Arial" w:cs="Arial"/>
          <w:snapToGrid w:val="0"/>
          <w:lang w:eastAsia="de-CH"/>
        </w:rPr>
        <w:tab/>
      </w:r>
      <w:r w:rsidRPr="00C8159E">
        <w:rPr>
          <w:rFonts w:ascii="Arial" w:eastAsia="Times New Roman" w:hAnsi="Arial" w:cs="Arial"/>
          <w:snapToGrid w:val="0"/>
          <w:lang w:eastAsia="de-CH"/>
        </w:rPr>
        <w:t>welche Teile der Weiterbildung können zu welchem Zeitpunkt an welchem Standort</w:t>
      </w:r>
    </w:p>
    <w:p w14:paraId="5D875DE8" w14:textId="77777777" w:rsidR="00C8159E" w:rsidRPr="00C8159E" w:rsidRDefault="00427F41" w:rsidP="00427F41">
      <w:pPr>
        <w:tabs>
          <w:tab w:val="left" w:pos="567"/>
        </w:tabs>
        <w:spacing w:after="0"/>
        <w:ind w:left="567" w:hanging="141"/>
        <w:contextualSpacing/>
        <w:rPr>
          <w:rFonts w:ascii="Arial" w:eastAsia="Times New Roman" w:hAnsi="Arial" w:cs="Arial"/>
          <w:snapToGrid w:val="0"/>
          <w:lang w:eastAsia="de-CH"/>
        </w:rPr>
      </w:pPr>
      <w:r>
        <w:rPr>
          <w:rFonts w:ascii="Arial" w:eastAsia="Times New Roman" w:hAnsi="Arial" w:cs="Arial"/>
          <w:snapToGrid w:val="0"/>
          <w:lang w:eastAsia="de-CH"/>
        </w:rPr>
        <w:tab/>
      </w:r>
      <w:r w:rsidR="00C8159E" w:rsidRPr="00C8159E">
        <w:rPr>
          <w:rFonts w:ascii="Arial" w:eastAsia="Times New Roman" w:hAnsi="Arial" w:cs="Arial"/>
          <w:snapToGrid w:val="0"/>
          <w:lang w:eastAsia="de-CH"/>
        </w:rPr>
        <w:t>absolviert werden?</w:t>
      </w:r>
    </w:p>
    <w:p w14:paraId="5D875DE9" w14:textId="77777777" w:rsidR="00C8159E" w:rsidRPr="00427F41" w:rsidRDefault="00C8159E" w:rsidP="00427F41">
      <w:pPr>
        <w:pStyle w:val="Listenabsatz"/>
        <w:numPr>
          <w:ilvl w:val="0"/>
          <w:numId w:val="47"/>
        </w:numPr>
        <w:tabs>
          <w:tab w:val="left" w:pos="567"/>
        </w:tabs>
        <w:spacing w:after="0"/>
        <w:ind w:left="567" w:hanging="141"/>
        <w:rPr>
          <w:rFonts w:ascii="Arial" w:eastAsia="Times New Roman" w:hAnsi="Arial" w:cs="Arial"/>
          <w:snapToGrid w:val="0"/>
          <w:lang w:eastAsia="de-CH"/>
        </w:rPr>
      </w:pPr>
      <w:r w:rsidRPr="00427F41">
        <w:rPr>
          <w:rFonts w:ascii="Arial" w:eastAsia="Times New Roman" w:hAnsi="Arial" w:cs="Arial"/>
          <w:snapToGrid w:val="0"/>
          <w:lang w:eastAsia="de-CH"/>
        </w:rPr>
        <w:t>was geschieht, wenn das geplante Curriculu</w:t>
      </w:r>
      <w:r w:rsidR="00427F41" w:rsidRPr="00427F41">
        <w:rPr>
          <w:rFonts w:ascii="Arial" w:eastAsia="Times New Roman" w:hAnsi="Arial" w:cs="Arial"/>
          <w:snapToGrid w:val="0"/>
          <w:lang w:eastAsia="de-CH"/>
        </w:rPr>
        <w:t xml:space="preserve">m eines Weiterbildungsverbundes </w:t>
      </w:r>
      <w:r w:rsidRPr="00427F41">
        <w:rPr>
          <w:rFonts w:ascii="Arial" w:eastAsia="Times New Roman" w:hAnsi="Arial" w:cs="Arial"/>
          <w:snapToGrid w:val="0"/>
          <w:lang w:eastAsia="de-CH"/>
        </w:rPr>
        <w:t>vorzeitig abgebrochen wird?</w:t>
      </w:r>
    </w:p>
    <w:p w14:paraId="5D875DEA" w14:textId="77777777"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p>
    <w:p w14:paraId="5D875DEB" w14:textId="77777777"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1.7</w:t>
      </w:r>
      <w:r w:rsidRPr="00C8159E">
        <w:rPr>
          <w:rFonts w:ascii="Arial" w:eastAsia="Times New Roman" w:hAnsi="Arial" w:cs="Arial"/>
          <w:snapToGrid w:val="0"/>
          <w:lang w:eastAsia="de-CH"/>
        </w:rPr>
        <w:tab/>
        <w:t>Lose, nicht formalisierte Weiterbildungskooperation mit anderen Institutionen</w:t>
      </w:r>
    </w:p>
    <w:p w14:paraId="5D875DEC" w14:textId="77777777"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 mit welchen anderen Weiterbildungsstätten?</w:t>
      </w:r>
    </w:p>
    <w:p w14:paraId="5D875DED" w14:textId="77777777"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 Beschreibung der Zusammenarbeit</w:t>
      </w:r>
    </w:p>
    <w:p w14:paraId="5D875DEE" w14:textId="77777777"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p>
    <w:p w14:paraId="5D875DEF" w14:textId="77777777"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1.8.</w:t>
      </w:r>
      <w:r w:rsidRPr="00C8159E">
        <w:rPr>
          <w:rFonts w:ascii="Arial" w:eastAsia="Times New Roman" w:hAnsi="Arial" w:cs="Arial"/>
          <w:snapToGrid w:val="0"/>
          <w:lang w:eastAsia="de-CH"/>
        </w:rPr>
        <w:tab/>
        <w:t>Anzahl Stellen für Ärzte in Weiterbildung (Arbeitspensum von mind. 50%)</w:t>
      </w:r>
    </w:p>
    <w:p w14:paraId="5D875DF0" w14:textId="77777777" w:rsidR="00C8159E" w:rsidRPr="00C8159E" w:rsidRDefault="00085D9B" w:rsidP="00C8159E">
      <w:pPr>
        <w:tabs>
          <w:tab w:val="left" w:pos="426"/>
          <w:tab w:val="left" w:pos="567"/>
        </w:tabs>
        <w:spacing w:after="0"/>
        <w:ind w:left="426" w:hanging="426"/>
        <w:contextualSpacing/>
        <w:rPr>
          <w:rFonts w:ascii="Arial" w:eastAsia="Times New Roman" w:hAnsi="Arial" w:cs="Arial"/>
          <w:snapToGrid w:val="0"/>
          <w:lang w:eastAsia="de-CH"/>
        </w:rPr>
      </w:pPr>
      <w:r>
        <w:rPr>
          <w:rFonts w:ascii="Arial" w:eastAsia="Times New Roman" w:hAnsi="Arial" w:cs="Arial"/>
          <w:snapToGrid w:val="0"/>
          <w:lang w:eastAsia="de-CH"/>
        </w:rPr>
        <w:tab/>
        <w:t>-</w:t>
      </w:r>
      <w:r>
        <w:rPr>
          <w:rFonts w:ascii="Arial" w:eastAsia="Times New Roman" w:hAnsi="Arial" w:cs="Arial"/>
          <w:snapToGrid w:val="0"/>
          <w:lang w:eastAsia="de-CH"/>
        </w:rPr>
        <w:tab/>
        <w:t>im Fachgebiet Neurologie</w:t>
      </w:r>
    </w:p>
    <w:p w14:paraId="5D875DF1" w14:textId="77777777" w:rsidR="00C8159E" w:rsidRPr="00C8159E" w:rsidRDefault="00C8159E" w:rsidP="00C8159E">
      <w:pPr>
        <w:tabs>
          <w:tab w:val="left" w:pos="426"/>
          <w:tab w:val="left" w:pos="567"/>
        </w:tabs>
        <w:spacing w:after="0"/>
        <w:rPr>
          <w:rFonts w:ascii="Arial" w:eastAsia="Times New Roman" w:hAnsi="Arial" w:cs="Arial"/>
          <w:szCs w:val="20"/>
          <w:lang w:eastAsia="zh-CN"/>
        </w:rPr>
      </w:pPr>
      <w:r w:rsidRPr="00C8159E">
        <w:rPr>
          <w:rFonts w:ascii="Arial" w:eastAsia="Times New Roman" w:hAnsi="Arial" w:cs="Arial"/>
          <w:szCs w:val="20"/>
          <w:lang w:eastAsia="zh-CN"/>
        </w:rPr>
        <w:tab/>
        <w:t>-</w:t>
      </w:r>
      <w:r w:rsidRPr="00C8159E">
        <w:rPr>
          <w:rFonts w:ascii="Arial" w:eastAsia="Times New Roman" w:hAnsi="Arial" w:cs="Arial"/>
          <w:szCs w:val="20"/>
          <w:lang w:eastAsia="zh-CN"/>
        </w:rPr>
        <w:tab/>
        <w:t xml:space="preserve">als Option bzw. «Fremdjahr» </w:t>
      </w:r>
    </w:p>
    <w:p w14:paraId="5D875DF2" w14:textId="77777777" w:rsidR="00C8159E" w:rsidRPr="00C8159E" w:rsidRDefault="00C8159E" w:rsidP="00C8159E">
      <w:pPr>
        <w:tabs>
          <w:tab w:val="left" w:pos="360"/>
        </w:tabs>
        <w:spacing w:after="0"/>
        <w:ind w:left="360" w:hanging="360"/>
        <w:contextualSpacing/>
        <w:rPr>
          <w:rFonts w:ascii="Arial" w:eastAsia="Times New Roman" w:hAnsi="Arial" w:cs="Arial"/>
          <w:snapToGrid w:val="0"/>
          <w:lang w:eastAsia="de-CH"/>
        </w:rPr>
      </w:pPr>
    </w:p>
    <w:p w14:paraId="5D875DF3" w14:textId="77777777" w:rsidR="00C8159E" w:rsidRPr="00C8159E" w:rsidRDefault="00C8159E" w:rsidP="00C8159E">
      <w:pPr>
        <w:tabs>
          <w:tab w:val="left" w:pos="426"/>
          <w:tab w:val="left" w:pos="567"/>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w:t>
      </w:r>
      <w:r w:rsidRPr="00C8159E">
        <w:rPr>
          <w:rFonts w:ascii="Arial" w:eastAsia="Times New Roman" w:hAnsi="Arial" w:cs="Arial"/>
          <w:snapToGrid w:val="0"/>
          <w:lang w:eastAsia="de-CH"/>
        </w:rPr>
        <w:tab/>
        <w:t>klinische Stellen</w:t>
      </w:r>
    </w:p>
    <w:p w14:paraId="5D875DF4" w14:textId="77777777" w:rsidR="00C8159E" w:rsidRPr="00C8159E" w:rsidRDefault="00C8159E" w:rsidP="00C8159E">
      <w:pPr>
        <w:tabs>
          <w:tab w:val="left" w:pos="426"/>
          <w:tab w:val="left" w:pos="567"/>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w:t>
      </w:r>
      <w:r w:rsidRPr="00C8159E">
        <w:rPr>
          <w:rFonts w:ascii="Arial" w:eastAsia="Times New Roman" w:hAnsi="Arial" w:cs="Arial"/>
          <w:snapToGrid w:val="0"/>
          <w:lang w:eastAsia="de-CH"/>
        </w:rPr>
        <w:tab/>
      </w:r>
      <w:r w:rsidRPr="00C8159E">
        <w:rPr>
          <w:rFonts w:ascii="Arial" w:eastAsia="Times New Roman" w:hAnsi="Arial" w:cs="Times New Roman"/>
          <w:snapToGrid w:val="0"/>
          <w:lang w:eastAsia="de-CH"/>
        </w:rPr>
        <w:t>Forschungsstellen (klinische od. Grundlagenforschung)</w:t>
      </w:r>
    </w:p>
    <w:p w14:paraId="5D875DF5" w14:textId="77777777" w:rsidR="00C8159E" w:rsidRPr="00C8159E" w:rsidRDefault="00C8159E" w:rsidP="00C8159E">
      <w:pPr>
        <w:tabs>
          <w:tab w:val="left" w:pos="360"/>
        </w:tabs>
        <w:spacing w:after="0"/>
        <w:ind w:left="360" w:hanging="360"/>
        <w:contextualSpacing/>
        <w:rPr>
          <w:rFonts w:ascii="Arial" w:eastAsia="Times New Roman" w:hAnsi="Arial" w:cs="Arial"/>
          <w:snapToGrid w:val="0"/>
          <w:lang w:eastAsia="de-CH"/>
        </w:rPr>
      </w:pPr>
    </w:p>
    <w:p w14:paraId="5D875DF6" w14:textId="77777777" w:rsidR="00C8159E" w:rsidRPr="00C8159E" w:rsidRDefault="00C8159E" w:rsidP="00C8159E">
      <w:pPr>
        <w:tabs>
          <w:tab w:val="left" w:pos="360"/>
        </w:tabs>
        <w:spacing w:after="0"/>
        <w:ind w:left="360" w:hanging="360"/>
        <w:contextualSpacing/>
        <w:rPr>
          <w:rFonts w:ascii="Arial" w:eastAsia="Times New Roman" w:hAnsi="Arial" w:cs="Arial"/>
          <w:snapToGrid w:val="0"/>
          <w:lang w:eastAsia="de-CH"/>
        </w:rPr>
      </w:pPr>
    </w:p>
    <w:p w14:paraId="5D875DF7" w14:textId="77777777" w:rsidR="00C8159E" w:rsidRPr="00C8159E" w:rsidRDefault="00C8159E" w:rsidP="00C8159E">
      <w:pPr>
        <w:numPr>
          <w:ilvl w:val="0"/>
          <w:numId w:val="45"/>
        </w:numPr>
        <w:tabs>
          <w:tab w:val="left" w:pos="284"/>
          <w:tab w:val="left" w:pos="360"/>
        </w:tabs>
        <w:spacing w:after="200" w:line="280" w:lineRule="atLeast"/>
        <w:ind w:left="426" w:hanging="426"/>
        <w:contextualSpacing/>
        <w:rPr>
          <w:rFonts w:ascii="Arial" w:eastAsia="Times New Roman" w:hAnsi="Arial" w:cs="Arial"/>
          <w:snapToGrid w:val="0"/>
          <w:sz w:val="30"/>
          <w:szCs w:val="30"/>
          <w:lang w:val="fr-CH" w:eastAsia="de-CH"/>
        </w:rPr>
      </w:pPr>
      <w:proofErr w:type="spellStart"/>
      <w:r w:rsidRPr="00C8159E">
        <w:rPr>
          <w:rFonts w:ascii="Arial" w:eastAsia="Times New Roman" w:hAnsi="Arial" w:cs="Arial"/>
          <w:snapToGrid w:val="0"/>
          <w:sz w:val="30"/>
          <w:szCs w:val="30"/>
          <w:lang w:val="fr-CH" w:eastAsia="de-CH"/>
        </w:rPr>
        <w:t>Ärzteteam</w:t>
      </w:r>
      <w:proofErr w:type="spellEnd"/>
    </w:p>
    <w:p w14:paraId="5D875DF8" w14:textId="77777777" w:rsidR="00C8159E" w:rsidRPr="00C8159E" w:rsidRDefault="00C8159E" w:rsidP="00C8159E">
      <w:pPr>
        <w:spacing w:after="0"/>
        <w:contextualSpacing/>
        <w:rPr>
          <w:rFonts w:ascii="Arial" w:eastAsia="Times New Roman" w:hAnsi="Arial" w:cs="Arial"/>
          <w:snapToGrid w:val="0"/>
          <w:lang w:eastAsia="de-CH"/>
        </w:rPr>
      </w:pPr>
    </w:p>
    <w:p w14:paraId="5D875DF9" w14:textId="77777777"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2.1.</w:t>
      </w:r>
      <w:r w:rsidRPr="00C8159E">
        <w:rPr>
          <w:rFonts w:ascii="Arial" w:eastAsia="Times New Roman" w:hAnsi="Arial" w:cs="Arial"/>
          <w:snapToGrid w:val="0"/>
          <w:lang w:eastAsia="de-CH"/>
        </w:rPr>
        <w:tab/>
        <w:t>Leiter der WBS (für die Weiterbildung verantwortlicher Arzt)</w:t>
      </w:r>
    </w:p>
    <w:p w14:paraId="5D875DFA" w14:textId="77777777" w:rsidR="00C8159E" w:rsidRPr="00C8159E" w:rsidRDefault="00C8159E" w:rsidP="00C8159E">
      <w:pPr>
        <w:tabs>
          <w:tab w:val="left" w:pos="426"/>
          <w:tab w:val="left" w:pos="567"/>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 xml:space="preserve">- Name, Facharzttitel, Email, Beschäftigungsgrad (%) im Gebiet </w:t>
      </w:r>
      <w:r w:rsidR="00085D9B">
        <w:rPr>
          <w:rFonts w:ascii="Arial" w:eastAsia="Times New Roman" w:hAnsi="Arial" w:cs="Arial"/>
          <w:snapToGrid w:val="0"/>
          <w:lang w:eastAsia="de-CH"/>
        </w:rPr>
        <w:t>Neurologie</w:t>
      </w:r>
    </w:p>
    <w:p w14:paraId="5D875DFB" w14:textId="77777777" w:rsidR="00C8159E" w:rsidRPr="00C8159E" w:rsidRDefault="00C8159E" w:rsidP="00C8159E">
      <w:pPr>
        <w:tabs>
          <w:tab w:val="left" w:pos="360"/>
        </w:tabs>
        <w:spacing w:after="0"/>
        <w:ind w:left="360" w:hanging="360"/>
        <w:contextualSpacing/>
        <w:rPr>
          <w:rFonts w:ascii="Arial" w:eastAsia="Times New Roman" w:hAnsi="Arial" w:cs="Arial"/>
          <w:snapToGrid w:val="0"/>
          <w:lang w:eastAsia="de-CH"/>
        </w:rPr>
      </w:pPr>
    </w:p>
    <w:p w14:paraId="5D875DFC" w14:textId="77777777"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2.2</w:t>
      </w:r>
      <w:r w:rsidRPr="00C8159E">
        <w:rPr>
          <w:rFonts w:ascii="Arial" w:eastAsia="Times New Roman" w:hAnsi="Arial" w:cs="Arial"/>
          <w:snapToGrid w:val="0"/>
          <w:lang w:eastAsia="de-CH"/>
        </w:rPr>
        <w:tab/>
        <w:t>Stellvertreter des Leiters</w:t>
      </w:r>
    </w:p>
    <w:p w14:paraId="5D875DFD" w14:textId="77777777"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 xml:space="preserve">- Name, Facharzttitel, Email, Beschäftigungsgrad (%) im Gebiet </w:t>
      </w:r>
      <w:r w:rsidR="00085D9B">
        <w:rPr>
          <w:rFonts w:ascii="Arial" w:eastAsia="Times New Roman" w:hAnsi="Arial" w:cs="Arial"/>
          <w:snapToGrid w:val="0"/>
          <w:lang w:eastAsia="de-CH"/>
        </w:rPr>
        <w:t>Neurologie</w:t>
      </w:r>
    </w:p>
    <w:p w14:paraId="5D875DFE" w14:textId="77777777" w:rsidR="00C8159E" w:rsidRPr="00C8159E" w:rsidRDefault="00C8159E" w:rsidP="00C8159E">
      <w:pPr>
        <w:tabs>
          <w:tab w:val="left" w:pos="360"/>
        </w:tabs>
        <w:spacing w:after="0"/>
        <w:ind w:left="360" w:hanging="360"/>
        <w:contextualSpacing/>
        <w:rPr>
          <w:rFonts w:ascii="Arial" w:eastAsia="Times New Roman" w:hAnsi="Arial" w:cs="Arial"/>
          <w:snapToGrid w:val="0"/>
          <w:lang w:eastAsia="de-CH"/>
        </w:rPr>
      </w:pPr>
    </w:p>
    <w:p w14:paraId="5D875DFF" w14:textId="77777777"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2.3</w:t>
      </w:r>
      <w:r w:rsidRPr="00C8159E">
        <w:rPr>
          <w:rFonts w:ascii="Arial" w:eastAsia="Times New Roman" w:hAnsi="Arial" w:cs="Arial"/>
          <w:snapToGrid w:val="0"/>
          <w:lang w:eastAsia="de-CH"/>
        </w:rPr>
        <w:tab/>
        <w:t>Koordinator der Weiterbildung, falls nicht identisch mit Leiter der WBS</w:t>
      </w:r>
    </w:p>
    <w:p w14:paraId="5D875E00" w14:textId="77777777" w:rsidR="00427F41" w:rsidRPr="00427F41" w:rsidRDefault="00427F41" w:rsidP="00427F41">
      <w:pPr>
        <w:spacing w:after="0"/>
        <w:ind w:left="426"/>
        <w:rPr>
          <w:rFonts w:ascii="Arial" w:eastAsia="Times New Roman" w:hAnsi="Arial" w:cs="Arial"/>
          <w:color w:val="000000"/>
          <w:sz w:val="16"/>
          <w:szCs w:val="16"/>
          <w:lang w:eastAsia="de-DE"/>
        </w:rPr>
      </w:pPr>
      <w:r w:rsidRPr="00427F41">
        <w:rPr>
          <w:rFonts w:ascii="Arial" w:eastAsia="Times New Roman" w:hAnsi="Arial" w:cs="Arial"/>
          <w:color w:val="000000"/>
          <w:sz w:val="16"/>
          <w:szCs w:val="16"/>
          <w:lang w:eastAsia="de-DE"/>
        </w:rPr>
        <w:t>*Koordinator = LA oder OA, der die WB der AA intern koordiniert, vgl. auch Glossar (www.siwf.ch – Weiterbildung – Für Leiterinnen und Leiter von Weiterbildungsstätten)</w:t>
      </w:r>
    </w:p>
    <w:p w14:paraId="5D875E01" w14:textId="77777777"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 xml:space="preserve">- Name, Facharzttitel, Email, Beschäftigungsgrad (%) im Gebiet </w:t>
      </w:r>
      <w:r w:rsidR="00085D9B">
        <w:rPr>
          <w:rFonts w:ascii="Arial" w:eastAsia="Times New Roman" w:hAnsi="Arial" w:cs="Arial"/>
          <w:snapToGrid w:val="0"/>
          <w:lang w:eastAsia="de-CH"/>
        </w:rPr>
        <w:t>Neurologie</w:t>
      </w:r>
    </w:p>
    <w:p w14:paraId="5D875E02" w14:textId="77777777" w:rsidR="00C8159E" w:rsidRPr="00C8159E" w:rsidRDefault="00C8159E" w:rsidP="00C8159E">
      <w:pPr>
        <w:tabs>
          <w:tab w:val="left" w:pos="284"/>
          <w:tab w:val="left" w:pos="360"/>
        </w:tabs>
        <w:spacing w:after="0"/>
        <w:rPr>
          <w:rFonts w:ascii="Arial" w:eastAsia="Times New Roman" w:hAnsi="Arial" w:cs="Arial"/>
          <w:szCs w:val="20"/>
          <w:lang w:eastAsia="zh-CN"/>
        </w:rPr>
      </w:pPr>
    </w:p>
    <w:p w14:paraId="5D875E03" w14:textId="77777777"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2.4</w:t>
      </w:r>
      <w:r w:rsidRPr="00C8159E">
        <w:rPr>
          <w:rFonts w:ascii="Arial" w:eastAsia="Times New Roman" w:hAnsi="Arial" w:cs="Arial"/>
          <w:snapToGrid w:val="0"/>
          <w:lang w:eastAsia="de-CH"/>
        </w:rPr>
        <w:tab/>
        <w:t xml:space="preserve">Andere an der Weiterbildung beteiligte Kaderärzte </w:t>
      </w:r>
    </w:p>
    <w:p w14:paraId="5D875E04" w14:textId="77777777"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 xml:space="preserve">- Name, Facharzttitel, Email, Beschäftigungsgrad (%) im Gebiet </w:t>
      </w:r>
      <w:r w:rsidR="00085D9B">
        <w:rPr>
          <w:rFonts w:ascii="Arial" w:eastAsia="Times New Roman" w:hAnsi="Arial" w:cs="Arial"/>
          <w:snapToGrid w:val="0"/>
          <w:lang w:eastAsia="de-CH"/>
        </w:rPr>
        <w:t>Neurologie</w:t>
      </w:r>
    </w:p>
    <w:p w14:paraId="5D875E05" w14:textId="77777777" w:rsidR="00C8159E" w:rsidRPr="00C8159E" w:rsidRDefault="00C8159E" w:rsidP="00C8159E">
      <w:pPr>
        <w:spacing w:after="0"/>
        <w:contextualSpacing/>
        <w:rPr>
          <w:rFonts w:ascii="Arial" w:eastAsia="Times New Roman" w:hAnsi="Arial" w:cs="Arial"/>
          <w:snapToGrid w:val="0"/>
          <w:lang w:eastAsia="de-CH"/>
        </w:rPr>
      </w:pPr>
    </w:p>
    <w:p w14:paraId="5D875E06" w14:textId="77777777"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2.5.</w:t>
      </w:r>
      <w:r w:rsidRPr="00C8159E">
        <w:rPr>
          <w:rFonts w:ascii="Arial" w:eastAsia="Times New Roman" w:hAnsi="Arial" w:cs="Arial"/>
          <w:snapToGrid w:val="0"/>
          <w:lang w:eastAsia="de-CH"/>
        </w:rPr>
        <w:tab/>
        <w:t>Verhältnis Weiterzubildende zu Lehrärzten (je zu 100%) an Spital/Institut/Abteilung</w:t>
      </w:r>
    </w:p>
    <w:p w14:paraId="5D875E07" w14:textId="77777777" w:rsidR="00C8159E" w:rsidRPr="00C8159E" w:rsidRDefault="00C8159E" w:rsidP="00C8159E">
      <w:pPr>
        <w:tabs>
          <w:tab w:val="left" w:pos="426"/>
        </w:tabs>
        <w:spacing w:after="0"/>
        <w:ind w:left="426" w:hanging="426"/>
        <w:contextualSpacing/>
        <w:rPr>
          <w:rFonts w:ascii="Arial" w:eastAsia="Times New Roman" w:hAnsi="Arial" w:cs="Times New Roman"/>
          <w:snapToGrid w:val="0"/>
          <w:lang w:eastAsia="de-CH"/>
        </w:rPr>
      </w:pPr>
    </w:p>
    <w:p w14:paraId="5D875E08" w14:textId="77777777" w:rsidR="00C8159E" w:rsidRPr="00C8159E" w:rsidRDefault="00C8159E" w:rsidP="00C8159E">
      <w:pPr>
        <w:tabs>
          <w:tab w:val="left" w:pos="426"/>
        </w:tabs>
        <w:spacing w:after="0"/>
        <w:ind w:left="426" w:hanging="426"/>
        <w:contextualSpacing/>
        <w:rPr>
          <w:rFonts w:ascii="Arial" w:eastAsia="Times New Roman" w:hAnsi="Arial" w:cs="Times New Roman"/>
          <w:snapToGrid w:val="0"/>
          <w:lang w:eastAsia="de-CH"/>
        </w:rPr>
      </w:pPr>
    </w:p>
    <w:p w14:paraId="5D875E09" w14:textId="77777777" w:rsidR="00C8159E" w:rsidRPr="00C8159E" w:rsidRDefault="00C8159E" w:rsidP="00C8159E">
      <w:pPr>
        <w:numPr>
          <w:ilvl w:val="0"/>
          <w:numId w:val="45"/>
        </w:numPr>
        <w:tabs>
          <w:tab w:val="left" w:pos="284"/>
          <w:tab w:val="left" w:pos="360"/>
        </w:tabs>
        <w:spacing w:after="200" w:line="280" w:lineRule="atLeast"/>
        <w:ind w:left="426" w:hanging="426"/>
        <w:contextualSpacing/>
        <w:rPr>
          <w:rFonts w:ascii="Arial" w:eastAsia="Times New Roman" w:hAnsi="Arial" w:cs="Arial"/>
          <w:snapToGrid w:val="0"/>
          <w:sz w:val="30"/>
          <w:szCs w:val="30"/>
          <w:lang w:val="fr-CH" w:eastAsia="de-CH"/>
        </w:rPr>
      </w:pPr>
      <w:proofErr w:type="spellStart"/>
      <w:r w:rsidRPr="00C8159E">
        <w:rPr>
          <w:rFonts w:ascii="Arial" w:eastAsia="Times New Roman" w:hAnsi="Arial" w:cs="Arial"/>
          <w:snapToGrid w:val="0"/>
          <w:sz w:val="30"/>
          <w:szCs w:val="30"/>
          <w:lang w:val="fr-CH" w:eastAsia="de-CH"/>
        </w:rPr>
        <w:t>Einführung</w:t>
      </w:r>
      <w:proofErr w:type="spellEnd"/>
      <w:r w:rsidRPr="00C8159E">
        <w:rPr>
          <w:rFonts w:ascii="Arial" w:eastAsia="Times New Roman" w:hAnsi="Arial" w:cs="Arial"/>
          <w:snapToGrid w:val="0"/>
          <w:sz w:val="30"/>
          <w:szCs w:val="30"/>
          <w:lang w:val="fr-CH" w:eastAsia="de-CH"/>
        </w:rPr>
        <w:t xml:space="preserve"> </w:t>
      </w:r>
      <w:proofErr w:type="spellStart"/>
      <w:r w:rsidRPr="00C8159E">
        <w:rPr>
          <w:rFonts w:ascii="Arial" w:eastAsia="Times New Roman" w:hAnsi="Arial" w:cs="Arial"/>
          <w:snapToGrid w:val="0"/>
          <w:sz w:val="30"/>
          <w:szCs w:val="30"/>
          <w:lang w:val="fr-CH" w:eastAsia="de-CH"/>
        </w:rPr>
        <w:t>beim</w:t>
      </w:r>
      <w:proofErr w:type="spellEnd"/>
      <w:r w:rsidRPr="00C8159E">
        <w:rPr>
          <w:rFonts w:ascii="Arial" w:eastAsia="Times New Roman" w:hAnsi="Arial" w:cs="Arial"/>
          <w:snapToGrid w:val="0"/>
          <w:sz w:val="30"/>
          <w:szCs w:val="30"/>
          <w:lang w:val="fr-CH" w:eastAsia="de-CH"/>
        </w:rPr>
        <w:t xml:space="preserve"> </w:t>
      </w:r>
      <w:proofErr w:type="spellStart"/>
      <w:r w:rsidRPr="00C8159E">
        <w:rPr>
          <w:rFonts w:ascii="Arial" w:eastAsia="Times New Roman" w:hAnsi="Arial" w:cs="Arial"/>
          <w:snapToGrid w:val="0"/>
          <w:sz w:val="30"/>
          <w:szCs w:val="30"/>
          <w:lang w:val="fr-CH" w:eastAsia="de-CH"/>
        </w:rPr>
        <w:t>Stellenantritt</w:t>
      </w:r>
      <w:proofErr w:type="spellEnd"/>
    </w:p>
    <w:p w14:paraId="5D875E0A" w14:textId="77777777" w:rsidR="00C8159E" w:rsidRPr="00C8159E" w:rsidRDefault="00C8159E" w:rsidP="00C8159E">
      <w:pPr>
        <w:spacing w:after="0"/>
        <w:contextualSpacing/>
        <w:rPr>
          <w:rFonts w:ascii="Arial" w:eastAsia="Times New Roman" w:hAnsi="Arial" w:cs="Arial"/>
          <w:snapToGrid w:val="0"/>
          <w:lang w:eastAsia="de-CH"/>
        </w:rPr>
      </w:pPr>
    </w:p>
    <w:p w14:paraId="5D875E0B" w14:textId="77777777"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3.1</w:t>
      </w:r>
      <w:r w:rsidRPr="00C8159E">
        <w:rPr>
          <w:rFonts w:ascii="Arial" w:eastAsia="Times New Roman" w:hAnsi="Arial" w:cs="Arial"/>
          <w:snapToGrid w:val="0"/>
          <w:lang w:eastAsia="de-CH"/>
        </w:rPr>
        <w:tab/>
        <w:t>Persönliche Begleitung</w:t>
      </w:r>
    </w:p>
    <w:p w14:paraId="5D875E0C" w14:textId="77777777"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Wird ein Kaderarzt bestimmt, der während der Einführungsphase persönlich Unterstützung leistet («Tutor»)? Wird ein erfahrener Arzt in Weiterbildung als Ansprechperson bestimmt?</w:t>
      </w:r>
    </w:p>
    <w:p w14:paraId="5D875E0D" w14:textId="77777777"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p>
    <w:p w14:paraId="5D875E0E" w14:textId="77777777" w:rsidR="00C8159E" w:rsidRPr="00C8159E" w:rsidRDefault="00C8159E" w:rsidP="00C8159E">
      <w:pPr>
        <w:tabs>
          <w:tab w:val="left" w:pos="426"/>
          <w:tab w:val="left" w:pos="567"/>
        </w:tabs>
        <w:spacing w:after="0"/>
        <w:ind w:left="432" w:hanging="432"/>
        <w:contextualSpacing/>
        <w:rPr>
          <w:rFonts w:ascii="Arial" w:eastAsia="Times New Roman" w:hAnsi="Arial" w:cs="Arial"/>
          <w:snapToGrid w:val="0"/>
          <w:lang w:eastAsia="de-CH"/>
        </w:rPr>
      </w:pPr>
      <w:r w:rsidRPr="00C8159E">
        <w:rPr>
          <w:rFonts w:ascii="Arial" w:eastAsia="Times New Roman" w:hAnsi="Arial" w:cs="Arial"/>
          <w:snapToGrid w:val="0"/>
          <w:lang w:eastAsia="de-CH"/>
        </w:rPr>
        <w:t>3.2</w:t>
      </w:r>
      <w:r w:rsidRPr="00C8159E">
        <w:rPr>
          <w:rFonts w:ascii="Arial" w:eastAsia="Times New Roman" w:hAnsi="Arial" w:cs="Arial"/>
          <w:snapToGrid w:val="0"/>
          <w:lang w:eastAsia="de-CH"/>
        </w:rPr>
        <w:tab/>
        <w:t>Notfalldienst/Bereitschaftsdienst</w:t>
      </w:r>
      <w:r w:rsidRPr="00C8159E">
        <w:rPr>
          <w:rFonts w:ascii="Arial" w:eastAsia="Times New Roman" w:hAnsi="Arial" w:cs="Arial"/>
          <w:snapToGrid w:val="0"/>
          <w:lang w:eastAsia="de-CH"/>
        </w:rPr>
        <w:br/>
        <w:t>Wie gross ist die zeitliche Belastung mit Notfalldienst und/oder Bereitschaftsdienst an Werktagen (tags/nachts) und an Wochenenden bzw. Feiertagen?</w:t>
      </w:r>
    </w:p>
    <w:p w14:paraId="5D875E0F" w14:textId="77777777" w:rsidR="00C8159E" w:rsidRPr="00C8159E" w:rsidRDefault="00C8159E" w:rsidP="00C8159E">
      <w:pPr>
        <w:tabs>
          <w:tab w:val="left" w:pos="426"/>
          <w:tab w:val="left" w:pos="567"/>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Wie werden neue Ärzte in Weiterbildung formell in den Notfalldienst/Tagesarztdienst bzw. Bereitschaftsdienst eingeführt, beispielsweise erste Dienste zusammen mit erfahrenem Kollegen?</w:t>
      </w:r>
    </w:p>
    <w:p w14:paraId="5D875E10" w14:textId="77777777" w:rsidR="00C8159E" w:rsidRPr="00C8159E" w:rsidRDefault="00C8159E" w:rsidP="00C8159E">
      <w:pPr>
        <w:tabs>
          <w:tab w:val="left" w:pos="426"/>
          <w:tab w:val="left" w:pos="567"/>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Wie ist der für den Notfallbetrieb zuständige Kaderarzt ausserhalb der normalen Arbeitszeit für den Arzt in Weiterbildung erreichbar und innerhalb welcher Zeit kann er persönlich am Patientenbett anwesend sein?</w:t>
      </w:r>
    </w:p>
    <w:p w14:paraId="5D875E11" w14:textId="77777777"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p>
    <w:p w14:paraId="5D875E12" w14:textId="77777777"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3.3</w:t>
      </w:r>
      <w:r w:rsidRPr="00C8159E">
        <w:rPr>
          <w:rFonts w:ascii="Arial" w:eastAsia="Times New Roman" w:hAnsi="Arial" w:cs="Arial"/>
          <w:snapToGrid w:val="0"/>
          <w:lang w:eastAsia="de-CH"/>
        </w:rPr>
        <w:tab/>
        <w:t>Administration</w:t>
      </w:r>
      <w:r w:rsidRPr="00C8159E">
        <w:rPr>
          <w:rFonts w:ascii="Arial" w:eastAsia="Times New Roman" w:hAnsi="Arial" w:cs="Arial"/>
          <w:snapToGrid w:val="0"/>
          <w:lang w:eastAsia="de-CH"/>
        </w:rPr>
        <w:br/>
        <w:t>Wird eine (evtl. nicht-ärztliche) Person bezeichnet, die die neuen Ärzte in Weiterbildung in administrative Belange einführt?</w:t>
      </w:r>
    </w:p>
    <w:p w14:paraId="5D875E13" w14:textId="77777777"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p>
    <w:p w14:paraId="5D875E14" w14:textId="77777777"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lastRenderedPageBreak/>
        <w:t>3.4</w:t>
      </w:r>
      <w:r w:rsidRPr="00C8159E">
        <w:rPr>
          <w:rFonts w:ascii="Arial" w:eastAsia="Times New Roman" w:hAnsi="Arial" w:cs="Arial"/>
          <w:snapToGrid w:val="0"/>
          <w:lang w:eastAsia="de-CH"/>
        </w:rPr>
        <w:tab/>
        <w:t>Qualitätssicherungsmassnahmen und Patientensicherheit</w:t>
      </w:r>
      <w:r w:rsidRPr="00C8159E">
        <w:rPr>
          <w:rFonts w:ascii="Arial" w:eastAsia="Times New Roman" w:hAnsi="Arial" w:cs="Arial"/>
          <w:snapToGrid w:val="0"/>
          <w:lang w:eastAsia="de-CH"/>
        </w:rPr>
        <w:br/>
        <w:t>Besteht ein Critical Incidence Reporting System (CIRS)?</w:t>
      </w:r>
    </w:p>
    <w:p w14:paraId="5D875E15" w14:textId="77777777"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Gibt es Systeme zur Förderung der Patientensicherheit wie elektronisch kontrollierte Medikamentenverschreibung?</w:t>
      </w:r>
    </w:p>
    <w:p w14:paraId="5D875E16" w14:textId="77777777"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p>
    <w:p w14:paraId="5D875E17" w14:textId="77777777"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3.5</w:t>
      </w:r>
      <w:r w:rsidRPr="00C8159E">
        <w:rPr>
          <w:rFonts w:ascii="Arial" w:eastAsia="Times New Roman" w:hAnsi="Arial" w:cs="Arial"/>
          <w:snapToGrid w:val="0"/>
          <w:lang w:eastAsia="de-CH"/>
        </w:rPr>
        <w:tab/>
        <w:t>Klinikspezifische Richtlinien</w:t>
      </w:r>
      <w:r w:rsidRPr="00C8159E">
        <w:rPr>
          <w:rFonts w:ascii="Arial" w:eastAsia="Times New Roman" w:hAnsi="Arial" w:cs="Arial"/>
          <w:snapToGrid w:val="0"/>
          <w:lang w:eastAsia="de-CH"/>
        </w:rPr>
        <w:br/>
        <w:t>Welches sind die klinikspezifischen theoretischen Grundlagen («Blaubuch</w:t>
      </w:r>
      <w:r w:rsidRPr="00C8159E">
        <w:rPr>
          <w:rFonts w:ascii="Times New Roman" w:eastAsia="Times New Roman" w:hAnsi="Times New Roman" w:cs="Times New Roman"/>
          <w:snapToGrid w:val="0"/>
          <w:lang w:eastAsia="de-CH"/>
        </w:rPr>
        <w:t>»</w:t>
      </w:r>
      <w:r w:rsidRPr="00C8159E">
        <w:rPr>
          <w:rFonts w:ascii="Arial" w:eastAsia="Times New Roman" w:hAnsi="Arial" w:cs="Arial"/>
          <w:snapToGrid w:val="0"/>
          <w:lang w:eastAsia="de-CH"/>
        </w:rPr>
        <w:t xml:space="preserve">, «Schwarzbuch», «Weissbuch») bzw. die für die Klinik empfohlenen Standard-Lehrbücher bzw. Online-Informationsmittel (z.B. </w:t>
      </w:r>
      <w:proofErr w:type="spellStart"/>
      <w:r w:rsidRPr="00C8159E">
        <w:rPr>
          <w:rFonts w:ascii="Arial" w:eastAsia="Times New Roman" w:hAnsi="Arial" w:cs="Arial"/>
          <w:snapToGrid w:val="0"/>
          <w:lang w:eastAsia="de-CH"/>
        </w:rPr>
        <w:t>UpToDate</w:t>
      </w:r>
      <w:proofErr w:type="spellEnd"/>
      <w:r w:rsidRPr="00C8159E">
        <w:rPr>
          <w:rFonts w:ascii="Arial" w:eastAsia="Times New Roman" w:hAnsi="Arial" w:cs="Arial"/>
          <w:snapToGrid w:val="0"/>
          <w:lang w:eastAsia="de-CH"/>
        </w:rPr>
        <w:t xml:space="preserve">) oder </w:t>
      </w:r>
      <w:proofErr w:type="spellStart"/>
      <w:r w:rsidRPr="00C8159E">
        <w:rPr>
          <w:rFonts w:ascii="Arial" w:eastAsia="Times New Roman" w:hAnsi="Arial" w:cs="Arial"/>
          <w:snapToGrid w:val="0"/>
          <w:lang w:eastAsia="de-CH"/>
        </w:rPr>
        <w:t>e-Learning</w:t>
      </w:r>
      <w:proofErr w:type="spellEnd"/>
      <w:r w:rsidRPr="00C8159E">
        <w:rPr>
          <w:rFonts w:ascii="Arial" w:eastAsia="Times New Roman" w:hAnsi="Arial" w:cs="Arial"/>
          <w:snapToGrid w:val="0"/>
          <w:lang w:eastAsia="de-CH"/>
        </w:rPr>
        <w:t>-Programme?</w:t>
      </w:r>
    </w:p>
    <w:p w14:paraId="5D875E18" w14:textId="77777777"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p>
    <w:p w14:paraId="5D875E19" w14:textId="77777777" w:rsidR="00C8159E" w:rsidRPr="00C8159E" w:rsidRDefault="00C8159E" w:rsidP="00C8159E">
      <w:pPr>
        <w:spacing w:after="0"/>
        <w:contextualSpacing/>
        <w:rPr>
          <w:rFonts w:ascii="Arial" w:eastAsia="Times New Roman" w:hAnsi="Arial" w:cs="Arial"/>
          <w:snapToGrid w:val="0"/>
          <w:lang w:eastAsia="de-CH"/>
        </w:rPr>
      </w:pPr>
    </w:p>
    <w:p w14:paraId="5D875E1A" w14:textId="77777777" w:rsidR="00C8159E" w:rsidRPr="00C8159E" w:rsidRDefault="00C8159E" w:rsidP="00C8159E">
      <w:pPr>
        <w:spacing w:after="200"/>
        <w:ind w:left="426" w:hanging="426"/>
        <w:contextualSpacing/>
        <w:rPr>
          <w:rFonts w:ascii="Arial" w:eastAsia="Times New Roman" w:hAnsi="Arial" w:cs="Arial"/>
          <w:snapToGrid w:val="0"/>
          <w:sz w:val="30"/>
          <w:szCs w:val="30"/>
          <w:lang w:eastAsia="de-CH"/>
        </w:rPr>
      </w:pPr>
      <w:r w:rsidRPr="00C8159E">
        <w:rPr>
          <w:rFonts w:ascii="Arial" w:eastAsia="Times New Roman" w:hAnsi="Arial" w:cs="Arial"/>
          <w:snapToGrid w:val="0"/>
          <w:sz w:val="30"/>
          <w:szCs w:val="30"/>
          <w:lang w:eastAsia="de-CH"/>
        </w:rPr>
        <w:t>4.</w:t>
      </w:r>
      <w:r w:rsidRPr="00C8159E">
        <w:rPr>
          <w:rFonts w:ascii="Arial" w:eastAsia="Times New Roman" w:hAnsi="Arial" w:cs="Arial"/>
          <w:snapToGrid w:val="0"/>
          <w:sz w:val="30"/>
          <w:szCs w:val="30"/>
          <w:lang w:eastAsia="de-CH"/>
        </w:rPr>
        <w:tab/>
        <w:t xml:space="preserve">Weiterbildungsinhalt </w:t>
      </w:r>
      <w:r w:rsidRPr="00C8159E">
        <w:rPr>
          <w:rFonts w:ascii="Arial" w:eastAsia="Times New Roman" w:hAnsi="Arial" w:cs="Arial"/>
          <w:snapToGrid w:val="0"/>
          <w:lang w:eastAsia="de-CH"/>
        </w:rPr>
        <w:t>(gemäss Ziffer 3 des Weiterbildungsprogramms)</w:t>
      </w:r>
    </w:p>
    <w:p w14:paraId="5D875E1B" w14:textId="77777777" w:rsidR="00C8159E" w:rsidRPr="00C8159E" w:rsidRDefault="00C8159E" w:rsidP="00C8159E">
      <w:pPr>
        <w:spacing w:after="0"/>
        <w:ind w:left="360" w:hanging="360"/>
        <w:contextualSpacing/>
        <w:rPr>
          <w:rFonts w:ascii="Arial" w:eastAsia="Times New Roman" w:hAnsi="Arial" w:cs="Arial"/>
          <w:snapToGrid w:val="0"/>
          <w:lang w:eastAsia="de-CH"/>
        </w:rPr>
      </w:pPr>
    </w:p>
    <w:p w14:paraId="5D875E1C" w14:textId="77777777"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4.1</w:t>
      </w:r>
      <w:r w:rsidRPr="00C8159E">
        <w:rPr>
          <w:rFonts w:ascii="Arial" w:eastAsia="Times New Roman" w:hAnsi="Arial" w:cs="Arial"/>
          <w:snapToGrid w:val="0"/>
          <w:lang w:eastAsia="de-CH"/>
        </w:rPr>
        <w:tab/>
        <w:t>Welche Lerninhalte werden dem Kandidaten wann und zu welchem Kompetenzgrad vermittelt? Die Gliederung soll nach einer Stufenskala der Selbstständigkeit und einem Zeitplan gemäss bisheriger fachspezifischer Weiterbildung erfolgen. Besondere Beachtung ist auch Kandidaten zu widmen, die einen anderen Titel anstreben und eine 6</w:t>
      </w:r>
      <w:r w:rsidR="00085D9B">
        <w:rPr>
          <w:rFonts w:ascii="Arial" w:eastAsia="Times New Roman" w:hAnsi="Arial" w:cs="Arial"/>
          <w:snapToGrid w:val="0"/>
          <w:lang w:eastAsia="de-CH"/>
        </w:rPr>
        <w:t xml:space="preserve"> – </w:t>
      </w:r>
      <w:r w:rsidRPr="00C8159E">
        <w:rPr>
          <w:rFonts w:ascii="Arial" w:eastAsia="Times New Roman" w:hAnsi="Arial" w:cs="Arial"/>
          <w:snapToGrid w:val="0"/>
          <w:lang w:eastAsia="de-CH"/>
        </w:rPr>
        <w:t>12</w:t>
      </w:r>
      <w:r w:rsidR="00085D9B">
        <w:rPr>
          <w:rFonts w:ascii="Arial" w:eastAsia="Times New Roman" w:hAnsi="Arial" w:cs="Arial"/>
          <w:snapToGrid w:val="0"/>
          <w:lang w:eastAsia="de-CH"/>
        </w:rPr>
        <w:t>-</w:t>
      </w:r>
      <w:r w:rsidRPr="00C8159E">
        <w:rPr>
          <w:rFonts w:ascii="Arial" w:eastAsia="Times New Roman" w:hAnsi="Arial" w:cs="Arial"/>
          <w:snapToGrid w:val="0"/>
          <w:lang w:eastAsia="de-CH"/>
        </w:rPr>
        <w:t xml:space="preserve">monatige Weiterbildung in </w:t>
      </w:r>
      <w:r w:rsidR="00085D9B">
        <w:rPr>
          <w:rFonts w:ascii="Arial" w:eastAsia="Times New Roman" w:hAnsi="Arial" w:cs="Arial"/>
          <w:snapToGrid w:val="0"/>
          <w:lang w:eastAsia="de-CH"/>
        </w:rPr>
        <w:t>Neurologie</w:t>
      </w:r>
      <w:r w:rsidRPr="00C8159E">
        <w:rPr>
          <w:rFonts w:ascii="Arial" w:eastAsia="Times New Roman" w:hAnsi="Arial" w:cs="Arial"/>
          <w:snapToGrid w:val="0"/>
          <w:lang w:eastAsia="de-CH"/>
        </w:rPr>
        <w:t xml:space="preserve"> als «Option» absolvieren möchten (beispielsweise für die hausärztliche Weiterbildung in Allgemeiner Innerer Medizin).</w:t>
      </w:r>
    </w:p>
    <w:p w14:paraId="5D875E1D" w14:textId="77777777" w:rsidR="00C8159E" w:rsidRPr="00C8159E" w:rsidRDefault="00C8159E" w:rsidP="00C8159E">
      <w:pPr>
        <w:spacing w:after="0"/>
        <w:ind w:left="360" w:hanging="360"/>
        <w:contextualSpacing/>
        <w:rPr>
          <w:rFonts w:ascii="Arial" w:eastAsia="Times New Roman" w:hAnsi="Arial" w:cs="Arial"/>
          <w:snapToGrid w:val="0"/>
          <w:lang w:eastAsia="de-CH"/>
        </w:rPr>
      </w:pPr>
    </w:p>
    <w:p w14:paraId="5D875E1E" w14:textId="77777777" w:rsidR="00C8159E" w:rsidRPr="00C8159E" w:rsidRDefault="00C8159E" w:rsidP="00C8159E">
      <w:pPr>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4.2</w:t>
      </w:r>
      <w:r w:rsidRPr="00C8159E">
        <w:rPr>
          <w:rFonts w:ascii="Arial" w:eastAsia="Times New Roman" w:hAnsi="Arial" w:cs="Arial"/>
          <w:snapToGrid w:val="0"/>
          <w:lang w:eastAsia="de-CH"/>
        </w:rPr>
        <w:tab/>
        <w:t>Welche Interventionen</w:t>
      </w:r>
      <w:r w:rsidR="00085D9B">
        <w:rPr>
          <w:rFonts w:ascii="Arial" w:eastAsia="Times New Roman" w:hAnsi="Arial" w:cs="Arial"/>
          <w:snapToGrid w:val="0"/>
          <w:lang w:eastAsia="de-CH"/>
        </w:rPr>
        <w:t xml:space="preserve"> oder</w:t>
      </w:r>
      <w:r w:rsidRPr="00C8159E">
        <w:rPr>
          <w:rFonts w:ascii="Arial" w:eastAsia="Times New Roman" w:hAnsi="Arial" w:cs="Arial"/>
          <w:snapToGrid w:val="0"/>
          <w:lang w:eastAsia="de-CH"/>
        </w:rPr>
        <w:t xml:space="preserve"> andere Massnahmen gemäss Weiterbildungsprogramm können bei entsprechender Vorbildung durchgeführt werden?</w:t>
      </w:r>
    </w:p>
    <w:p w14:paraId="5D875E1F" w14:textId="77777777" w:rsidR="00C8159E" w:rsidRPr="00C8159E" w:rsidRDefault="00C8159E" w:rsidP="00C8159E">
      <w:pPr>
        <w:tabs>
          <w:tab w:val="left" w:pos="284"/>
          <w:tab w:val="left" w:pos="7380"/>
          <w:tab w:val="left" w:pos="8100"/>
          <w:tab w:val="left" w:pos="8280"/>
        </w:tabs>
        <w:spacing w:after="0"/>
        <w:rPr>
          <w:rFonts w:ascii="Arial" w:eastAsia="Times New Roman" w:hAnsi="Arial" w:cs="Arial"/>
          <w:lang w:eastAsia="zh-CN"/>
        </w:rPr>
      </w:pPr>
    </w:p>
    <w:p w14:paraId="5D875E20" w14:textId="77777777" w:rsidR="00C8159E" w:rsidRPr="00C8159E" w:rsidRDefault="00C8159E" w:rsidP="00C8159E">
      <w:pPr>
        <w:spacing w:after="0"/>
        <w:ind w:lef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4.3</w:t>
      </w:r>
      <w:r w:rsidRPr="00C8159E">
        <w:rPr>
          <w:rFonts w:ascii="Arial" w:eastAsia="Times New Roman" w:hAnsi="Arial" w:cs="Arial"/>
          <w:snapToGrid w:val="0"/>
          <w:lang w:eastAsia="de-CH"/>
        </w:rPr>
        <w:tab/>
        <w:t xml:space="preserve">Welche Rotationen in anderen Disziplinen sind bei entsprechender Eignung und Verfügbarkeit möglich (beispielsweise </w:t>
      </w:r>
      <w:r w:rsidR="00085D9B">
        <w:rPr>
          <w:rFonts w:ascii="Arial" w:eastAsia="Times New Roman" w:hAnsi="Arial" w:cs="Arial"/>
          <w:snapToGrid w:val="0"/>
          <w:lang w:eastAsia="de-CH"/>
        </w:rPr>
        <w:t>Innere Medizin, Neurochirurgie, Neuroradiologie oder Psychiatrie als Option</w:t>
      </w:r>
      <w:r w:rsidRPr="00C8159E">
        <w:rPr>
          <w:rFonts w:ascii="Arial" w:eastAsia="Times New Roman" w:hAnsi="Arial" w:cs="Arial"/>
          <w:snapToGrid w:val="0"/>
          <w:lang w:eastAsia="de-CH"/>
        </w:rPr>
        <w:t xml:space="preserve">)? </w:t>
      </w:r>
    </w:p>
    <w:p w14:paraId="5D875E21" w14:textId="77777777" w:rsidR="00C8159E" w:rsidRPr="00C8159E" w:rsidRDefault="00C8159E" w:rsidP="00C8159E">
      <w:pPr>
        <w:tabs>
          <w:tab w:val="left" w:pos="284"/>
          <w:tab w:val="left" w:pos="7380"/>
          <w:tab w:val="left" w:pos="8100"/>
          <w:tab w:val="left" w:pos="8280"/>
        </w:tabs>
        <w:spacing w:after="0"/>
        <w:rPr>
          <w:rFonts w:ascii="Arial" w:eastAsia="Times New Roman" w:hAnsi="Arial" w:cs="Arial"/>
          <w:lang w:eastAsia="zh-CN"/>
        </w:rPr>
      </w:pPr>
    </w:p>
    <w:p w14:paraId="5D875E22" w14:textId="77777777" w:rsidR="00C8159E" w:rsidRPr="00C8159E" w:rsidRDefault="00C8159E" w:rsidP="00C8159E">
      <w:pPr>
        <w:tabs>
          <w:tab w:val="left" w:pos="426"/>
          <w:tab w:val="left" w:pos="7380"/>
          <w:tab w:val="left" w:pos="8100"/>
          <w:tab w:val="left" w:pos="8280"/>
        </w:tabs>
        <w:spacing w:after="0"/>
        <w:rPr>
          <w:rFonts w:ascii="Arial" w:eastAsia="Times New Roman" w:hAnsi="Arial" w:cs="Arial"/>
          <w:lang w:eastAsia="zh-CN"/>
        </w:rPr>
      </w:pPr>
      <w:r w:rsidRPr="00C8159E">
        <w:rPr>
          <w:rFonts w:ascii="Arial" w:eastAsia="Times New Roman" w:hAnsi="Arial" w:cs="Arial"/>
          <w:lang w:eastAsia="zh-CN"/>
        </w:rPr>
        <w:t>4.4</w:t>
      </w:r>
      <w:r w:rsidRPr="00C8159E">
        <w:rPr>
          <w:rFonts w:ascii="Arial" w:eastAsia="Times New Roman" w:hAnsi="Arial" w:cs="Arial"/>
          <w:lang w:eastAsia="zh-CN"/>
        </w:rPr>
        <w:tab/>
        <w:t>Strukturierte theoretische Weiterbildung intern, inkl. Journal-Club</w:t>
      </w:r>
    </w:p>
    <w:p w14:paraId="5D875E23" w14:textId="77777777" w:rsidR="00C8159E" w:rsidRPr="00C8159E" w:rsidRDefault="00C8159E" w:rsidP="00427F41">
      <w:pPr>
        <w:spacing w:after="0"/>
        <w:ind w:left="426"/>
        <w:contextualSpacing/>
        <w:rPr>
          <w:rFonts w:ascii="Arial" w:eastAsia="Times New Roman" w:hAnsi="Arial" w:cs="Arial"/>
          <w:snapToGrid w:val="0"/>
          <w:lang w:eastAsia="de-CH"/>
        </w:rPr>
      </w:pPr>
      <w:r w:rsidRPr="00C8159E">
        <w:rPr>
          <w:rFonts w:ascii="Arial" w:eastAsia="Times New Roman" w:hAnsi="Arial" w:cs="Arial"/>
          <w:snapToGrid w:val="0"/>
          <w:lang w:eastAsia="de-CH"/>
        </w:rPr>
        <w:t>-</w:t>
      </w:r>
      <w:r w:rsidR="00427F41">
        <w:rPr>
          <w:rFonts w:ascii="Arial" w:eastAsia="Times New Roman" w:hAnsi="Arial" w:cs="Arial"/>
          <w:snapToGrid w:val="0"/>
          <w:lang w:eastAsia="de-CH"/>
        </w:rPr>
        <w:t xml:space="preserve"> </w:t>
      </w:r>
      <w:r w:rsidRPr="00C8159E">
        <w:rPr>
          <w:rFonts w:ascii="Arial" w:eastAsia="Times New Roman" w:hAnsi="Arial" w:cs="Arial"/>
          <w:snapToGrid w:val="0"/>
          <w:lang w:eastAsia="de-CH"/>
        </w:rPr>
        <w:t>Anzahl Stunden pro Woche</w:t>
      </w:r>
    </w:p>
    <w:p w14:paraId="5D875E24" w14:textId="77777777" w:rsidR="00C8159E" w:rsidRPr="00C8159E" w:rsidRDefault="00C8159E" w:rsidP="00427F41">
      <w:pPr>
        <w:tabs>
          <w:tab w:val="left" w:pos="709"/>
        </w:tabs>
        <w:spacing w:after="0"/>
        <w:ind w:left="426"/>
        <w:contextualSpacing/>
        <w:rPr>
          <w:rFonts w:ascii="Arial" w:eastAsia="Times New Roman" w:hAnsi="Arial" w:cs="Arial"/>
          <w:snapToGrid w:val="0"/>
          <w:lang w:eastAsia="de-CH"/>
        </w:rPr>
      </w:pPr>
      <w:r w:rsidRPr="00C8159E">
        <w:rPr>
          <w:rFonts w:ascii="Arial" w:eastAsia="Times New Roman" w:hAnsi="Arial" w:cs="Arial"/>
          <w:snapToGrid w:val="0"/>
          <w:lang w:eastAsia="de-CH"/>
        </w:rPr>
        <w:t>-</w:t>
      </w:r>
      <w:r w:rsidR="00427F41">
        <w:rPr>
          <w:rFonts w:ascii="Arial" w:eastAsia="Times New Roman" w:hAnsi="Arial" w:cs="Arial"/>
          <w:snapToGrid w:val="0"/>
          <w:lang w:eastAsia="de-CH"/>
        </w:rPr>
        <w:t xml:space="preserve"> </w:t>
      </w:r>
      <w:r w:rsidRPr="00C8159E">
        <w:rPr>
          <w:rFonts w:ascii="Arial" w:eastAsia="Times New Roman" w:hAnsi="Arial" w:cs="Arial"/>
          <w:snapToGrid w:val="0"/>
          <w:lang w:eastAsia="de-CH"/>
        </w:rPr>
        <w:t>Wochenprogramm</w:t>
      </w:r>
    </w:p>
    <w:p w14:paraId="5D875E25" w14:textId="77777777" w:rsidR="00C8159E" w:rsidRPr="00C8159E" w:rsidRDefault="00C8159E" w:rsidP="00C8159E">
      <w:pPr>
        <w:tabs>
          <w:tab w:val="left" w:pos="709"/>
        </w:tabs>
        <w:spacing w:after="0"/>
        <w:ind w:left="567" w:hanging="567"/>
        <w:contextualSpacing/>
        <w:rPr>
          <w:rFonts w:ascii="Arial" w:eastAsia="Times New Roman" w:hAnsi="Arial" w:cs="Arial"/>
          <w:snapToGrid w:val="0"/>
          <w:lang w:eastAsia="de-CH"/>
        </w:rPr>
      </w:pPr>
    </w:p>
    <w:p w14:paraId="5D875E26" w14:textId="77777777" w:rsidR="00C8159E" w:rsidRPr="00C8159E" w:rsidRDefault="00C8159E" w:rsidP="00C8159E">
      <w:pPr>
        <w:tabs>
          <w:tab w:val="left" w:pos="426"/>
          <w:tab w:val="left" w:pos="3402"/>
          <w:tab w:val="left" w:pos="7380"/>
          <w:tab w:val="left" w:pos="8100"/>
          <w:tab w:val="left" w:pos="8280"/>
        </w:tabs>
        <w:spacing w:after="0"/>
        <w:rPr>
          <w:rFonts w:ascii="Arial" w:eastAsia="Times New Roman" w:hAnsi="Arial" w:cs="Arial"/>
          <w:lang w:eastAsia="zh-CN"/>
        </w:rPr>
      </w:pPr>
      <w:r w:rsidRPr="00C8159E">
        <w:rPr>
          <w:rFonts w:ascii="Arial" w:eastAsia="Times New Roman" w:hAnsi="Arial" w:cs="Arial"/>
          <w:lang w:eastAsia="zh-CN"/>
        </w:rPr>
        <w:t>4.5</w:t>
      </w:r>
      <w:r w:rsidRPr="00C8159E">
        <w:rPr>
          <w:rFonts w:ascii="Arial" w:eastAsia="Times New Roman" w:hAnsi="Arial" w:cs="Arial"/>
          <w:lang w:eastAsia="zh-CN"/>
        </w:rPr>
        <w:tab/>
        <w:t>Strukturierte Weiterbildung extern</w:t>
      </w:r>
    </w:p>
    <w:p w14:paraId="5D875E27" w14:textId="77777777" w:rsidR="00C8159E" w:rsidRPr="00C8159E" w:rsidRDefault="00C8159E" w:rsidP="00C8159E">
      <w:pPr>
        <w:tabs>
          <w:tab w:val="left" w:pos="426"/>
          <w:tab w:val="left" w:pos="3402"/>
          <w:tab w:val="left" w:pos="7380"/>
          <w:tab w:val="left" w:pos="8100"/>
          <w:tab w:val="left" w:pos="8280"/>
        </w:tabs>
        <w:spacing w:after="0"/>
        <w:rPr>
          <w:rFonts w:ascii="Arial" w:eastAsia="Times New Roman" w:hAnsi="Arial" w:cs="Arial"/>
          <w:lang w:eastAsia="zh-CN"/>
        </w:rPr>
      </w:pPr>
      <w:r w:rsidRPr="00C8159E">
        <w:rPr>
          <w:rFonts w:ascii="Arial" w:eastAsia="Times New Roman" w:hAnsi="Arial" w:cs="Arial"/>
          <w:lang w:eastAsia="zh-CN"/>
        </w:rPr>
        <w:tab/>
        <w:t>- Anzahl Stunden pro Jahr</w:t>
      </w:r>
    </w:p>
    <w:p w14:paraId="5D875E28" w14:textId="77777777" w:rsidR="00C8159E" w:rsidRPr="00C8159E" w:rsidRDefault="00C8159E" w:rsidP="00C8159E">
      <w:pPr>
        <w:tabs>
          <w:tab w:val="left" w:pos="426"/>
          <w:tab w:val="left" w:pos="3402"/>
          <w:tab w:val="left" w:pos="7380"/>
          <w:tab w:val="left" w:pos="8100"/>
          <w:tab w:val="left" w:pos="8280"/>
        </w:tabs>
        <w:spacing w:after="0"/>
        <w:rPr>
          <w:rFonts w:ascii="Arial" w:eastAsia="Times New Roman" w:hAnsi="Arial" w:cs="Arial"/>
          <w:lang w:eastAsia="zh-CN"/>
        </w:rPr>
      </w:pPr>
      <w:r w:rsidRPr="00C8159E">
        <w:rPr>
          <w:rFonts w:ascii="Arial" w:eastAsia="Times New Roman" w:hAnsi="Arial" w:cs="Arial"/>
          <w:lang w:eastAsia="zh-CN"/>
        </w:rPr>
        <w:tab/>
        <w:t>- Externe Kurse</w:t>
      </w:r>
    </w:p>
    <w:p w14:paraId="5D875E29" w14:textId="77777777" w:rsidR="00C8159E" w:rsidRPr="00C8159E" w:rsidRDefault="00C8159E" w:rsidP="00C8159E">
      <w:pPr>
        <w:tabs>
          <w:tab w:val="left" w:pos="426"/>
          <w:tab w:val="left" w:pos="3402"/>
          <w:tab w:val="left" w:pos="7380"/>
          <w:tab w:val="left" w:pos="8100"/>
          <w:tab w:val="left" w:pos="8280"/>
        </w:tabs>
        <w:spacing w:after="0"/>
        <w:rPr>
          <w:rFonts w:ascii="Arial" w:eastAsia="Times New Roman" w:hAnsi="Arial" w:cs="Arial"/>
          <w:lang w:eastAsia="zh-CN"/>
        </w:rPr>
      </w:pPr>
      <w:r w:rsidRPr="00C8159E">
        <w:rPr>
          <w:rFonts w:ascii="Arial" w:eastAsia="Times New Roman" w:hAnsi="Arial" w:cs="Arial"/>
          <w:lang w:eastAsia="zh-CN"/>
        </w:rPr>
        <w:tab/>
        <w:t>- Finanzierung durch</w:t>
      </w:r>
    </w:p>
    <w:p w14:paraId="5D875E2A" w14:textId="77777777" w:rsidR="00C8159E" w:rsidRPr="00C8159E" w:rsidRDefault="00C8159E" w:rsidP="00C8159E">
      <w:pPr>
        <w:tabs>
          <w:tab w:val="left" w:pos="426"/>
          <w:tab w:val="left" w:pos="3402"/>
          <w:tab w:val="left" w:pos="7380"/>
          <w:tab w:val="left" w:pos="8100"/>
          <w:tab w:val="left" w:pos="8280"/>
        </w:tabs>
        <w:spacing w:after="0"/>
        <w:rPr>
          <w:rFonts w:ascii="Arial" w:eastAsia="Times New Roman" w:hAnsi="Arial" w:cs="Arial"/>
          <w:lang w:eastAsia="zh-CN"/>
        </w:rPr>
      </w:pPr>
      <w:r w:rsidRPr="00C8159E">
        <w:rPr>
          <w:rFonts w:ascii="Arial" w:eastAsia="Times New Roman" w:hAnsi="Arial" w:cs="Arial"/>
          <w:lang w:eastAsia="zh-CN"/>
        </w:rPr>
        <w:tab/>
        <w:t>- Stellvertretung bei Abwesenheit durch</w:t>
      </w:r>
    </w:p>
    <w:p w14:paraId="5D875E2B" w14:textId="77777777" w:rsidR="00C8159E" w:rsidRPr="00C8159E" w:rsidRDefault="00C8159E" w:rsidP="00C8159E">
      <w:pPr>
        <w:tabs>
          <w:tab w:val="left" w:pos="7380"/>
          <w:tab w:val="left" w:pos="8100"/>
          <w:tab w:val="left" w:pos="8280"/>
        </w:tabs>
        <w:spacing w:after="0"/>
        <w:contextualSpacing/>
        <w:rPr>
          <w:rFonts w:ascii="Arial" w:eastAsia="Times New Roman" w:hAnsi="Arial" w:cs="Arial"/>
          <w:snapToGrid w:val="0"/>
          <w:lang w:eastAsia="de-CH"/>
        </w:rPr>
      </w:pPr>
    </w:p>
    <w:p w14:paraId="5D875E2C" w14:textId="77777777" w:rsidR="00C8159E" w:rsidRPr="00C8159E" w:rsidRDefault="00C8159E" w:rsidP="00C8159E">
      <w:pPr>
        <w:tabs>
          <w:tab w:val="left" w:pos="426"/>
          <w:tab w:val="left" w:pos="7380"/>
          <w:tab w:val="left" w:pos="8100"/>
          <w:tab w:val="left" w:pos="8280"/>
        </w:tabs>
        <w:spacing w:after="0"/>
        <w:rPr>
          <w:rFonts w:ascii="Arial" w:eastAsia="Times New Roman" w:hAnsi="Arial" w:cs="Arial"/>
          <w:lang w:eastAsia="zh-CN"/>
        </w:rPr>
      </w:pPr>
      <w:r w:rsidRPr="00C8159E">
        <w:rPr>
          <w:rFonts w:ascii="Arial" w:eastAsia="Times New Roman" w:hAnsi="Arial" w:cs="Arial"/>
          <w:lang w:eastAsia="zh-CN"/>
        </w:rPr>
        <w:t>4.6</w:t>
      </w:r>
      <w:r w:rsidRPr="00C8159E">
        <w:rPr>
          <w:rFonts w:ascii="Arial" w:eastAsia="Times New Roman" w:hAnsi="Arial" w:cs="Arial"/>
          <w:lang w:eastAsia="zh-CN"/>
        </w:rPr>
        <w:tab/>
        <w:t>Bibliothek</w:t>
      </w:r>
    </w:p>
    <w:p w14:paraId="5D875E2D" w14:textId="77777777" w:rsidR="00C8159E" w:rsidRPr="00C8159E" w:rsidRDefault="00C8159E" w:rsidP="00427F41">
      <w:pPr>
        <w:tabs>
          <w:tab w:val="left" w:pos="567"/>
          <w:tab w:val="left" w:pos="7380"/>
          <w:tab w:val="left" w:pos="8100"/>
          <w:tab w:val="left" w:pos="8280"/>
        </w:tabs>
        <w:spacing w:after="0"/>
        <w:ind w:left="426" w:hanging="426"/>
        <w:rPr>
          <w:rFonts w:ascii="Arial" w:eastAsia="Times New Roman" w:hAnsi="Arial" w:cs="Arial"/>
          <w:szCs w:val="20"/>
          <w:lang w:eastAsia="zh-CN"/>
        </w:rPr>
      </w:pPr>
      <w:r w:rsidRPr="00C8159E">
        <w:rPr>
          <w:rFonts w:ascii="Arial" w:eastAsia="Times New Roman" w:hAnsi="Arial" w:cs="Arial"/>
          <w:szCs w:val="20"/>
          <w:lang w:eastAsia="zh-CN"/>
        </w:rPr>
        <w:tab/>
        <w:t>-</w:t>
      </w:r>
      <w:r w:rsidRPr="00C8159E">
        <w:rPr>
          <w:rFonts w:ascii="Arial" w:eastAsia="Times New Roman" w:hAnsi="Arial" w:cs="Arial"/>
          <w:szCs w:val="20"/>
          <w:lang w:eastAsia="zh-CN"/>
        </w:rPr>
        <w:tab/>
        <w:t xml:space="preserve">Zeitschriften (Print-Ausgabe oder </w:t>
      </w:r>
      <w:proofErr w:type="spellStart"/>
      <w:r w:rsidRPr="00C8159E">
        <w:rPr>
          <w:rFonts w:ascii="Arial" w:eastAsia="Times New Roman" w:hAnsi="Arial" w:cs="Arial"/>
          <w:szCs w:val="20"/>
          <w:lang w:eastAsia="zh-CN"/>
        </w:rPr>
        <w:t>Fulltext</w:t>
      </w:r>
      <w:proofErr w:type="spellEnd"/>
      <w:r w:rsidRPr="00C8159E">
        <w:rPr>
          <w:rFonts w:ascii="Arial" w:eastAsia="Times New Roman" w:hAnsi="Arial" w:cs="Arial"/>
          <w:szCs w:val="20"/>
          <w:lang w:eastAsia="zh-CN"/>
        </w:rPr>
        <w:t xml:space="preserve">-Online) im Fach </w:t>
      </w:r>
      <w:r w:rsidR="00085D9B">
        <w:rPr>
          <w:rFonts w:ascii="Arial" w:eastAsia="Times New Roman" w:hAnsi="Arial" w:cs="Arial"/>
          <w:szCs w:val="20"/>
          <w:lang w:eastAsia="zh-CN"/>
        </w:rPr>
        <w:t>Neurologie</w:t>
      </w:r>
      <w:r w:rsidRPr="00C8159E">
        <w:rPr>
          <w:rFonts w:ascii="Arial" w:eastAsia="Times New Roman" w:hAnsi="Arial" w:cs="Arial"/>
          <w:szCs w:val="20"/>
          <w:lang w:eastAsia="zh-CN"/>
        </w:rPr>
        <w:t>, andere Fachz</w:t>
      </w:r>
      <w:r w:rsidR="00427F41">
        <w:rPr>
          <w:rFonts w:ascii="Arial" w:eastAsia="Times New Roman" w:hAnsi="Arial" w:cs="Arial"/>
          <w:szCs w:val="20"/>
          <w:lang w:eastAsia="zh-CN"/>
        </w:rPr>
        <w:t xml:space="preserve">eitschriften, </w:t>
      </w:r>
      <w:r w:rsidRPr="00C8159E">
        <w:rPr>
          <w:rFonts w:ascii="Arial" w:eastAsia="Times New Roman" w:hAnsi="Arial" w:cs="Arial"/>
          <w:szCs w:val="20"/>
          <w:lang w:eastAsia="zh-CN"/>
        </w:rPr>
        <w:t>Fac</w:t>
      </w:r>
      <w:r w:rsidR="00085D9B">
        <w:rPr>
          <w:rFonts w:ascii="Arial" w:eastAsia="Times New Roman" w:hAnsi="Arial" w:cs="Arial"/>
          <w:szCs w:val="20"/>
          <w:lang w:eastAsia="zh-CN"/>
        </w:rPr>
        <w:t>h</w:t>
      </w:r>
      <w:r w:rsidRPr="00C8159E">
        <w:rPr>
          <w:rFonts w:ascii="Arial" w:eastAsia="Times New Roman" w:hAnsi="Arial" w:cs="Arial"/>
          <w:szCs w:val="20"/>
          <w:lang w:eastAsia="zh-CN"/>
        </w:rPr>
        <w:t>bücher</w:t>
      </w:r>
    </w:p>
    <w:p w14:paraId="5D875E2E" w14:textId="77777777" w:rsidR="00C8159E" w:rsidRPr="00C8159E" w:rsidRDefault="00C8159E" w:rsidP="00C8159E">
      <w:pPr>
        <w:tabs>
          <w:tab w:val="left" w:pos="426"/>
          <w:tab w:val="left" w:pos="7380"/>
          <w:tab w:val="left" w:pos="8100"/>
          <w:tab w:val="left" w:pos="8280"/>
        </w:tabs>
        <w:spacing w:after="0"/>
        <w:rPr>
          <w:rFonts w:ascii="Arial" w:eastAsia="Times New Roman" w:hAnsi="Arial" w:cs="Arial"/>
          <w:szCs w:val="20"/>
          <w:lang w:eastAsia="zh-CN"/>
        </w:rPr>
      </w:pPr>
      <w:r w:rsidRPr="00C8159E">
        <w:rPr>
          <w:rFonts w:ascii="Arial" w:eastAsia="Times New Roman" w:hAnsi="Arial" w:cs="Arial"/>
          <w:szCs w:val="20"/>
          <w:lang w:eastAsia="zh-CN"/>
        </w:rPr>
        <w:tab/>
        <w:t>- Fernleihe für lokal nicht verfügbare Artikel/Bücher</w:t>
      </w:r>
    </w:p>
    <w:p w14:paraId="5D875E2F" w14:textId="77777777" w:rsidR="00C8159E" w:rsidRPr="00C8159E" w:rsidRDefault="00C8159E" w:rsidP="00C8159E">
      <w:pPr>
        <w:tabs>
          <w:tab w:val="left" w:pos="284"/>
          <w:tab w:val="left" w:pos="7380"/>
          <w:tab w:val="left" w:pos="8100"/>
          <w:tab w:val="left" w:pos="8280"/>
        </w:tabs>
        <w:spacing w:after="0"/>
        <w:rPr>
          <w:rFonts w:ascii="Arial" w:eastAsia="Times New Roman" w:hAnsi="Arial" w:cs="Arial"/>
          <w:lang w:eastAsia="zh-CN"/>
        </w:rPr>
      </w:pPr>
    </w:p>
    <w:p w14:paraId="5D875E30" w14:textId="77777777" w:rsidR="00C8159E" w:rsidRPr="00C8159E" w:rsidRDefault="00C8159E" w:rsidP="00C8159E">
      <w:pPr>
        <w:tabs>
          <w:tab w:val="left" w:pos="426"/>
          <w:tab w:val="left" w:pos="7380"/>
          <w:tab w:val="left" w:pos="8100"/>
          <w:tab w:val="left" w:pos="8280"/>
        </w:tabs>
        <w:spacing w:after="0"/>
        <w:rPr>
          <w:rFonts w:ascii="Arial" w:eastAsia="Times New Roman" w:hAnsi="Arial" w:cs="Arial"/>
          <w:lang w:eastAsia="zh-CN"/>
        </w:rPr>
      </w:pPr>
      <w:r w:rsidRPr="00C8159E">
        <w:rPr>
          <w:rFonts w:ascii="Arial" w:eastAsia="Times New Roman" w:hAnsi="Arial" w:cs="Arial"/>
          <w:lang w:eastAsia="zh-CN"/>
        </w:rPr>
        <w:t>4.7</w:t>
      </w:r>
      <w:r w:rsidRPr="00C8159E">
        <w:rPr>
          <w:rFonts w:ascii="Arial" w:eastAsia="Times New Roman" w:hAnsi="Arial" w:cs="Arial"/>
          <w:lang w:eastAsia="zh-CN"/>
        </w:rPr>
        <w:tab/>
        <w:t>Forschung</w:t>
      </w:r>
    </w:p>
    <w:p w14:paraId="5D875E31" w14:textId="77777777" w:rsidR="00C8159E" w:rsidRPr="00C8159E" w:rsidRDefault="00C8159E" w:rsidP="00C8159E">
      <w:pPr>
        <w:tabs>
          <w:tab w:val="left" w:pos="426"/>
          <w:tab w:val="left" w:pos="7380"/>
          <w:tab w:val="left" w:pos="8100"/>
          <w:tab w:val="left" w:pos="8280"/>
        </w:tabs>
        <w:spacing w:after="0"/>
        <w:rPr>
          <w:rFonts w:ascii="Arial" w:eastAsia="Times New Roman" w:hAnsi="Arial" w:cs="Arial"/>
          <w:lang w:eastAsia="zh-CN"/>
        </w:rPr>
      </w:pPr>
      <w:r w:rsidRPr="00C8159E">
        <w:rPr>
          <w:rFonts w:ascii="Arial" w:eastAsia="Times New Roman" w:hAnsi="Arial" w:cs="Arial"/>
          <w:lang w:eastAsia="zh-CN"/>
        </w:rPr>
        <w:tab/>
        <w:t>Besteht die Möglichkeit, eine Forschungsarbeit zu realisieren?</w:t>
      </w:r>
    </w:p>
    <w:p w14:paraId="5D875E32" w14:textId="77777777" w:rsidR="00C8159E" w:rsidRPr="00C8159E" w:rsidRDefault="00C8159E" w:rsidP="00C8159E">
      <w:pPr>
        <w:tabs>
          <w:tab w:val="left" w:pos="426"/>
          <w:tab w:val="left" w:pos="2694"/>
          <w:tab w:val="left" w:pos="7380"/>
          <w:tab w:val="left" w:pos="8100"/>
          <w:tab w:val="left" w:pos="8280"/>
        </w:tabs>
        <w:spacing w:after="0"/>
        <w:rPr>
          <w:rFonts w:ascii="Arial" w:eastAsia="Times New Roman" w:hAnsi="Arial" w:cs="Arial"/>
          <w:lang w:eastAsia="zh-CN"/>
        </w:rPr>
      </w:pPr>
      <w:r w:rsidRPr="00C8159E">
        <w:rPr>
          <w:rFonts w:ascii="Arial" w:eastAsia="Times New Roman" w:hAnsi="Arial" w:cs="Arial"/>
          <w:lang w:eastAsia="zh-CN"/>
        </w:rPr>
        <w:tab/>
      </w:r>
      <w:r w:rsidRPr="00C8159E">
        <w:rPr>
          <w:rFonts w:ascii="Arial" w:eastAsia="Times New Roman" w:hAnsi="Arial" w:cs="Arial"/>
          <w:szCs w:val="20"/>
          <w:lang w:eastAsia="zh-CN"/>
        </w:rPr>
        <w:t>Wenn ja, wie</w:t>
      </w:r>
    </w:p>
    <w:p w14:paraId="5D875E33" w14:textId="77777777" w:rsidR="00C8159E" w:rsidRPr="00C8159E" w:rsidRDefault="00C8159E" w:rsidP="00C8159E">
      <w:pPr>
        <w:tabs>
          <w:tab w:val="left" w:pos="284"/>
          <w:tab w:val="left" w:pos="7380"/>
          <w:tab w:val="left" w:pos="8100"/>
          <w:tab w:val="left" w:pos="8280"/>
        </w:tabs>
        <w:spacing w:after="0"/>
        <w:rPr>
          <w:rFonts w:ascii="Arial" w:eastAsia="Times New Roman" w:hAnsi="Arial" w:cs="Arial"/>
          <w:lang w:eastAsia="zh-CN"/>
        </w:rPr>
      </w:pPr>
    </w:p>
    <w:p w14:paraId="5D875E34" w14:textId="77777777" w:rsidR="00C8159E" w:rsidRPr="00C8159E" w:rsidRDefault="00085D9B" w:rsidP="00C8159E">
      <w:pPr>
        <w:tabs>
          <w:tab w:val="left" w:pos="426"/>
          <w:tab w:val="left" w:pos="7380"/>
          <w:tab w:val="left" w:pos="8100"/>
          <w:tab w:val="left" w:pos="8280"/>
        </w:tabs>
        <w:spacing w:after="0"/>
        <w:rPr>
          <w:rFonts w:ascii="Arial" w:eastAsia="Times New Roman" w:hAnsi="Arial" w:cs="Arial"/>
          <w:lang w:eastAsia="zh-CN"/>
        </w:rPr>
      </w:pPr>
      <w:r>
        <w:rPr>
          <w:rFonts w:ascii="Arial" w:eastAsia="Times New Roman" w:hAnsi="Arial" w:cs="Arial"/>
          <w:lang w:eastAsia="zh-CN"/>
        </w:rPr>
        <w:t>4.8</w:t>
      </w:r>
      <w:r>
        <w:rPr>
          <w:rFonts w:ascii="Arial" w:eastAsia="Times New Roman" w:hAnsi="Arial" w:cs="Arial"/>
          <w:lang w:eastAsia="zh-CN"/>
        </w:rPr>
        <w:tab/>
        <w:t>Besondere Lehrmittel</w:t>
      </w:r>
    </w:p>
    <w:p w14:paraId="5D875E35" w14:textId="77777777"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p>
    <w:p w14:paraId="5D875E36" w14:textId="77777777" w:rsidR="00C8159E" w:rsidRPr="00C8159E" w:rsidRDefault="00C8159E" w:rsidP="00C8159E">
      <w:pPr>
        <w:tabs>
          <w:tab w:val="left" w:pos="426"/>
        </w:tabs>
        <w:spacing w:after="0"/>
        <w:ind w:left="426" w:hanging="426"/>
        <w:contextualSpacing/>
        <w:rPr>
          <w:rFonts w:ascii="Arial" w:eastAsia="Times New Roman" w:hAnsi="Arial" w:cs="Arial"/>
          <w:snapToGrid w:val="0"/>
          <w:lang w:eastAsia="de-CH"/>
        </w:rPr>
      </w:pPr>
    </w:p>
    <w:p w14:paraId="5D875E37" w14:textId="77777777" w:rsidR="00C8159E" w:rsidRPr="00C8159E" w:rsidRDefault="00C8159E" w:rsidP="00C8159E">
      <w:pPr>
        <w:tabs>
          <w:tab w:val="left" w:pos="284"/>
        </w:tabs>
        <w:spacing w:after="0"/>
        <w:rPr>
          <w:rFonts w:ascii="Arial" w:eastAsia="Times New Roman" w:hAnsi="Arial" w:cs="Arial"/>
          <w:lang w:eastAsia="zh-CN"/>
        </w:rPr>
      </w:pPr>
      <w:r w:rsidRPr="00C8159E">
        <w:rPr>
          <w:rFonts w:ascii="Arial" w:eastAsia="Times New Roman" w:hAnsi="Arial" w:cs="Arial"/>
          <w:sz w:val="32"/>
          <w:szCs w:val="32"/>
          <w:lang w:eastAsia="zh-CN"/>
        </w:rPr>
        <w:t>5. Evaluationen</w:t>
      </w:r>
    </w:p>
    <w:p w14:paraId="5D875E38" w14:textId="77777777" w:rsidR="00C8159E" w:rsidRPr="00C8159E" w:rsidRDefault="00C8159E" w:rsidP="00C8159E">
      <w:pPr>
        <w:tabs>
          <w:tab w:val="left" w:pos="284"/>
        </w:tabs>
        <w:spacing w:after="0"/>
        <w:rPr>
          <w:rFonts w:ascii="Arial" w:eastAsia="Times New Roman" w:hAnsi="Arial" w:cs="Arial"/>
          <w:lang w:eastAsia="zh-CN"/>
        </w:rPr>
      </w:pPr>
    </w:p>
    <w:p w14:paraId="5D875E39" w14:textId="77777777" w:rsidR="00C8159E" w:rsidRPr="00C8159E" w:rsidRDefault="00C8159E" w:rsidP="00C8159E">
      <w:pPr>
        <w:tabs>
          <w:tab w:val="left" w:pos="426"/>
          <w:tab w:val="left" w:pos="4678"/>
        </w:tabs>
        <w:spacing w:after="0"/>
        <w:rPr>
          <w:rFonts w:ascii="Arial" w:eastAsia="Times New Roman" w:hAnsi="Arial" w:cs="Arial"/>
          <w:lang w:eastAsia="zh-CN"/>
        </w:rPr>
      </w:pPr>
      <w:r w:rsidRPr="00C8159E">
        <w:rPr>
          <w:rFonts w:ascii="Arial" w:eastAsia="Times New Roman" w:hAnsi="Arial" w:cs="Arial"/>
          <w:lang w:eastAsia="zh-CN"/>
        </w:rPr>
        <w:t>5.1</w:t>
      </w:r>
      <w:r w:rsidRPr="00C8159E">
        <w:rPr>
          <w:rFonts w:ascii="Arial" w:eastAsia="Times New Roman" w:hAnsi="Arial" w:cs="Arial"/>
          <w:lang w:eastAsia="zh-CN"/>
        </w:rPr>
        <w:tab/>
        <w:t>Arbeitsplatz-basierte Assessments (</w:t>
      </w:r>
      <w:proofErr w:type="spellStart"/>
      <w:r w:rsidRPr="00C8159E">
        <w:rPr>
          <w:rFonts w:ascii="Arial" w:eastAsia="Times New Roman" w:hAnsi="Arial" w:cs="Arial"/>
          <w:lang w:eastAsia="zh-CN"/>
        </w:rPr>
        <w:t>AbA's</w:t>
      </w:r>
      <w:proofErr w:type="spellEnd"/>
      <w:r w:rsidRPr="00C8159E">
        <w:rPr>
          <w:rFonts w:ascii="Arial" w:eastAsia="Times New Roman" w:hAnsi="Arial" w:cs="Arial"/>
          <w:lang w:eastAsia="zh-CN"/>
        </w:rPr>
        <w:t>): Mini-CEX / DOPS</w:t>
      </w:r>
    </w:p>
    <w:p w14:paraId="5D875E3A" w14:textId="77777777" w:rsidR="00C8159E" w:rsidRPr="00C8159E" w:rsidRDefault="00C8159E" w:rsidP="00C8159E">
      <w:pPr>
        <w:tabs>
          <w:tab w:val="left" w:pos="426"/>
          <w:tab w:val="left" w:pos="4678"/>
        </w:tabs>
        <w:spacing w:after="0"/>
        <w:rPr>
          <w:rFonts w:ascii="Arial" w:eastAsia="Times New Roman" w:hAnsi="Arial" w:cs="Arial"/>
          <w:lang w:eastAsia="zh-CN"/>
        </w:rPr>
      </w:pPr>
      <w:r w:rsidRPr="00C8159E">
        <w:rPr>
          <w:rFonts w:ascii="Arial" w:eastAsia="Times New Roman" w:hAnsi="Arial" w:cs="Arial"/>
          <w:lang w:eastAsia="zh-CN"/>
        </w:rPr>
        <w:tab/>
        <w:t>Häufigkeit / Zeitpunkt</w:t>
      </w:r>
    </w:p>
    <w:p w14:paraId="5D875E3B" w14:textId="77777777" w:rsidR="00C8159E" w:rsidRPr="00C8159E" w:rsidRDefault="00C8159E" w:rsidP="00C8159E">
      <w:pPr>
        <w:tabs>
          <w:tab w:val="left" w:pos="426"/>
          <w:tab w:val="left" w:pos="4678"/>
        </w:tabs>
        <w:spacing w:after="0"/>
        <w:rPr>
          <w:rFonts w:ascii="Arial" w:eastAsia="Times New Roman" w:hAnsi="Arial" w:cs="Arial"/>
          <w:lang w:eastAsia="zh-CN"/>
        </w:rPr>
      </w:pPr>
    </w:p>
    <w:p w14:paraId="5D875E3C" w14:textId="77777777" w:rsidR="00C8159E" w:rsidRPr="00C8159E" w:rsidRDefault="00C8159E" w:rsidP="00C8159E">
      <w:pPr>
        <w:tabs>
          <w:tab w:val="left" w:pos="426"/>
          <w:tab w:val="left" w:pos="4678"/>
        </w:tabs>
        <w:spacing w:after="0"/>
        <w:rPr>
          <w:rFonts w:ascii="Arial" w:eastAsia="Times New Roman" w:hAnsi="Arial" w:cs="Arial"/>
          <w:lang w:eastAsia="zh-CN"/>
        </w:rPr>
      </w:pPr>
      <w:r w:rsidRPr="00C8159E">
        <w:rPr>
          <w:rFonts w:ascii="Arial" w:eastAsia="Times New Roman" w:hAnsi="Arial" w:cs="Arial"/>
          <w:lang w:eastAsia="zh-CN"/>
        </w:rPr>
        <w:t>5.2</w:t>
      </w:r>
      <w:r w:rsidRPr="00C8159E">
        <w:rPr>
          <w:rFonts w:ascii="Arial" w:eastAsia="Times New Roman" w:hAnsi="Arial" w:cs="Arial"/>
          <w:lang w:eastAsia="zh-CN"/>
        </w:rPr>
        <w:tab/>
        <w:t>Eintrittsgespräch / Verlaufsgespräch</w:t>
      </w:r>
    </w:p>
    <w:p w14:paraId="5D875E3D" w14:textId="77777777" w:rsidR="00C8159E" w:rsidRPr="00C8159E" w:rsidRDefault="00C8159E" w:rsidP="00C8159E">
      <w:pPr>
        <w:tabs>
          <w:tab w:val="left" w:pos="426"/>
          <w:tab w:val="left" w:pos="4678"/>
        </w:tabs>
        <w:spacing w:after="0"/>
        <w:rPr>
          <w:rFonts w:ascii="Arial" w:eastAsia="Times New Roman" w:hAnsi="Arial" w:cs="Arial"/>
          <w:lang w:eastAsia="zh-CN"/>
        </w:rPr>
      </w:pPr>
      <w:r w:rsidRPr="00C8159E">
        <w:rPr>
          <w:rFonts w:ascii="Arial" w:eastAsia="Times New Roman" w:hAnsi="Arial" w:cs="Arial"/>
          <w:lang w:eastAsia="zh-CN"/>
        </w:rPr>
        <w:lastRenderedPageBreak/>
        <w:tab/>
        <w:t>Häufigkeit / Zeitpunkt</w:t>
      </w:r>
    </w:p>
    <w:p w14:paraId="5D875E3E" w14:textId="77777777" w:rsidR="00C8159E" w:rsidRPr="00C8159E" w:rsidRDefault="00C8159E" w:rsidP="00C8159E">
      <w:pPr>
        <w:spacing w:after="0"/>
        <w:rPr>
          <w:rFonts w:ascii="Arial" w:eastAsia="Times New Roman" w:hAnsi="Arial" w:cs="Arial"/>
          <w:lang w:eastAsia="zh-CN"/>
        </w:rPr>
      </w:pPr>
    </w:p>
    <w:p w14:paraId="5D875E3F" w14:textId="77777777" w:rsidR="00C8159E" w:rsidRPr="00C8159E" w:rsidRDefault="00C8159E" w:rsidP="00C8159E">
      <w:pPr>
        <w:tabs>
          <w:tab w:val="left" w:pos="426"/>
          <w:tab w:val="left" w:pos="7560"/>
          <w:tab w:val="left" w:pos="8647"/>
          <w:tab w:val="left" w:pos="9072"/>
          <w:tab w:val="right" w:pos="9180"/>
        </w:tabs>
        <w:spacing w:after="0" w:line="280" w:lineRule="atLeast"/>
        <w:ind w:right="-319"/>
        <w:rPr>
          <w:rFonts w:ascii="Arial" w:eastAsia="Times New Roman" w:hAnsi="Arial" w:cs="Arial"/>
          <w:szCs w:val="20"/>
          <w:lang w:eastAsia="zh-CN"/>
        </w:rPr>
      </w:pPr>
      <w:r w:rsidRPr="00C8159E">
        <w:rPr>
          <w:rFonts w:ascii="Arial" w:eastAsia="Times New Roman" w:hAnsi="Arial" w:cs="Arial"/>
          <w:lang w:eastAsia="zh-CN"/>
        </w:rPr>
        <w:t>5.3</w:t>
      </w:r>
      <w:r w:rsidRPr="00C8159E">
        <w:rPr>
          <w:rFonts w:ascii="Arial" w:eastAsia="Times New Roman" w:hAnsi="Arial" w:cs="Arial"/>
          <w:lang w:eastAsia="zh-CN"/>
        </w:rPr>
        <w:tab/>
        <w:t>Jähr</w:t>
      </w:r>
      <w:r w:rsidRPr="00C8159E">
        <w:rPr>
          <w:rFonts w:ascii="Arial" w:eastAsia="Times New Roman" w:hAnsi="Arial" w:cs="Arial"/>
          <w:szCs w:val="20"/>
          <w:lang w:eastAsia="zh-CN"/>
        </w:rPr>
        <w:t>liches Evaluationsg</w:t>
      </w:r>
      <w:r w:rsidR="00CD6A6E">
        <w:rPr>
          <w:rFonts w:ascii="Arial" w:eastAsia="Times New Roman" w:hAnsi="Arial" w:cs="Arial"/>
          <w:szCs w:val="20"/>
          <w:lang w:eastAsia="zh-CN"/>
        </w:rPr>
        <w:t>espräch gemäss Logbuch bzw. SIWF</w:t>
      </w:r>
      <w:r w:rsidRPr="00C8159E">
        <w:rPr>
          <w:rFonts w:ascii="Arial" w:eastAsia="Times New Roman" w:hAnsi="Arial" w:cs="Arial"/>
          <w:szCs w:val="20"/>
          <w:lang w:eastAsia="zh-CN"/>
        </w:rPr>
        <w:t>-Zeugnis</w:t>
      </w:r>
    </w:p>
    <w:p w14:paraId="5D875E40" w14:textId="77777777" w:rsidR="00C8159E" w:rsidRPr="00C8159E" w:rsidRDefault="00C8159E" w:rsidP="00C8159E">
      <w:pPr>
        <w:tabs>
          <w:tab w:val="left" w:pos="426"/>
          <w:tab w:val="left" w:pos="7560"/>
          <w:tab w:val="left" w:pos="8647"/>
          <w:tab w:val="left" w:pos="9072"/>
          <w:tab w:val="right" w:pos="9180"/>
        </w:tabs>
        <w:spacing w:after="0" w:line="280" w:lineRule="atLeast"/>
        <w:ind w:right="-319"/>
        <w:rPr>
          <w:rFonts w:ascii="Arial" w:eastAsia="Times New Roman" w:hAnsi="Arial" w:cs="Arial"/>
          <w:szCs w:val="20"/>
          <w:lang w:eastAsia="zh-CN"/>
        </w:rPr>
      </w:pPr>
      <w:r w:rsidRPr="00C8159E">
        <w:rPr>
          <w:rFonts w:ascii="Arial" w:eastAsia="Times New Roman" w:hAnsi="Arial" w:cs="Arial"/>
          <w:szCs w:val="20"/>
          <w:lang w:eastAsia="zh-CN"/>
        </w:rPr>
        <w:tab/>
        <w:t>Häufigkeit / Zeitpunkt</w:t>
      </w:r>
    </w:p>
    <w:p w14:paraId="5D875E41" w14:textId="77777777" w:rsidR="00C8159E" w:rsidRPr="00C8159E" w:rsidRDefault="00C8159E" w:rsidP="00C8159E">
      <w:pPr>
        <w:tabs>
          <w:tab w:val="left" w:pos="426"/>
          <w:tab w:val="left" w:pos="7560"/>
          <w:tab w:val="left" w:pos="8647"/>
          <w:tab w:val="left" w:pos="9072"/>
          <w:tab w:val="right" w:pos="9180"/>
        </w:tabs>
        <w:spacing w:after="0" w:line="280" w:lineRule="atLeast"/>
        <w:ind w:left="426" w:right="-319" w:hanging="426"/>
        <w:rPr>
          <w:rFonts w:ascii="Arial" w:eastAsia="Times New Roman" w:hAnsi="Arial" w:cs="Arial"/>
          <w:szCs w:val="20"/>
          <w:lang w:eastAsia="zh-CN"/>
        </w:rPr>
      </w:pPr>
    </w:p>
    <w:p w14:paraId="5D875E42" w14:textId="77777777" w:rsidR="00C8159E" w:rsidRPr="00C8159E" w:rsidRDefault="00C8159E" w:rsidP="00C8159E">
      <w:pPr>
        <w:tabs>
          <w:tab w:val="left" w:pos="426"/>
          <w:tab w:val="left" w:pos="4678"/>
        </w:tabs>
        <w:spacing w:after="0"/>
        <w:rPr>
          <w:rFonts w:ascii="Arial" w:eastAsia="Times New Roman" w:hAnsi="Arial" w:cs="Arial"/>
          <w:lang w:eastAsia="zh-CN"/>
        </w:rPr>
      </w:pPr>
      <w:r w:rsidRPr="00C8159E">
        <w:rPr>
          <w:rFonts w:ascii="Arial" w:eastAsia="Times New Roman" w:hAnsi="Arial" w:cs="Arial"/>
          <w:lang w:eastAsia="zh-CN"/>
        </w:rPr>
        <w:t>5.4</w:t>
      </w:r>
      <w:r w:rsidRPr="00C8159E">
        <w:rPr>
          <w:rFonts w:ascii="Arial" w:eastAsia="Times New Roman" w:hAnsi="Arial" w:cs="Arial"/>
          <w:lang w:eastAsia="zh-CN"/>
        </w:rPr>
        <w:tab/>
        <w:t>Andere</w:t>
      </w:r>
    </w:p>
    <w:p w14:paraId="5D875E43" w14:textId="77777777" w:rsidR="00C8159E" w:rsidRPr="00C8159E" w:rsidRDefault="00C8159E" w:rsidP="00C8159E">
      <w:pPr>
        <w:tabs>
          <w:tab w:val="left" w:pos="426"/>
          <w:tab w:val="left" w:pos="4678"/>
        </w:tabs>
        <w:spacing w:after="0"/>
        <w:rPr>
          <w:rFonts w:ascii="Arial" w:eastAsia="Times New Roman" w:hAnsi="Arial" w:cs="Arial"/>
          <w:lang w:eastAsia="zh-CN"/>
        </w:rPr>
      </w:pPr>
      <w:r w:rsidRPr="00C8159E">
        <w:rPr>
          <w:rFonts w:ascii="Arial" w:eastAsia="Times New Roman" w:hAnsi="Arial" w:cs="Arial"/>
          <w:lang w:eastAsia="zh-CN"/>
        </w:rPr>
        <w:tab/>
        <w:t>Häufigkeit / Zeitpunkt</w:t>
      </w:r>
    </w:p>
    <w:p w14:paraId="5D875E44" w14:textId="77777777" w:rsidR="00C8159E" w:rsidRPr="00C8159E" w:rsidRDefault="00C8159E" w:rsidP="00C8159E">
      <w:pPr>
        <w:tabs>
          <w:tab w:val="left" w:pos="426"/>
          <w:tab w:val="left" w:pos="4678"/>
        </w:tabs>
        <w:spacing w:after="0"/>
        <w:rPr>
          <w:rFonts w:ascii="Arial" w:eastAsia="Times New Roman" w:hAnsi="Arial" w:cs="Arial"/>
          <w:lang w:eastAsia="zh-CN"/>
        </w:rPr>
      </w:pPr>
    </w:p>
    <w:p w14:paraId="5D875E45" w14:textId="77777777" w:rsidR="00C8159E" w:rsidRPr="00C8159E" w:rsidRDefault="00C8159E" w:rsidP="00C8159E">
      <w:pPr>
        <w:tabs>
          <w:tab w:val="left" w:pos="426"/>
        </w:tabs>
        <w:spacing w:after="0"/>
        <w:rPr>
          <w:rFonts w:ascii="Arial" w:eastAsia="Times New Roman" w:hAnsi="Arial" w:cs="Arial"/>
          <w:lang w:eastAsia="zh-CN"/>
        </w:rPr>
      </w:pPr>
    </w:p>
    <w:p w14:paraId="5D875E46" w14:textId="77777777" w:rsidR="00C8159E" w:rsidRPr="00C8159E" w:rsidRDefault="00C8159E" w:rsidP="00C8159E">
      <w:pPr>
        <w:tabs>
          <w:tab w:val="left" w:pos="284"/>
        </w:tabs>
        <w:spacing w:after="0"/>
        <w:rPr>
          <w:rFonts w:ascii="Arial" w:eastAsia="Times New Roman" w:hAnsi="Arial" w:cs="Arial"/>
          <w:sz w:val="32"/>
          <w:szCs w:val="32"/>
          <w:lang w:eastAsia="zh-CN"/>
        </w:rPr>
      </w:pPr>
      <w:r w:rsidRPr="00C8159E">
        <w:rPr>
          <w:rFonts w:ascii="Arial" w:eastAsia="Times New Roman" w:hAnsi="Arial" w:cs="Arial"/>
          <w:sz w:val="32"/>
          <w:szCs w:val="32"/>
          <w:lang w:eastAsia="zh-CN"/>
        </w:rPr>
        <w:t>6. Bewerbung</w:t>
      </w:r>
    </w:p>
    <w:p w14:paraId="5D875E47" w14:textId="77777777" w:rsidR="00C8159E" w:rsidRPr="00C8159E" w:rsidRDefault="00C8159E" w:rsidP="00C8159E">
      <w:pPr>
        <w:tabs>
          <w:tab w:val="left" w:pos="284"/>
          <w:tab w:val="left" w:pos="426"/>
        </w:tabs>
        <w:spacing w:after="0"/>
        <w:ind w:left="425" w:hanging="425"/>
        <w:rPr>
          <w:rFonts w:ascii="Arial" w:eastAsia="Times New Roman" w:hAnsi="Arial" w:cs="Arial"/>
          <w:lang w:eastAsia="zh-CN"/>
        </w:rPr>
      </w:pPr>
    </w:p>
    <w:p w14:paraId="5D875E48" w14:textId="77777777" w:rsidR="00C8159E" w:rsidRPr="00C8159E" w:rsidRDefault="00C8159E" w:rsidP="00C8159E">
      <w:pPr>
        <w:tabs>
          <w:tab w:val="left" w:pos="426"/>
          <w:tab w:val="left" w:pos="567"/>
          <w:tab w:val="left" w:pos="3686"/>
        </w:tabs>
        <w:spacing w:after="0"/>
        <w:ind w:left="425" w:hanging="425"/>
        <w:rPr>
          <w:rFonts w:ascii="Arial" w:eastAsia="Times New Roman" w:hAnsi="Arial" w:cs="Arial"/>
          <w:lang w:eastAsia="zh-CN"/>
        </w:rPr>
      </w:pPr>
      <w:r w:rsidRPr="00C8159E">
        <w:rPr>
          <w:rFonts w:ascii="Arial" w:eastAsia="Times New Roman" w:hAnsi="Arial" w:cs="Arial"/>
          <w:lang w:eastAsia="zh-CN"/>
        </w:rPr>
        <w:t>6.1</w:t>
      </w:r>
      <w:r w:rsidRPr="00C8159E">
        <w:rPr>
          <w:rFonts w:ascii="Arial" w:eastAsia="Times New Roman" w:hAnsi="Arial" w:cs="Arial"/>
          <w:lang w:eastAsia="zh-CN"/>
        </w:rPr>
        <w:tab/>
        <w:t>Termin(e) für Bewerbungen</w:t>
      </w:r>
    </w:p>
    <w:p w14:paraId="5D875E49" w14:textId="77777777" w:rsidR="00C8159E" w:rsidRPr="00C8159E" w:rsidRDefault="00C8159E" w:rsidP="00C8159E">
      <w:pPr>
        <w:tabs>
          <w:tab w:val="left" w:pos="426"/>
          <w:tab w:val="left" w:pos="567"/>
          <w:tab w:val="left" w:pos="3686"/>
        </w:tabs>
        <w:spacing w:after="0"/>
        <w:ind w:left="425" w:hanging="425"/>
        <w:rPr>
          <w:rFonts w:ascii="Arial" w:eastAsia="Times New Roman" w:hAnsi="Arial" w:cs="Arial"/>
          <w:lang w:eastAsia="zh-CN"/>
        </w:rPr>
      </w:pPr>
    </w:p>
    <w:p w14:paraId="5D875E4A" w14:textId="77777777" w:rsidR="00C8159E" w:rsidRPr="00C8159E" w:rsidRDefault="00C8159E" w:rsidP="00C8159E">
      <w:pPr>
        <w:tabs>
          <w:tab w:val="left" w:pos="426"/>
          <w:tab w:val="left" w:pos="567"/>
          <w:tab w:val="left" w:pos="3686"/>
        </w:tabs>
        <w:spacing w:after="0"/>
        <w:ind w:left="425" w:hanging="425"/>
        <w:rPr>
          <w:rFonts w:ascii="Arial" w:eastAsia="Times New Roman" w:hAnsi="Arial" w:cs="Arial"/>
          <w:lang w:eastAsia="zh-CN"/>
        </w:rPr>
      </w:pPr>
      <w:r w:rsidRPr="00C8159E">
        <w:rPr>
          <w:rFonts w:ascii="Arial" w:eastAsia="Times New Roman" w:hAnsi="Arial" w:cs="Arial"/>
          <w:lang w:eastAsia="zh-CN"/>
        </w:rPr>
        <w:t>6.2</w:t>
      </w:r>
      <w:r w:rsidRPr="00C8159E">
        <w:rPr>
          <w:rFonts w:ascii="Arial" w:eastAsia="Times New Roman" w:hAnsi="Arial" w:cs="Arial"/>
          <w:lang w:eastAsia="zh-CN"/>
        </w:rPr>
        <w:tab/>
        <w:t>Adresse für Bewerbungen:</w:t>
      </w:r>
    </w:p>
    <w:p w14:paraId="5D875E4B" w14:textId="77777777" w:rsidR="00C8159E" w:rsidRPr="00C8159E" w:rsidRDefault="00C8159E" w:rsidP="00C8159E">
      <w:pPr>
        <w:tabs>
          <w:tab w:val="left" w:pos="426"/>
          <w:tab w:val="left" w:pos="567"/>
        </w:tabs>
        <w:spacing w:after="0"/>
        <w:ind w:left="425" w:hanging="425"/>
        <w:rPr>
          <w:rFonts w:ascii="Arial" w:eastAsia="Times New Roman" w:hAnsi="Arial" w:cs="Arial"/>
          <w:lang w:eastAsia="zh-CN"/>
        </w:rPr>
      </w:pPr>
    </w:p>
    <w:p w14:paraId="5D875E4C" w14:textId="77777777" w:rsidR="00C8159E" w:rsidRPr="00C8159E" w:rsidRDefault="00C8159E" w:rsidP="00C8159E">
      <w:pPr>
        <w:tabs>
          <w:tab w:val="left" w:pos="567"/>
        </w:tabs>
        <w:spacing w:after="0"/>
        <w:ind w:left="425" w:hanging="425"/>
        <w:rPr>
          <w:rFonts w:ascii="Arial" w:eastAsia="Times New Roman" w:hAnsi="Arial" w:cs="Arial"/>
          <w:lang w:eastAsia="zh-CN"/>
        </w:rPr>
      </w:pPr>
      <w:r w:rsidRPr="00C8159E">
        <w:rPr>
          <w:rFonts w:ascii="Arial" w:eastAsia="Times New Roman" w:hAnsi="Arial" w:cs="Arial"/>
          <w:lang w:eastAsia="zh-CN"/>
        </w:rPr>
        <w:t>6.3</w:t>
      </w:r>
      <w:r w:rsidRPr="00C8159E">
        <w:rPr>
          <w:rFonts w:ascii="Arial" w:eastAsia="Times New Roman" w:hAnsi="Arial" w:cs="Arial"/>
          <w:lang w:eastAsia="zh-CN"/>
        </w:rPr>
        <w:tab/>
        <w:t>Notwendige Unterlagen für die Bewerbung:</w:t>
      </w:r>
    </w:p>
    <w:p w14:paraId="5D875E4D" w14:textId="77777777" w:rsidR="00C8159E" w:rsidRPr="00C8159E" w:rsidRDefault="00C8159E" w:rsidP="00C8159E">
      <w:pPr>
        <w:tabs>
          <w:tab w:val="left" w:pos="426"/>
        </w:tabs>
        <w:autoSpaceDE w:val="0"/>
        <w:autoSpaceDN w:val="0"/>
        <w:adjustRightInd w:val="0"/>
        <w:spacing w:after="0"/>
        <w:ind w:left="425" w:hanging="425"/>
        <w:rPr>
          <w:rFonts w:ascii="Arial" w:eastAsia="Times New Roman" w:hAnsi="Arial" w:cs="Arial"/>
          <w:lang w:eastAsia="zh-CN"/>
        </w:rPr>
      </w:pPr>
      <w:r w:rsidRPr="00C8159E">
        <w:rPr>
          <w:rFonts w:ascii="Arial" w:eastAsia="Times New Roman" w:hAnsi="Arial" w:cs="Arial"/>
          <w:lang w:eastAsia="zh-CN"/>
        </w:rPr>
        <w:tab/>
        <w:t xml:space="preserve">- Begleitbrief mit Begründung des Berufszieles </w:t>
      </w:r>
    </w:p>
    <w:p w14:paraId="5D875E4E" w14:textId="77777777" w:rsidR="00C8159E" w:rsidRPr="00C8159E" w:rsidRDefault="00C8159E" w:rsidP="00C8159E">
      <w:pPr>
        <w:tabs>
          <w:tab w:val="left" w:pos="426"/>
        </w:tabs>
        <w:autoSpaceDE w:val="0"/>
        <w:autoSpaceDN w:val="0"/>
        <w:adjustRightInd w:val="0"/>
        <w:spacing w:after="200"/>
        <w:ind w:left="425" w:hanging="425"/>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 xml:space="preserve">- Curriculum vitae (CV) mit tabellarischer Aufstellung der bisherigen Weiterbildung </w:t>
      </w:r>
    </w:p>
    <w:p w14:paraId="5D875E4F" w14:textId="77777777" w:rsidR="00C8159E" w:rsidRPr="00C8159E" w:rsidRDefault="00C8159E" w:rsidP="00C8159E">
      <w:pPr>
        <w:tabs>
          <w:tab w:val="left" w:pos="426"/>
        </w:tabs>
        <w:autoSpaceDE w:val="0"/>
        <w:autoSpaceDN w:val="0"/>
        <w:adjustRightInd w:val="0"/>
        <w:spacing w:after="200"/>
        <w:ind w:left="425" w:hanging="425"/>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 xml:space="preserve">- Liste der fest geplanten und der beabsichtigten Weiterbildung </w:t>
      </w:r>
    </w:p>
    <w:p w14:paraId="5D875E50" w14:textId="77777777" w:rsidR="00C8159E" w:rsidRPr="00C8159E" w:rsidRDefault="00C8159E" w:rsidP="00C8159E">
      <w:pPr>
        <w:tabs>
          <w:tab w:val="left" w:pos="426"/>
        </w:tabs>
        <w:autoSpaceDE w:val="0"/>
        <w:autoSpaceDN w:val="0"/>
        <w:adjustRightInd w:val="0"/>
        <w:spacing w:after="200"/>
        <w:ind w:left="425" w:hanging="425"/>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 xml:space="preserve">- Zeugnisse (Staatsexamen, SIWF-Zeugnisse der bisherigen Weiterbildung) </w:t>
      </w:r>
    </w:p>
    <w:p w14:paraId="5D875E51" w14:textId="77777777" w:rsidR="00C8159E" w:rsidRPr="00C8159E" w:rsidRDefault="00C8159E" w:rsidP="00C8159E">
      <w:pPr>
        <w:tabs>
          <w:tab w:val="left" w:pos="426"/>
        </w:tabs>
        <w:autoSpaceDE w:val="0"/>
        <w:autoSpaceDN w:val="0"/>
        <w:adjustRightInd w:val="0"/>
        <w:spacing w:after="200"/>
        <w:ind w:left="425" w:hanging="425"/>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 xml:space="preserve">- Liste absolvierter zusätzlicher Weiterbildung (z.B. </w:t>
      </w:r>
      <w:r w:rsidR="00085D9B">
        <w:rPr>
          <w:rFonts w:ascii="Arial" w:eastAsia="Times New Roman" w:hAnsi="Arial" w:cs="Arial"/>
          <w:snapToGrid w:val="0"/>
          <w:lang w:eastAsia="de-CH"/>
        </w:rPr>
        <w:t xml:space="preserve">SGKN-Zertifikate, </w:t>
      </w:r>
      <w:proofErr w:type="spellStart"/>
      <w:r w:rsidR="00085D9B">
        <w:rPr>
          <w:rFonts w:ascii="Arial" w:eastAsia="Times New Roman" w:hAnsi="Arial" w:cs="Arial"/>
          <w:snapToGrid w:val="0"/>
          <w:lang w:eastAsia="de-CH"/>
        </w:rPr>
        <w:t>Neurosonologie</w:t>
      </w:r>
      <w:proofErr w:type="spellEnd"/>
      <w:r w:rsidR="00085D9B">
        <w:rPr>
          <w:rFonts w:ascii="Arial" w:eastAsia="Times New Roman" w:hAnsi="Arial" w:cs="Arial"/>
          <w:snapToGrid w:val="0"/>
          <w:lang w:eastAsia="de-CH"/>
        </w:rPr>
        <w:t>-Kurs</w:t>
      </w:r>
      <w:r w:rsidRPr="00C8159E">
        <w:rPr>
          <w:rFonts w:ascii="Arial" w:eastAsia="Times New Roman" w:hAnsi="Arial" w:cs="Arial"/>
          <w:snapToGrid w:val="0"/>
          <w:lang w:eastAsia="de-CH"/>
        </w:rPr>
        <w:t xml:space="preserve">) </w:t>
      </w:r>
    </w:p>
    <w:p w14:paraId="5D875E52" w14:textId="77777777" w:rsidR="00C8159E" w:rsidRPr="00C8159E" w:rsidRDefault="00C8159E" w:rsidP="00C8159E">
      <w:pPr>
        <w:tabs>
          <w:tab w:val="left" w:pos="426"/>
        </w:tabs>
        <w:autoSpaceDE w:val="0"/>
        <w:autoSpaceDN w:val="0"/>
        <w:adjustRightInd w:val="0"/>
        <w:spacing w:after="200"/>
        <w:ind w:left="425" w:hanging="425"/>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 Liste der Publikationen, sofern vorhanden</w:t>
      </w:r>
    </w:p>
    <w:p w14:paraId="5D875E53" w14:textId="77777777" w:rsidR="00C8159E" w:rsidRPr="00C8159E" w:rsidRDefault="00C8159E" w:rsidP="00C8159E">
      <w:pPr>
        <w:tabs>
          <w:tab w:val="left" w:pos="426"/>
          <w:tab w:val="left" w:pos="567"/>
        </w:tabs>
        <w:spacing w:after="200"/>
        <w:ind w:left="425" w:hanging="425"/>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 Angabe von Referenzen</w:t>
      </w:r>
    </w:p>
    <w:p w14:paraId="5D875E54" w14:textId="77777777" w:rsidR="00C8159E" w:rsidRPr="00C8159E" w:rsidRDefault="00C8159E" w:rsidP="00C8159E">
      <w:pPr>
        <w:tabs>
          <w:tab w:val="left" w:pos="426"/>
          <w:tab w:val="left" w:pos="567"/>
        </w:tabs>
        <w:spacing w:after="200"/>
        <w:ind w:left="425" w:hanging="425"/>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 Anderes</w:t>
      </w:r>
    </w:p>
    <w:p w14:paraId="5D875E55" w14:textId="77777777" w:rsidR="00C8159E" w:rsidRPr="00C8159E" w:rsidRDefault="00C8159E" w:rsidP="00C8159E">
      <w:pPr>
        <w:tabs>
          <w:tab w:val="left" w:pos="426"/>
          <w:tab w:val="left" w:pos="567"/>
        </w:tabs>
        <w:spacing w:after="0"/>
        <w:ind w:left="425" w:hanging="425"/>
        <w:contextualSpacing/>
        <w:rPr>
          <w:rFonts w:ascii="Arial" w:eastAsia="Times New Roman" w:hAnsi="Arial" w:cs="Arial"/>
          <w:snapToGrid w:val="0"/>
          <w:lang w:eastAsia="de-CH"/>
        </w:rPr>
      </w:pPr>
    </w:p>
    <w:p w14:paraId="5D875E56" w14:textId="77777777" w:rsidR="00C8159E" w:rsidRPr="00C8159E" w:rsidRDefault="00C8159E" w:rsidP="00C8159E">
      <w:pPr>
        <w:tabs>
          <w:tab w:val="left" w:pos="426"/>
          <w:tab w:val="left" w:pos="567"/>
        </w:tabs>
        <w:spacing w:after="0"/>
        <w:ind w:left="425" w:hanging="425"/>
        <w:rPr>
          <w:rFonts w:ascii="Arial" w:eastAsia="Times New Roman" w:hAnsi="Arial" w:cs="Arial"/>
          <w:lang w:eastAsia="zh-CN"/>
        </w:rPr>
      </w:pPr>
      <w:r w:rsidRPr="00C8159E">
        <w:rPr>
          <w:rFonts w:ascii="Arial" w:eastAsia="Times New Roman" w:hAnsi="Arial" w:cs="Arial"/>
          <w:lang w:eastAsia="zh-CN"/>
        </w:rPr>
        <w:t>6.4</w:t>
      </w:r>
      <w:r w:rsidRPr="00C8159E">
        <w:rPr>
          <w:rFonts w:ascii="Arial" w:eastAsia="Times New Roman" w:hAnsi="Arial" w:cs="Arial"/>
          <w:lang w:eastAsia="zh-CN"/>
        </w:rPr>
        <w:tab/>
        <w:t>Selektionskriterien / Anstellungsbedingungen</w:t>
      </w:r>
    </w:p>
    <w:p w14:paraId="5D875E57" w14:textId="77777777" w:rsidR="00C8159E" w:rsidRPr="00C8159E" w:rsidRDefault="00C8159E" w:rsidP="00C8159E">
      <w:pPr>
        <w:tabs>
          <w:tab w:val="left" w:pos="426"/>
          <w:tab w:val="left" w:pos="567"/>
        </w:tabs>
        <w:spacing w:after="0"/>
        <w:ind w:left="425" w:hanging="425"/>
        <w:rPr>
          <w:rFonts w:ascii="Arial" w:eastAsia="Times New Roman" w:hAnsi="Arial" w:cs="Arial"/>
          <w:lang w:eastAsia="zh-CN"/>
        </w:rPr>
      </w:pPr>
      <w:r w:rsidRPr="00C8159E">
        <w:rPr>
          <w:rFonts w:ascii="Arial" w:eastAsia="Times New Roman" w:hAnsi="Arial" w:cs="Arial"/>
          <w:lang w:eastAsia="zh-CN"/>
        </w:rPr>
        <w:tab/>
        <w:t>- obligatorische/erwünschte vorhergehende Weiterbildung</w:t>
      </w:r>
    </w:p>
    <w:p w14:paraId="5D875E58" w14:textId="77777777" w:rsidR="00C8159E" w:rsidRPr="00C8159E" w:rsidRDefault="00C8159E" w:rsidP="00C8159E">
      <w:pPr>
        <w:tabs>
          <w:tab w:val="left" w:pos="426"/>
          <w:tab w:val="left" w:pos="567"/>
        </w:tabs>
        <w:spacing w:after="0"/>
        <w:ind w:left="425" w:hanging="425"/>
        <w:rPr>
          <w:rFonts w:ascii="Arial" w:eastAsia="Times New Roman" w:hAnsi="Arial" w:cs="Arial"/>
          <w:lang w:eastAsia="zh-CN"/>
        </w:rPr>
      </w:pPr>
      <w:r w:rsidRPr="00C8159E">
        <w:rPr>
          <w:rFonts w:ascii="Arial" w:eastAsia="Times New Roman" w:hAnsi="Arial" w:cs="Arial"/>
          <w:lang w:eastAsia="zh-CN"/>
        </w:rPr>
        <w:tab/>
        <w:t xml:space="preserve">- </w:t>
      </w:r>
      <w:r w:rsidR="00973E33">
        <w:rPr>
          <w:rFonts w:ascii="Arial" w:eastAsia="Times New Roman" w:hAnsi="Arial" w:cs="Arial"/>
          <w:lang w:eastAsia="zh-CN"/>
        </w:rPr>
        <w:t>wissenschaftliche Arbeiten</w:t>
      </w:r>
    </w:p>
    <w:p w14:paraId="5D875E59" w14:textId="77777777" w:rsidR="00C8159E" w:rsidRPr="00C8159E" w:rsidRDefault="00C8159E" w:rsidP="00C8159E">
      <w:pPr>
        <w:tabs>
          <w:tab w:val="left" w:pos="426"/>
          <w:tab w:val="left" w:pos="567"/>
        </w:tabs>
        <w:spacing w:after="0"/>
        <w:ind w:left="425" w:hanging="425"/>
        <w:rPr>
          <w:rFonts w:ascii="Arial" w:eastAsia="Times New Roman" w:hAnsi="Arial" w:cs="Arial"/>
          <w:lang w:eastAsia="zh-CN"/>
        </w:rPr>
      </w:pPr>
      <w:r w:rsidRPr="00C8159E">
        <w:rPr>
          <w:rFonts w:ascii="Arial" w:eastAsia="Times New Roman" w:hAnsi="Arial" w:cs="Arial"/>
          <w:lang w:eastAsia="zh-CN"/>
        </w:rPr>
        <w:tab/>
        <w:t>- Anderes</w:t>
      </w:r>
    </w:p>
    <w:p w14:paraId="5D875E5A" w14:textId="77777777" w:rsidR="00C8159E" w:rsidRPr="00C8159E" w:rsidRDefault="00C8159E" w:rsidP="00C8159E">
      <w:pPr>
        <w:tabs>
          <w:tab w:val="left" w:pos="426"/>
          <w:tab w:val="left" w:pos="567"/>
        </w:tabs>
        <w:spacing w:after="0"/>
        <w:ind w:left="425" w:hanging="425"/>
        <w:rPr>
          <w:rFonts w:ascii="Arial" w:eastAsia="Times New Roman" w:hAnsi="Arial" w:cs="Arial"/>
          <w:lang w:eastAsia="zh-CN"/>
        </w:rPr>
      </w:pPr>
    </w:p>
    <w:p w14:paraId="5D875E5B" w14:textId="77777777" w:rsidR="00C8159E" w:rsidRPr="00C8159E" w:rsidRDefault="00C8159E" w:rsidP="00C8159E">
      <w:pPr>
        <w:tabs>
          <w:tab w:val="left" w:pos="426"/>
          <w:tab w:val="left" w:pos="567"/>
        </w:tabs>
        <w:spacing w:after="0"/>
        <w:ind w:left="425" w:hanging="425"/>
        <w:rPr>
          <w:rFonts w:ascii="Arial" w:eastAsia="Times New Roman" w:hAnsi="Arial" w:cs="Arial"/>
          <w:lang w:eastAsia="zh-CN"/>
        </w:rPr>
      </w:pPr>
      <w:r w:rsidRPr="00C8159E">
        <w:rPr>
          <w:rFonts w:ascii="Arial" w:eastAsia="Times New Roman" w:hAnsi="Arial" w:cs="Arial"/>
          <w:lang w:eastAsia="zh-CN"/>
        </w:rPr>
        <w:t>6.5</w:t>
      </w:r>
      <w:r w:rsidRPr="00C8159E">
        <w:rPr>
          <w:rFonts w:ascii="Arial" w:eastAsia="Times New Roman" w:hAnsi="Arial" w:cs="Arial"/>
          <w:lang w:eastAsia="zh-CN"/>
        </w:rPr>
        <w:tab/>
        <w:t>Ablauf des Auswahlverfahrens:</w:t>
      </w:r>
    </w:p>
    <w:p w14:paraId="5D875E5C" w14:textId="77777777" w:rsidR="00C8159E" w:rsidRPr="00C8159E" w:rsidRDefault="00C8159E" w:rsidP="00C8159E">
      <w:pPr>
        <w:tabs>
          <w:tab w:val="left" w:pos="426"/>
          <w:tab w:val="left" w:pos="567"/>
        </w:tabs>
        <w:spacing w:after="0"/>
        <w:ind w:left="425" w:hanging="425"/>
        <w:rPr>
          <w:rFonts w:ascii="Arial" w:eastAsia="Times New Roman" w:hAnsi="Arial" w:cs="Arial"/>
          <w:lang w:eastAsia="zh-CN"/>
        </w:rPr>
      </w:pPr>
    </w:p>
    <w:p w14:paraId="5D875E5D" w14:textId="77777777" w:rsidR="00C8159E" w:rsidRPr="00C8159E" w:rsidRDefault="00C8159E" w:rsidP="00C8159E">
      <w:pPr>
        <w:tabs>
          <w:tab w:val="left" w:pos="426"/>
        </w:tabs>
        <w:spacing w:after="0"/>
        <w:ind w:left="425" w:hanging="425"/>
        <w:rPr>
          <w:rFonts w:ascii="Arial" w:eastAsia="Times New Roman" w:hAnsi="Arial" w:cs="Arial"/>
          <w:lang w:eastAsia="zh-CN"/>
        </w:rPr>
      </w:pPr>
      <w:r w:rsidRPr="00C8159E">
        <w:rPr>
          <w:rFonts w:ascii="Arial" w:eastAsia="Times New Roman" w:hAnsi="Arial" w:cs="Arial"/>
          <w:lang w:eastAsia="zh-CN"/>
        </w:rPr>
        <w:t>6.6</w:t>
      </w:r>
      <w:r w:rsidRPr="00C8159E">
        <w:rPr>
          <w:rFonts w:ascii="Arial" w:eastAsia="Times New Roman" w:hAnsi="Arial" w:cs="Arial"/>
          <w:lang w:eastAsia="zh-CN"/>
        </w:rPr>
        <w:tab/>
        <w:t>Anstellungsvertrag (siehe auch separates Formular «Weiterbildungsvertrag»)</w:t>
      </w:r>
    </w:p>
    <w:p w14:paraId="5D875E5E" w14:textId="77777777" w:rsidR="00C8159E" w:rsidRPr="00C8159E" w:rsidRDefault="00C8159E" w:rsidP="00C8159E">
      <w:pPr>
        <w:spacing w:after="0"/>
        <w:ind w:left="425"/>
        <w:rPr>
          <w:rFonts w:ascii="Arial" w:eastAsia="Times New Roman" w:hAnsi="Arial" w:cs="Arial"/>
          <w:lang w:eastAsia="zh-CN"/>
        </w:rPr>
      </w:pPr>
      <w:r w:rsidRPr="00C8159E">
        <w:rPr>
          <w:rFonts w:ascii="Arial" w:eastAsia="Times New Roman" w:hAnsi="Arial" w:cs="Arial"/>
          <w:lang w:eastAsia="zh-CN"/>
        </w:rPr>
        <w:t>Übliche Dauer der Anstellung</w:t>
      </w:r>
    </w:p>
    <w:p w14:paraId="5D875E5F" w14:textId="77777777" w:rsidR="00C8159E" w:rsidRPr="00C8159E" w:rsidRDefault="00C8159E" w:rsidP="00C8159E">
      <w:pPr>
        <w:tabs>
          <w:tab w:val="left" w:pos="426"/>
          <w:tab w:val="left" w:pos="567"/>
        </w:tabs>
        <w:spacing w:after="0"/>
        <w:ind w:left="425" w:hanging="425"/>
        <w:rPr>
          <w:rFonts w:ascii="Arial" w:eastAsia="Times New Roman" w:hAnsi="Arial" w:cs="Arial"/>
          <w:lang w:eastAsia="zh-CN"/>
        </w:rPr>
      </w:pPr>
      <w:r w:rsidRPr="00C8159E">
        <w:rPr>
          <w:rFonts w:ascii="Arial" w:eastAsia="Times New Roman" w:hAnsi="Arial" w:cs="Arial"/>
          <w:lang w:eastAsia="zh-CN"/>
        </w:rPr>
        <w:tab/>
        <w:t xml:space="preserve">- für Weiterbildung im Fachgebiet </w:t>
      </w:r>
      <w:r w:rsidR="00973E33">
        <w:rPr>
          <w:rFonts w:ascii="Arial" w:eastAsia="Times New Roman" w:hAnsi="Arial" w:cs="Arial"/>
          <w:lang w:eastAsia="zh-CN"/>
        </w:rPr>
        <w:t>Neurologie</w:t>
      </w:r>
    </w:p>
    <w:p w14:paraId="5D875E60" w14:textId="77777777" w:rsidR="00C8159E" w:rsidRPr="00C8159E" w:rsidRDefault="00C8159E" w:rsidP="00C8159E">
      <w:pPr>
        <w:tabs>
          <w:tab w:val="left" w:pos="426"/>
          <w:tab w:val="left" w:pos="567"/>
        </w:tabs>
        <w:spacing w:after="0"/>
        <w:ind w:left="425" w:hanging="425"/>
        <w:rPr>
          <w:rFonts w:ascii="Arial" w:eastAsia="Times New Roman" w:hAnsi="Arial" w:cs="Arial"/>
          <w:lang w:eastAsia="zh-CN"/>
        </w:rPr>
      </w:pPr>
      <w:r w:rsidRPr="00C8159E">
        <w:rPr>
          <w:rFonts w:ascii="Arial" w:eastAsia="Times New Roman" w:hAnsi="Arial" w:cs="Arial"/>
          <w:lang w:eastAsia="zh-CN"/>
        </w:rPr>
        <w:tab/>
        <w:t>- für fachfremde Weiterbildung (Optionen, «Fremdjahr»)</w:t>
      </w:r>
    </w:p>
    <w:p w14:paraId="5D875E61" w14:textId="77777777" w:rsidR="00C8159E" w:rsidRPr="00C8159E" w:rsidRDefault="00C8159E" w:rsidP="00C8159E">
      <w:pPr>
        <w:tabs>
          <w:tab w:val="left" w:pos="426"/>
          <w:tab w:val="left" w:pos="567"/>
        </w:tabs>
        <w:spacing w:after="0"/>
        <w:ind w:left="425" w:hanging="425"/>
        <w:rPr>
          <w:rFonts w:ascii="Arial" w:eastAsia="Times New Roman" w:hAnsi="Arial" w:cs="Arial"/>
          <w:lang w:eastAsia="zh-CN"/>
        </w:rPr>
      </w:pPr>
    </w:p>
    <w:p w14:paraId="5D875E62" w14:textId="77777777" w:rsidR="00C8159E" w:rsidRPr="00C8159E" w:rsidRDefault="00C8159E" w:rsidP="00C8159E">
      <w:pPr>
        <w:tabs>
          <w:tab w:val="left" w:pos="426"/>
          <w:tab w:val="left" w:pos="567"/>
        </w:tabs>
        <w:spacing w:after="0"/>
        <w:ind w:left="425" w:hanging="425"/>
        <w:rPr>
          <w:rFonts w:ascii="Arial" w:eastAsia="Times New Roman" w:hAnsi="Arial" w:cs="Arial"/>
          <w:lang w:eastAsia="zh-CN"/>
        </w:rPr>
      </w:pPr>
    </w:p>
    <w:p w14:paraId="5D875E63" w14:textId="77777777" w:rsidR="00C8159E" w:rsidRPr="00C8159E" w:rsidRDefault="00C8159E" w:rsidP="00C8159E">
      <w:pPr>
        <w:tabs>
          <w:tab w:val="left" w:pos="426"/>
          <w:tab w:val="left" w:pos="567"/>
        </w:tabs>
        <w:spacing w:after="0"/>
        <w:ind w:left="425" w:hanging="425"/>
        <w:rPr>
          <w:rFonts w:ascii="Arial" w:eastAsia="Times New Roman" w:hAnsi="Arial" w:cs="Arial"/>
          <w:lang w:eastAsia="zh-CN"/>
        </w:rPr>
      </w:pPr>
    </w:p>
    <w:p w14:paraId="5D875E64" w14:textId="77777777" w:rsidR="00C8159E" w:rsidRPr="00C8159E" w:rsidRDefault="00C8159E" w:rsidP="00C8159E">
      <w:pPr>
        <w:tabs>
          <w:tab w:val="left" w:pos="426"/>
          <w:tab w:val="left" w:pos="567"/>
        </w:tabs>
        <w:spacing w:after="0"/>
        <w:ind w:left="425" w:hanging="425"/>
        <w:rPr>
          <w:rFonts w:ascii="Arial" w:eastAsia="Times New Roman" w:hAnsi="Arial" w:cs="Arial"/>
          <w:lang w:eastAsia="zh-CN"/>
        </w:rPr>
      </w:pPr>
    </w:p>
    <w:p w14:paraId="5D875E65" w14:textId="77777777" w:rsidR="00C8159E" w:rsidRPr="00C8159E" w:rsidRDefault="00C8159E" w:rsidP="00C8159E">
      <w:pPr>
        <w:tabs>
          <w:tab w:val="left" w:pos="426"/>
          <w:tab w:val="left" w:pos="567"/>
        </w:tabs>
        <w:spacing w:after="0"/>
        <w:ind w:left="425" w:hanging="425"/>
        <w:rPr>
          <w:rFonts w:ascii="Arial" w:eastAsia="Times New Roman" w:hAnsi="Arial" w:cs="Arial"/>
          <w:lang w:eastAsia="zh-CN"/>
        </w:rPr>
      </w:pPr>
    </w:p>
    <w:p w14:paraId="5D875E66" w14:textId="77777777" w:rsidR="00C8159E" w:rsidRPr="00C8159E" w:rsidRDefault="00C8159E" w:rsidP="00C8159E">
      <w:pPr>
        <w:tabs>
          <w:tab w:val="left" w:pos="426"/>
          <w:tab w:val="left" w:pos="567"/>
        </w:tabs>
        <w:spacing w:after="0"/>
        <w:ind w:left="425" w:hanging="425"/>
        <w:rPr>
          <w:rFonts w:ascii="Arial" w:eastAsia="Times New Roman" w:hAnsi="Arial" w:cs="Arial"/>
          <w:lang w:eastAsia="zh-CN"/>
        </w:rPr>
      </w:pPr>
    </w:p>
    <w:p w14:paraId="5D875E67" w14:textId="77777777" w:rsidR="00C8159E" w:rsidRPr="00C8159E" w:rsidRDefault="003A05D6" w:rsidP="00C8159E">
      <w:pPr>
        <w:tabs>
          <w:tab w:val="left" w:pos="426"/>
          <w:tab w:val="left" w:pos="567"/>
        </w:tabs>
        <w:spacing w:after="0"/>
        <w:ind w:left="425" w:hanging="425"/>
        <w:rPr>
          <w:rFonts w:ascii="Arial" w:eastAsia="Times New Roman" w:hAnsi="Arial" w:cs="Arial"/>
          <w:sz w:val="16"/>
          <w:szCs w:val="16"/>
          <w:lang w:eastAsia="zh-CN"/>
        </w:rPr>
      </w:pPr>
      <w:r>
        <w:rPr>
          <w:rFonts w:ascii="Arial" w:eastAsia="Times New Roman" w:hAnsi="Arial" w:cs="Arial"/>
          <w:sz w:val="16"/>
          <w:szCs w:val="16"/>
          <w:lang w:eastAsia="zh-CN"/>
        </w:rPr>
        <w:t>Februar 2017</w:t>
      </w:r>
    </w:p>
    <w:sectPr w:rsidR="00C8159E" w:rsidRPr="00C8159E" w:rsidSect="00A84934">
      <w:footerReference w:type="default" r:id="rId8"/>
      <w:footerReference w:type="first" r:id="rId9"/>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75E6B" w14:textId="77777777" w:rsidR="00A70047" w:rsidRDefault="00A70047" w:rsidP="00E177D4">
      <w:pPr>
        <w:spacing w:after="0"/>
      </w:pPr>
      <w:r>
        <w:separator/>
      </w:r>
    </w:p>
  </w:endnote>
  <w:endnote w:type="continuationSeparator" w:id="0">
    <w:p w14:paraId="5D875E6C" w14:textId="77777777" w:rsidR="00A70047" w:rsidRDefault="00A70047" w:rsidP="00E177D4">
      <w:pPr>
        <w:spacing w:after="0"/>
      </w:pPr>
      <w:r>
        <w:continuationSeparator/>
      </w:r>
    </w:p>
  </w:endnote>
  <w:endnote w:type="continuationNotice" w:id="1">
    <w:p w14:paraId="5D875E6D" w14:textId="77777777" w:rsidR="00A70047" w:rsidRDefault="00A700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5E6E" w14:textId="77777777" w:rsidR="005050D2" w:rsidRPr="003A05D6" w:rsidRDefault="003A05D6" w:rsidP="003A05D6">
    <w:pPr>
      <w:tabs>
        <w:tab w:val="right" w:pos="8931"/>
      </w:tabs>
      <w:overflowPunct w:val="0"/>
      <w:autoSpaceDE w:val="0"/>
      <w:autoSpaceDN w:val="0"/>
      <w:adjustRightInd w:val="0"/>
      <w:spacing w:after="0" w:line="220" w:lineRule="exact"/>
      <w:ind w:right="282"/>
      <w:textAlignment w:val="baseline"/>
      <w:rPr>
        <w:rFonts w:ascii="Arial" w:eastAsia="Times New Roman" w:hAnsi="Arial" w:cs="Times New Roman"/>
        <w:sz w:val="16"/>
        <w:szCs w:val="20"/>
        <w:lang w:eastAsia="de-DE"/>
      </w:rPr>
    </w:pPr>
    <w:r w:rsidRPr="003A05D6">
      <w:rPr>
        <w:rFonts w:ascii="Arial" w:eastAsia="Times New Roman" w:hAnsi="Arial" w:cs="Times New Roman"/>
        <w:sz w:val="16"/>
        <w:szCs w:val="20"/>
        <w:lang w:eastAsia="de-DE"/>
      </w:rPr>
      <w:tab/>
    </w:r>
    <w:r w:rsidRPr="003A05D6">
      <w:rPr>
        <w:rFonts w:ascii="Arial" w:eastAsia="Times New Roman" w:hAnsi="Arial" w:cs="Times New Roman"/>
        <w:sz w:val="16"/>
        <w:szCs w:val="20"/>
        <w:lang w:eastAsia="de-DE"/>
      </w:rPr>
      <w:fldChar w:fldCharType="begin"/>
    </w:r>
    <w:r w:rsidRPr="003A05D6">
      <w:rPr>
        <w:rFonts w:ascii="Arial" w:eastAsia="Times New Roman" w:hAnsi="Arial" w:cs="Times New Roman"/>
        <w:sz w:val="16"/>
        <w:szCs w:val="20"/>
        <w:lang w:eastAsia="de-DE"/>
      </w:rPr>
      <w:instrText xml:space="preserve"> PAGE </w:instrText>
    </w:r>
    <w:r w:rsidRPr="003A05D6">
      <w:rPr>
        <w:rFonts w:ascii="Arial" w:eastAsia="Times New Roman" w:hAnsi="Arial" w:cs="Times New Roman"/>
        <w:sz w:val="16"/>
        <w:szCs w:val="20"/>
        <w:lang w:eastAsia="de-DE"/>
      </w:rPr>
      <w:fldChar w:fldCharType="separate"/>
    </w:r>
    <w:r w:rsidR="00CD6A6E">
      <w:rPr>
        <w:rFonts w:ascii="Arial" w:eastAsia="Times New Roman" w:hAnsi="Arial" w:cs="Times New Roman"/>
        <w:noProof/>
        <w:sz w:val="16"/>
        <w:szCs w:val="20"/>
        <w:lang w:eastAsia="de-DE"/>
      </w:rPr>
      <w:t>4</w:t>
    </w:r>
    <w:r w:rsidRPr="003A05D6">
      <w:rPr>
        <w:rFonts w:ascii="Arial" w:eastAsia="Times New Roman" w:hAnsi="Arial" w:cs="Times New Roman"/>
        <w:sz w:val="16"/>
        <w:szCs w:val="20"/>
        <w:lang w:eastAsia="de-DE"/>
      </w:rPr>
      <w:fldChar w:fldCharType="end"/>
    </w:r>
    <w:r w:rsidRPr="003A05D6">
      <w:rPr>
        <w:rFonts w:ascii="Arial" w:eastAsia="Times New Roman" w:hAnsi="Arial" w:cs="Times New Roman"/>
        <w:sz w:val="16"/>
        <w:szCs w:val="20"/>
        <w:lang w:eastAsia="de-DE"/>
      </w:rPr>
      <w:t xml:space="preserve"> / </w:t>
    </w:r>
    <w:r w:rsidRPr="003A05D6">
      <w:rPr>
        <w:rFonts w:ascii="Arial" w:eastAsia="Times New Roman" w:hAnsi="Arial" w:cs="Times New Roman"/>
        <w:sz w:val="16"/>
        <w:szCs w:val="20"/>
        <w:lang w:eastAsia="de-DE"/>
      </w:rPr>
      <w:fldChar w:fldCharType="begin"/>
    </w:r>
    <w:r w:rsidRPr="003A05D6">
      <w:rPr>
        <w:rFonts w:ascii="Arial" w:eastAsia="Times New Roman" w:hAnsi="Arial" w:cs="Times New Roman"/>
        <w:sz w:val="16"/>
        <w:szCs w:val="20"/>
        <w:lang w:eastAsia="de-DE"/>
      </w:rPr>
      <w:instrText xml:space="preserve"> NUMPAGES </w:instrText>
    </w:r>
    <w:r w:rsidRPr="003A05D6">
      <w:rPr>
        <w:rFonts w:ascii="Arial" w:eastAsia="Times New Roman" w:hAnsi="Arial" w:cs="Times New Roman"/>
        <w:sz w:val="16"/>
        <w:szCs w:val="20"/>
        <w:lang w:eastAsia="de-DE"/>
      </w:rPr>
      <w:fldChar w:fldCharType="separate"/>
    </w:r>
    <w:r w:rsidR="00CD6A6E">
      <w:rPr>
        <w:rFonts w:ascii="Arial" w:eastAsia="Times New Roman" w:hAnsi="Arial" w:cs="Times New Roman"/>
        <w:noProof/>
        <w:sz w:val="16"/>
        <w:szCs w:val="20"/>
        <w:lang w:eastAsia="de-DE"/>
      </w:rPr>
      <w:t>4</w:t>
    </w:r>
    <w:r w:rsidRPr="003A05D6">
      <w:rPr>
        <w:rFonts w:ascii="Arial" w:eastAsia="Times New Roman" w:hAnsi="Arial" w:cs="Times New Roman"/>
        <w:noProof/>
        <w:sz w:val="16"/>
        <w:szCs w:val="20"/>
        <w:lang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5E6F" w14:textId="77777777" w:rsidR="003A05D6" w:rsidRPr="003A05D6" w:rsidRDefault="003A05D6" w:rsidP="003A05D6">
    <w:pPr>
      <w:tabs>
        <w:tab w:val="right" w:pos="8931"/>
      </w:tabs>
      <w:overflowPunct w:val="0"/>
      <w:autoSpaceDE w:val="0"/>
      <w:autoSpaceDN w:val="0"/>
      <w:adjustRightInd w:val="0"/>
      <w:spacing w:after="0" w:line="220" w:lineRule="exact"/>
      <w:ind w:right="282"/>
      <w:textAlignment w:val="baseline"/>
      <w:rPr>
        <w:rFonts w:ascii="Arial" w:eastAsia="Times New Roman" w:hAnsi="Arial" w:cs="Times New Roman"/>
        <w:sz w:val="16"/>
        <w:szCs w:val="20"/>
        <w:lang w:eastAsia="de-DE"/>
      </w:rPr>
    </w:pPr>
    <w:r w:rsidRPr="003A05D6">
      <w:rPr>
        <w:rFonts w:ascii="Arial" w:eastAsia="Times New Roman" w:hAnsi="Arial" w:cs="Times New Roman"/>
        <w:sz w:val="16"/>
        <w:szCs w:val="20"/>
        <w:lang w:eastAsia="de-DE"/>
      </w:rPr>
      <w:tab/>
    </w:r>
    <w:r w:rsidRPr="003A05D6">
      <w:rPr>
        <w:rFonts w:ascii="Arial" w:eastAsia="Times New Roman" w:hAnsi="Arial" w:cs="Times New Roman"/>
        <w:sz w:val="16"/>
        <w:szCs w:val="20"/>
        <w:lang w:eastAsia="de-DE"/>
      </w:rPr>
      <w:fldChar w:fldCharType="begin"/>
    </w:r>
    <w:r w:rsidRPr="003A05D6">
      <w:rPr>
        <w:rFonts w:ascii="Arial" w:eastAsia="Times New Roman" w:hAnsi="Arial" w:cs="Times New Roman"/>
        <w:sz w:val="16"/>
        <w:szCs w:val="20"/>
        <w:lang w:eastAsia="de-DE"/>
      </w:rPr>
      <w:instrText xml:space="preserve"> PAGE </w:instrText>
    </w:r>
    <w:r w:rsidRPr="003A05D6">
      <w:rPr>
        <w:rFonts w:ascii="Arial" w:eastAsia="Times New Roman" w:hAnsi="Arial" w:cs="Times New Roman"/>
        <w:sz w:val="16"/>
        <w:szCs w:val="20"/>
        <w:lang w:eastAsia="de-DE"/>
      </w:rPr>
      <w:fldChar w:fldCharType="separate"/>
    </w:r>
    <w:r w:rsidR="00CD6A6E">
      <w:rPr>
        <w:rFonts w:ascii="Arial" w:eastAsia="Times New Roman" w:hAnsi="Arial" w:cs="Times New Roman"/>
        <w:noProof/>
        <w:sz w:val="16"/>
        <w:szCs w:val="20"/>
        <w:lang w:eastAsia="de-DE"/>
      </w:rPr>
      <w:t>1</w:t>
    </w:r>
    <w:r w:rsidRPr="003A05D6">
      <w:rPr>
        <w:rFonts w:ascii="Arial" w:eastAsia="Times New Roman" w:hAnsi="Arial" w:cs="Times New Roman"/>
        <w:sz w:val="16"/>
        <w:szCs w:val="20"/>
        <w:lang w:eastAsia="de-DE"/>
      </w:rPr>
      <w:fldChar w:fldCharType="end"/>
    </w:r>
    <w:r w:rsidRPr="003A05D6">
      <w:rPr>
        <w:rFonts w:ascii="Arial" w:eastAsia="Times New Roman" w:hAnsi="Arial" w:cs="Times New Roman"/>
        <w:sz w:val="16"/>
        <w:szCs w:val="20"/>
        <w:lang w:eastAsia="de-DE"/>
      </w:rPr>
      <w:t xml:space="preserve"> / </w:t>
    </w:r>
    <w:r w:rsidRPr="003A05D6">
      <w:rPr>
        <w:rFonts w:ascii="Arial" w:eastAsia="Times New Roman" w:hAnsi="Arial" w:cs="Times New Roman"/>
        <w:sz w:val="16"/>
        <w:szCs w:val="20"/>
        <w:lang w:eastAsia="de-DE"/>
      </w:rPr>
      <w:fldChar w:fldCharType="begin"/>
    </w:r>
    <w:r w:rsidRPr="003A05D6">
      <w:rPr>
        <w:rFonts w:ascii="Arial" w:eastAsia="Times New Roman" w:hAnsi="Arial" w:cs="Times New Roman"/>
        <w:sz w:val="16"/>
        <w:szCs w:val="20"/>
        <w:lang w:eastAsia="de-DE"/>
      </w:rPr>
      <w:instrText xml:space="preserve"> NUMPAGES </w:instrText>
    </w:r>
    <w:r w:rsidRPr="003A05D6">
      <w:rPr>
        <w:rFonts w:ascii="Arial" w:eastAsia="Times New Roman" w:hAnsi="Arial" w:cs="Times New Roman"/>
        <w:sz w:val="16"/>
        <w:szCs w:val="20"/>
        <w:lang w:eastAsia="de-DE"/>
      </w:rPr>
      <w:fldChar w:fldCharType="separate"/>
    </w:r>
    <w:r w:rsidR="00CD6A6E">
      <w:rPr>
        <w:rFonts w:ascii="Arial" w:eastAsia="Times New Roman" w:hAnsi="Arial" w:cs="Times New Roman"/>
        <w:noProof/>
        <w:sz w:val="16"/>
        <w:szCs w:val="20"/>
        <w:lang w:eastAsia="de-DE"/>
      </w:rPr>
      <w:t>4</w:t>
    </w:r>
    <w:r w:rsidRPr="003A05D6">
      <w:rPr>
        <w:rFonts w:ascii="Arial" w:eastAsia="Times New Roman" w:hAnsi="Arial" w:cs="Times New Roman"/>
        <w:noProof/>
        <w:sz w:val="16"/>
        <w:szCs w:val="20"/>
        <w:lang w:eastAsia="de-DE"/>
      </w:rPr>
      <w:fldChar w:fldCharType="end"/>
    </w:r>
  </w:p>
  <w:p w14:paraId="5D875E70" w14:textId="77777777" w:rsidR="003A05D6" w:rsidRDefault="003A05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75E68" w14:textId="77777777" w:rsidR="00A70047" w:rsidRDefault="00A70047" w:rsidP="00E177D4">
      <w:pPr>
        <w:spacing w:after="0"/>
      </w:pPr>
      <w:r>
        <w:separator/>
      </w:r>
    </w:p>
  </w:footnote>
  <w:footnote w:type="continuationSeparator" w:id="0">
    <w:p w14:paraId="5D875E69" w14:textId="77777777" w:rsidR="00A70047" w:rsidRDefault="00A70047" w:rsidP="00E177D4">
      <w:pPr>
        <w:spacing w:after="0"/>
      </w:pPr>
      <w:r>
        <w:continuationSeparator/>
      </w:r>
    </w:p>
  </w:footnote>
  <w:footnote w:type="continuationNotice" w:id="1">
    <w:p w14:paraId="5D875E6A" w14:textId="77777777" w:rsidR="00A70047" w:rsidRDefault="00A7004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3D04D3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01AC7E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2F52DA"/>
    <w:multiLevelType w:val="hybridMultilevel"/>
    <w:tmpl w:val="53FA2D3E"/>
    <w:lvl w:ilvl="0" w:tplc="6B9CD7B8">
      <w:start w:val="1"/>
      <w:numFmt w:val="decimal"/>
      <w:lvlText w:val="%1."/>
      <w:lvlJc w:val="left"/>
      <w:pPr>
        <w:ind w:left="720" w:hanging="360"/>
      </w:pPr>
      <w:rPr>
        <w:rFonts w:hint="default"/>
        <w:b w:val="0"/>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B039D2"/>
    <w:multiLevelType w:val="multilevel"/>
    <w:tmpl w:val="5C6614D2"/>
    <w:numStyleLink w:val="FMHNummerierunggegliedertauf3EbenenAltN"/>
  </w:abstractNum>
  <w:abstractNum w:abstractNumId="5" w15:restartNumberingAfterBreak="0">
    <w:nsid w:val="0FEB586A"/>
    <w:multiLevelType w:val="multilevel"/>
    <w:tmpl w:val="5C6614D2"/>
    <w:numStyleLink w:val="FMHNummerierunggegliedertauf3EbenenAltN"/>
  </w:abstractNum>
  <w:abstractNum w:abstractNumId="6"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169F1550"/>
    <w:multiLevelType w:val="multilevel"/>
    <w:tmpl w:val="5C6614D2"/>
    <w:numStyleLink w:val="FMHNummerierunggegliedertauf3EbenenAltN"/>
  </w:abstractNum>
  <w:abstractNum w:abstractNumId="11"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90D4906"/>
    <w:multiLevelType w:val="hybridMultilevel"/>
    <w:tmpl w:val="05748298"/>
    <w:lvl w:ilvl="0" w:tplc="6964B9A2">
      <w:start w:val="1"/>
      <w:numFmt w:val="upperLetter"/>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8070001">
      <w:start w:val="1"/>
      <w:numFmt w:val="bullet"/>
      <w:lvlText w:val=""/>
      <w:lvlJc w:val="left"/>
      <w:pPr>
        <w:tabs>
          <w:tab w:val="num" w:pos="2340"/>
        </w:tabs>
        <w:ind w:left="2340" w:hanging="360"/>
      </w:pPr>
      <w:rPr>
        <w:rFonts w:ascii="Symbol" w:hAnsi="Symbol" w:hint="default"/>
      </w:rPr>
    </w:lvl>
    <w:lvl w:ilvl="3" w:tplc="1F5689DE">
      <w:start w:val="1"/>
      <w:numFmt w:val="bullet"/>
      <w:lvlText w:val="-"/>
      <w:lvlJc w:val="left"/>
      <w:pPr>
        <w:tabs>
          <w:tab w:val="num" w:pos="2880"/>
        </w:tabs>
        <w:ind w:left="2880" w:hanging="360"/>
      </w:pPr>
      <w:rPr>
        <w:rFonts w:ascii="Times New Roman" w:hAnsi="Times New Roman" w:cs="Times New Roman" w:hint="default"/>
      </w:rPr>
    </w:lvl>
    <w:lvl w:ilvl="4" w:tplc="A934B82A">
      <w:start w:val="11"/>
      <w:numFmt w:val="decimal"/>
      <w:lvlText w:val="%5."/>
      <w:lvlJc w:val="left"/>
      <w:pPr>
        <w:tabs>
          <w:tab w:val="num" w:pos="3600"/>
        </w:tabs>
        <w:ind w:left="3600" w:hanging="360"/>
      </w:pPr>
      <w:rPr>
        <w:rFonts w:hint="default"/>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B246228"/>
    <w:multiLevelType w:val="hybridMultilevel"/>
    <w:tmpl w:val="81261CE0"/>
    <w:lvl w:ilvl="0" w:tplc="9E0A747E">
      <w:start w:val="4"/>
      <w:numFmt w:val="bullet"/>
      <w:lvlText w:val="-"/>
      <w:lvlJc w:val="left"/>
      <w:pPr>
        <w:ind w:left="786" w:hanging="360"/>
      </w:pPr>
      <w:rPr>
        <w:rFonts w:ascii="Arial" w:eastAsia="Times New Roman" w:hAnsi="Arial" w:cs="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4" w15:restartNumberingAfterBreak="0">
    <w:nsid w:val="1BA3792C"/>
    <w:multiLevelType w:val="hybridMultilevel"/>
    <w:tmpl w:val="B3DA4690"/>
    <w:lvl w:ilvl="0" w:tplc="08070001">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650958"/>
    <w:multiLevelType w:val="hybridMultilevel"/>
    <w:tmpl w:val="5E4CFB5C"/>
    <w:lvl w:ilvl="0" w:tplc="0807000F">
      <w:start w:val="1"/>
      <w:numFmt w:val="decimal"/>
      <w:lvlText w:val="%1."/>
      <w:lvlJc w:val="left"/>
      <w:pPr>
        <w:tabs>
          <w:tab w:val="num" w:pos="720"/>
        </w:tabs>
        <w:ind w:left="720" w:hanging="360"/>
      </w:p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start w:val="1"/>
      <w:numFmt w:val="lowerLetter"/>
      <w:lvlText w:val="%5."/>
      <w:lvlJc w:val="left"/>
      <w:pPr>
        <w:tabs>
          <w:tab w:val="num" w:pos="3600"/>
        </w:tabs>
        <w:ind w:left="3600" w:hanging="360"/>
      </w:pPr>
    </w:lvl>
    <w:lvl w:ilvl="5" w:tplc="0807001B">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start w:val="1"/>
      <w:numFmt w:val="lowerRoman"/>
      <w:lvlText w:val="%9."/>
      <w:lvlJc w:val="right"/>
      <w:pPr>
        <w:tabs>
          <w:tab w:val="num" w:pos="6480"/>
        </w:tabs>
        <w:ind w:left="6480" w:hanging="180"/>
      </w:pPr>
    </w:lvl>
  </w:abstractNum>
  <w:abstractNum w:abstractNumId="16"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AA36970"/>
    <w:multiLevelType w:val="hybridMultilevel"/>
    <w:tmpl w:val="8EE42E78"/>
    <w:lvl w:ilvl="0" w:tplc="08070001">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EF029A"/>
    <w:multiLevelType w:val="multilevel"/>
    <w:tmpl w:val="EF96084E"/>
    <w:lvl w:ilvl="0">
      <w:start w:val="1"/>
      <w:numFmt w:val="decimal"/>
      <w:lvlText w:val="%1."/>
      <w:lvlJc w:val="left"/>
      <w:pPr>
        <w:ind w:left="786"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D0F43C7"/>
    <w:multiLevelType w:val="hybridMultilevel"/>
    <w:tmpl w:val="C7D84B52"/>
    <w:lvl w:ilvl="0" w:tplc="1F5689DE">
      <w:start w:val="1"/>
      <w:numFmt w:val="bullet"/>
      <w:lvlText w:val="-"/>
      <w:lvlJc w:val="left"/>
      <w:pPr>
        <w:tabs>
          <w:tab w:val="num" w:pos="1005"/>
        </w:tabs>
        <w:ind w:left="1005" w:hanging="360"/>
      </w:pPr>
      <w:rPr>
        <w:rFonts w:ascii="Times New Roman" w:hAnsi="Times New Roman" w:cs="Times New Roman" w:hint="default"/>
      </w:rPr>
    </w:lvl>
    <w:lvl w:ilvl="1" w:tplc="08070001">
      <w:start w:val="1"/>
      <w:numFmt w:val="bullet"/>
      <w:lvlText w:val=""/>
      <w:lvlJc w:val="left"/>
      <w:pPr>
        <w:tabs>
          <w:tab w:val="num" w:pos="1725"/>
        </w:tabs>
        <w:ind w:left="1725" w:hanging="360"/>
      </w:pPr>
      <w:rPr>
        <w:rFonts w:ascii="Symbol" w:hAnsi="Symbol" w:hint="default"/>
      </w:rPr>
    </w:lvl>
    <w:lvl w:ilvl="2" w:tplc="1F5689DE">
      <w:start w:val="1"/>
      <w:numFmt w:val="bullet"/>
      <w:lvlText w:val="-"/>
      <w:lvlJc w:val="left"/>
      <w:pPr>
        <w:tabs>
          <w:tab w:val="num" w:pos="2445"/>
        </w:tabs>
        <w:ind w:left="2445" w:hanging="360"/>
      </w:pPr>
      <w:rPr>
        <w:rFonts w:ascii="Times New Roman" w:hAnsi="Times New Roman" w:cs="Times New Roman" w:hint="default"/>
      </w:rPr>
    </w:lvl>
    <w:lvl w:ilvl="3" w:tplc="08070001" w:tentative="1">
      <w:start w:val="1"/>
      <w:numFmt w:val="bullet"/>
      <w:lvlText w:val=""/>
      <w:lvlJc w:val="left"/>
      <w:pPr>
        <w:tabs>
          <w:tab w:val="num" w:pos="3165"/>
        </w:tabs>
        <w:ind w:left="3165" w:hanging="360"/>
      </w:pPr>
      <w:rPr>
        <w:rFonts w:ascii="Symbol" w:hAnsi="Symbol" w:hint="default"/>
      </w:rPr>
    </w:lvl>
    <w:lvl w:ilvl="4" w:tplc="08070003" w:tentative="1">
      <w:start w:val="1"/>
      <w:numFmt w:val="bullet"/>
      <w:lvlText w:val="o"/>
      <w:lvlJc w:val="left"/>
      <w:pPr>
        <w:tabs>
          <w:tab w:val="num" w:pos="3885"/>
        </w:tabs>
        <w:ind w:left="3885" w:hanging="360"/>
      </w:pPr>
      <w:rPr>
        <w:rFonts w:ascii="Courier New" w:hAnsi="Courier New" w:cs="Courier New" w:hint="default"/>
      </w:rPr>
    </w:lvl>
    <w:lvl w:ilvl="5" w:tplc="08070005" w:tentative="1">
      <w:start w:val="1"/>
      <w:numFmt w:val="bullet"/>
      <w:lvlText w:val=""/>
      <w:lvlJc w:val="left"/>
      <w:pPr>
        <w:tabs>
          <w:tab w:val="num" w:pos="4605"/>
        </w:tabs>
        <w:ind w:left="4605" w:hanging="360"/>
      </w:pPr>
      <w:rPr>
        <w:rFonts w:ascii="Wingdings" w:hAnsi="Wingdings" w:hint="default"/>
      </w:rPr>
    </w:lvl>
    <w:lvl w:ilvl="6" w:tplc="08070001" w:tentative="1">
      <w:start w:val="1"/>
      <w:numFmt w:val="bullet"/>
      <w:lvlText w:val=""/>
      <w:lvlJc w:val="left"/>
      <w:pPr>
        <w:tabs>
          <w:tab w:val="num" w:pos="5325"/>
        </w:tabs>
        <w:ind w:left="5325" w:hanging="360"/>
      </w:pPr>
      <w:rPr>
        <w:rFonts w:ascii="Symbol" w:hAnsi="Symbol" w:hint="default"/>
      </w:rPr>
    </w:lvl>
    <w:lvl w:ilvl="7" w:tplc="08070003" w:tentative="1">
      <w:start w:val="1"/>
      <w:numFmt w:val="bullet"/>
      <w:lvlText w:val="o"/>
      <w:lvlJc w:val="left"/>
      <w:pPr>
        <w:tabs>
          <w:tab w:val="num" w:pos="6045"/>
        </w:tabs>
        <w:ind w:left="6045" w:hanging="360"/>
      </w:pPr>
      <w:rPr>
        <w:rFonts w:ascii="Courier New" w:hAnsi="Courier New" w:cs="Courier New" w:hint="default"/>
      </w:rPr>
    </w:lvl>
    <w:lvl w:ilvl="8" w:tplc="08070005" w:tentative="1">
      <w:start w:val="1"/>
      <w:numFmt w:val="bullet"/>
      <w:lvlText w:val=""/>
      <w:lvlJc w:val="left"/>
      <w:pPr>
        <w:tabs>
          <w:tab w:val="num" w:pos="6765"/>
        </w:tabs>
        <w:ind w:left="6765" w:hanging="360"/>
      </w:pPr>
      <w:rPr>
        <w:rFonts w:ascii="Wingdings" w:hAnsi="Wingdings" w:hint="default"/>
      </w:rPr>
    </w:lvl>
  </w:abstractNum>
  <w:abstractNum w:abstractNumId="21"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2CF36E4"/>
    <w:multiLevelType w:val="hybridMultilevel"/>
    <w:tmpl w:val="10C0D7FA"/>
    <w:lvl w:ilvl="0" w:tplc="AB52D618">
      <w:numFmt w:val="bullet"/>
      <w:lvlText w:val="-"/>
      <w:lvlJc w:val="left"/>
      <w:pPr>
        <w:tabs>
          <w:tab w:val="num" w:pos="720"/>
        </w:tabs>
        <w:ind w:left="720" w:hanging="360"/>
      </w:pPr>
      <w:rPr>
        <w:rFonts w:ascii="Times New Roman" w:eastAsia="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F8416B"/>
    <w:multiLevelType w:val="hybridMultilevel"/>
    <w:tmpl w:val="68FE7822"/>
    <w:lvl w:ilvl="0" w:tplc="0807000F">
      <w:start w:val="1"/>
      <w:numFmt w:val="decimal"/>
      <w:lvlText w:val="%1."/>
      <w:lvlJc w:val="left"/>
      <w:pPr>
        <w:ind w:left="720" w:hanging="360"/>
      </w:pPr>
      <w:rPr>
        <w:rFonts w:hint="default"/>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AA8663F"/>
    <w:multiLevelType w:val="hybridMultilevel"/>
    <w:tmpl w:val="CAE2F98A"/>
    <w:lvl w:ilvl="0" w:tplc="8FDC7680">
      <w:start w:val="1"/>
      <w:numFmt w:val="bullet"/>
      <w:lvlText w:val=""/>
      <w:lvlJc w:val="left"/>
      <w:pPr>
        <w:tabs>
          <w:tab w:val="num" w:pos="720"/>
        </w:tabs>
        <w:ind w:left="720" w:hanging="360"/>
      </w:pPr>
      <w:rPr>
        <w:rFonts w:ascii="Symbol" w:hAnsi="Symbol" w:hint="default"/>
      </w:rPr>
    </w:lvl>
    <w:lvl w:ilvl="1" w:tplc="B16612E8">
      <w:start w:val="6"/>
      <w:numFmt w:val="decimal"/>
      <w:lvlText w:val="%2."/>
      <w:lvlJc w:val="left"/>
      <w:pPr>
        <w:tabs>
          <w:tab w:val="num" w:pos="1440"/>
        </w:tabs>
        <w:ind w:left="1440" w:hanging="360"/>
      </w:pPr>
      <w:rPr>
        <w:rFonts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start w:val="1"/>
      <w:numFmt w:val="lowerLetter"/>
      <w:lvlText w:val="%5."/>
      <w:lvlJc w:val="left"/>
      <w:pPr>
        <w:tabs>
          <w:tab w:val="num" w:pos="3600"/>
        </w:tabs>
        <w:ind w:left="3600" w:hanging="360"/>
      </w:pPr>
    </w:lvl>
    <w:lvl w:ilvl="5" w:tplc="0807001B">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start w:val="1"/>
      <w:numFmt w:val="lowerRoman"/>
      <w:lvlText w:val="%9."/>
      <w:lvlJc w:val="right"/>
      <w:pPr>
        <w:tabs>
          <w:tab w:val="num" w:pos="6480"/>
        </w:tabs>
        <w:ind w:left="6480" w:hanging="180"/>
      </w:p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76077B"/>
    <w:multiLevelType w:val="hybridMultilevel"/>
    <w:tmpl w:val="35F2D390"/>
    <w:lvl w:ilvl="0" w:tplc="D7E888E4">
      <w:start w:val="4"/>
      <w:numFmt w:val="bullet"/>
      <w:lvlText w:val="-"/>
      <w:lvlJc w:val="left"/>
      <w:pPr>
        <w:ind w:left="786" w:hanging="360"/>
      </w:pPr>
      <w:rPr>
        <w:rFonts w:ascii="Arial" w:eastAsia="Times New Roman" w:hAnsi="Arial" w:cs="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77610C0"/>
    <w:multiLevelType w:val="multilevel"/>
    <w:tmpl w:val="5C6614D2"/>
    <w:numStyleLink w:val="FMHNummerierunggegliedertauf3EbenenAltN"/>
  </w:abstractNum>
  <w:abstractNum w:abstractNumId="35" w15:restartNumberingAfterBreak="0">
    <w:nsid w:val="5A535BE4"/>
    <w:multiLevelType w:val="hybridMultilevel"/>
    <w:tmpl w:val="21BA38A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7" w15:restartNumberingAfterBreak="0">
    <w:nsid w:val="616A60DC"/>
    <w:multiLevelType w:val="hybridMultilevel"/>
    <w:tmpl w:val="9B50C3DE"/>
    <w:lvl w:ilvl="0" w:tplc="1F5689DE">
      <w:start w:val="1"/>
      <w:numFmt w:val="bullet"/>
      <w:lvlText w:val="-"/>
      <w:lvlJc w:val="left"/>
      <w:pPr>
        <w:tabs>
          <w:tab w:val="num" w:pos="1005"/>
        </w:tabs>
        <w:ind w:left="1005" w:hanging="360"/>
      </w:pPr>
      <w:rPr>
        <w:rFonts w:ascii="Times New Roman" w:hAnsi="Times New Roman" w:cs="Times New Roman" w:hint="default"/>
      </w:rPr>
    </w:lvl>
    <w:lvl w:ilvl="1" w:tplc="08070003" w:tentative="1">
      <w:start w:val="1"/>
      <w:numFmt w:val="bullet"/>
      <w:lvlText w:val="o"/>
      <w:lvlJc w:val="left"/>
      <w:pPr>
        <w:tabs>
          <w:tab w:val="num" w:pos="1725"/>
        </w:tabs>
        <w:ind w:left="1725" w:hanging="360"/>
      </w:pPr>
      <w:rPr>
        <w:rFonts w:ascii="Courier New" w:hAnsi="Courier New" w:cs="Courier New" w:hint="default"/>
      </w:rPr>
    </w:lvl>
    <w:lvl w:ilvl="2" w:tplc="08070005" w:tentative="1">
      <w:start w:val="1"/>
      <w:numFmt w:val="bullet"/>
      <w:lvlText w:val=""/>
      <w:lvlJc w:val="left"/>
      <w:pPr>
        <w:tabs>
          <w:tab w:val="num" w:pos="2445"/>
        </w:tabs>
        <w:ind w:left="2445" w:hanging="360"/>
      </w:pPr>
      <w:rPr>
        <w:rFonts w:ascii="Wingdings" w:hAnsi="Wingdings" w:hint="default"/>
      </w:rPr>
    </w:lvl>
    <w:lvl w:ilvl="3" w:tplc="08070001" w:tentative="1">
      <w:start w:val="1"/>
      <w:numFmt w:val="bullet"/>
      <w:lvlText w:val=""/>
      <w:lvlJc w:val="left"/>
      <w:pPr>
        <w:tabs>
          <w:tab w:val="num" w:pos="3165"/>
        </w:tabs>
        <w:ind w:left="3165" w:hanging="360"/>
      </w:pPr>
      <w:rPr>
        <w:rFonts w:ascii="Symbol" w:hAnsi="Symbol" w:hint="default"/>
      </w:rPr>
    </w:lvl>
    <w:lvl w:ilvl="4" w:tplc="08070003" w:tentative="1">
      <w:start w:val="1"/>
      <w:numFmt w:val="bullet"/>
      <w:lvlText w:val="o"/>
      <w:lvlJc w:val="left"/>
      <w:pPr>
        <w:tabs>
          <w:tab w:val="num" w:pos="3885"/>
        </w:tabs>
        <w:ind w:left="3885" w:hanging="360"/>
      </w:pPr>
      <w:rPr>
        <w:rFonts w:ascii="Courier New" w:hAnsi="Courier New" w:cs="Courier New" w:hint="default"/>
      </w:rPr>
    </w:lvl>
    <w:lvl w:ilvl="5" w:tplc="08070005" w:tentative="1">
      <w:start w:val="1"/>
      <w:numFmt w:val="bullet"/>
      <w:lvlText w:val=""/>
      <w:lvlJc w:val="left"/>
      <w:pPr>
        <w:tabs>
          <w:tab w:val="num" w:pos="4605"/>
        </w:tabs>
        <w:ind w:left="4605" w:hanging="360"/>
      </w:pPr>
      <w:rPr>
        <w:rFonts w:ascii="Wingdings" w:hAnsi="Wingdings" w:hint="default"/>
      </w:rPr>
    </w:lvl>
    <w:lvl w:ilvl="6" w:tplc="08070001" w:tentative="1">
      <w:start w:val="1"/>
      <w:numFmt w:val="bullet"/>
      <w:lvlText w:val=""/>
      <w:lvlJc w:val="left"/>
      <w:pPr>
        <w:tabs>
          <w:tab w:val="num" w:pos="5325"/>
        </w:tabs>
        <w:ind w:left="5325" w:hanging="360"/>
      </w:pPr>
      <w:rPr>
        <w:rFonts w:ascii="Symbol" w:hAnsi="Symbol" w:hint="default"/>
      </w:rPr>
    </w:lvl>
    <w:lvl w:ilvl="7" w:tplc="08070003" w:tentative="1">
      <w:start w:val="1"/>
      <w:numFmt w:val="bullet"/>
      <w:lvlText w:val="o"/>
      <w:lvlJc w:val="left"/>
      <w:pPr>
        <w:tabs>
          <w:tab w:val="num" w:pos="6045"/>
        </w:tabs>
        <w:ind w:left="6045" w:hanging="360"/>
      </w:pPr>
      <w:rPr>
        <w:rFonts w:ascii="Courier New" w:hAnsi="Courier New" w:cs="Courier New" w:hint="default"/>
      </w:rPr>
    </w:lvl>
    <w:lvl w:ilvl="8" w:tplc="08070005" w:tentative="1">
      <w:start w:val="1"/>
      <w:numFmt w:val="bullet"/>
      <w:lvlText w:val=""/>
      <w:lvlJc w:val="left"/>
      <w:pPr>
        <w:tabs>
          <w:tab w:val="num" w:pos="6765"/>
        </w:tabs>
        <w:ind w:left="6765" w:hanging="360"/>
      </w:pPr>
      <w:rPr>
        <w:rFonts w:ascii="Wingdings" w:hAnsi="Wingdings" w:hint="default"/>
      </w:rPr>
    </w:lvl>
  </w:abstractNum>
  <w:abstractNum w:abstractNumId="38" w15:restartNumberingAfterBreak="0">
    <w:nsid w:val="64427FC0"/>
    <w:multiLevelType w:val="multilevel"/>
    <w:tmpl w:val="3632A744"/>
    <w:numStyleLink w:val="FMHAufzhlunggegliedertauf3EbenenAltA"/>
  </w:abstractNum>
  <w:abstractNum w:abstractNumId="39"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955020"/>
    <w:multiLevelType w:val="hybridMultilevel"/>
    <w:tmpl w:val="27ECEAE2"/>
    <w:lvl w:ilvl="0" w:tplc="DFFED090">
      <w:numFmt w:val="bullet"/>
      <w:lvlText w:val="-"/>
      <w:lvlJc w:val="left"/>
      <w:pPr>
        <w:tabs>
          <w:tab w:val="num" w:pos="644"/>
        </w:tabs>
        <w:ind w:left="644" w:hanging="360"/>
      </w:pPr>
      <w:rPr>
        <w:rFonts w:ascii="Arial" w:eastAsia="Times New Roman" w:hAnsi="Arial" w:cs="Arial" w:hint="default"/>
      </w:rPr>
    </w:lvl>
    <w:lvl w:ilvl="1" w:tplc="08070003" w:tentative="1">
      <w:start w:val="1"/>
      <w:numFmt w:val="bullet"/>
      <w:lvlText w:val="o"/>
      <w:lvlJc w:val="left"/>
      <w:pPr>
        <w:tabs>
          <w:tab w:val="num" w:pos="1724"/>
        </w:tabs>
        <w:ind w:left="1724" w:hanging="360"/>
      </w:pPr>
      <w:rPr>
        <w:rFonts w:ascii="Courier New" w:hAnsi="Courier New" w:cs="Courier New" w:hint="default"/>
      </w:rPr>
    </w:lvl>
    <w:lvl w:ilvl="2" w:tplc="08070005" w:tentative="1">
      <w:start w:val="1"/>
      <w:numFmt w:val="bullet"/>
      <w:lvlText w:val=""/>
      <w:lvlJc w:val="left"/>
      <w:pPr>
        <w:tabs>
          <w:tab w:val="num" w:pos="2444"/>
        </w:tabs>
        <w:ind w:left="2444" w:hanging="360"/>
      </w:pPr>
      <w:rPr>
        <w:rFonts w:ascii="Wingdings" w:hAnsi="Wingdings" w:hint="default"/>
      </w:rPr>
    </w:lvl>
    <w:lvl w:ilvl="3" w:tplc="08070001" w:tentative="1">
      <w:start w:val="1"/>
      <w:numFmt w:val="bullet"/>
      <w:lvlText w:val=""/>
      <w:lvlJc w:val="left"/>
      <w:pPr>
        <w:tabs>
          <w:tab w:val="num" w:pos="3164"/>
        </w:tabs>
        <w:ind w:left="3164" w:hanging="360"/>
      </w:pPr>
      <w:rPr>
        <w:rFonts w:ascii="Symbol" w:hAnsi="Symbol" w:hint="default"/>
      </w:rPr>
    </w:lvl>
    <w:lvl w:ilvl="4" w:tplc="08070003" w:tentative="1">
      <w:start w:val="1"/>
      <w:numFmt w:val="bullet"/>
      <w:lvlText w:val="o"/>
      <w:lvlJc w:val="left"/>
      <w:pPr>
        <w:tabs>
          <w:tab w:val="num" w:pos="3884"/>
        </w:tabs>
        <w:ind w:left="3884" w:hanging="360"/>
      </w:pPr>
      <w:rPr>
        <w:rFonts w:ascii="Courier New" w:hAnsi="Courier New" w:cs="Courier New" w:hint="default"/>
      </w:rPr>
    </w:lvl>
    <w:lvl w:ilvl="5" w:tplc="08070005" w:tentative="1">
      <w:start w:val="1"/>
      <w:numFmt w:val="bullet"/>
      <w:lvlText w:val=""/>
      <w:lvlJc w:val="left"/>
      <w:pPr>
        <w:tabs>
          <w:tab w:val="num" w:pos="4604"/>
        </w:tabs>
        <w:ind w:left="4604" w:hanging="360"/>
      </w:pPr>
      <w:rPr>
        <w:rFonts w:ascii="Wingdings" w:hAnsi="Wingdings" w:hint="default"/>
      </w:rPr>
    </w:lvl>
    <w:lvl w:ilvl="6" w:tplc="08070001" w:tentative="1">
      <w:start w:val="1"/>
      <w:numFmt w:val="bullet"/>
      <w:lvlText w:val=""/>
      <w:lvlJc w:val="left"/>
      <w:pPr>
        <w:tabs>
          <w:tab w:val="num" w:pos="5324"/>
        </w:tabs>
        <w:ind w:left="5324" w:hanging="360"/>
      </w:pPr>
      <w:rPr>
        <w:rFonts w:ascii="Symbol" w:hAnsi="Symbol" w:hint="default"/>
      </w:rPr>
    </w:lvl>
    <w:lvl w:ilvl="7" w:tplc="08070003" w:tentative="1">
      <w:start w:val="1"/>
      <w:numFmt w:val="bullet"/>
      <w:lvlText w:val="o"/>
      <w:lvlJc w:val="left"/>
      <w:pPr>
        <w:tabs>
          <w:tab w:val="num" w:pos="6044"/>
        </w:tabs>
        <w:ind w:left="6044" w:hanging="360"/>
      </w:pPr>
      <w:rPr>
        <w:rFonts w:ascii="Courier New" w:hAnsi="Courier New" w:cs="Courier New" w:hint="default"/>
      </w:rPr>
    </w:lvl>
    <w:lvl w:ilvl="8" w:tplc="08070005"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72712E5C"/>
    <w:multiLevelType w:val="multilevel"/>
    <w:tmpl w:val="5C6614D2"/>
    <w:numStyleLink w:val="FMHNummerierunggegliedertauf3EbenenAltN"/>
  </w:abstractNum>
  <w:abstractNum w:abstractNumId="43"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4" w15:restartNumberingAfterBreak="0">
    <w:nsid w:val="775600CC"/>
    <w:multiLevelType w:val="hybridMultilevel"/>
    <w:tmpl w:val="A664D78E"/>
    <w:lvl w:ilvl="0" w:tplc="0BC289FA">
      <w:start w:val="1"/>
      <w:numFmt w:val="decimal"/>
      <w:lvlText w:val="%1"/>
      <w:lvlJc w:val="left"/>
      <w:pPr>
        <w:ind w:left="720" w:hanging="360"/>
      </w:pPr>
      <w:rPr>
        <w:rFonts w:hint="default"/>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5" w15:restartNumberingAfterBreak="0">
    <w:nsid w:val="7A096D3B"/>
    <w:multiLevelType w:val="hybridMultilevel"/>
    <w:tmpl w:val="721039AA"/>
    <w:lvl w:ilvl="0" w:tplc="08070001">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43"/>
  </w:num>
  <w:num w:numId="3">
    <w:abstractNumId w:val="24"/>
  </w:num>
  <w:num w:numId="4">
    <w:abstractNumId w:val="7"/>
  </w:num>
  <w:num w:numId="5">
    <w:abstractNumId w:val="24"/>
  </w:num>
  <w:num w:numId="6">
    <w:abstractNumId w:val="39"/>
  </w:num>
  <w:num w:numId="7">
    <w:abstractNumId w:val="11"/>
  </w:num>
  <w:num w:numId="8">
    <w:abstractNumId w:val="4"/>
  </w:num>
  <w:num w:numId="9">
    <w:abstractNumId w:val="42"/>
  </w:num>
  <w:num w:numId="10">
    <w:abstractNumId w:val="34"/>
  </w:num>
  <w:num w:numId="11">
    <w:abstractNumId w:val="5"/>
  </w:num>
  <w:num w:numId="12">
    <w:abstractNumId w:val="10"/>
  </w:num>
  <w:num w:numId="13">
    <w:abstractNumId w:val="23"/>
  </w:num>
  <w:num w:numId="14">
    <w:abstractNumId w:val="21"/>
  </w:num>
  <w:num w:numId="15">
    <w:abstractNumId w:val="38"/>
  </w:num>
  <w:num w:numId="16">
    <w:abstractNumId w:val="29"/>
  </w:num>
  <w:num w:numId="17">
    <w:abstractNumId w:val="17"/>
  </w:num>
  <w:num w:numId="18">
    <w:abstractNumId w:val="22"/>
  </w:num>
  <w:num w:numId="19">
    <w:abstractNumId w:val="16"/>
  </w:num>
  <w:num w:numId="20">
    <w:abstractNumId w:val="31"/>
  </w:num>
  <w:num w:numId="21">
    <w:abstractNumId w:val="40"/>
  </w:num>
  <w:num w:numId="22">
    <w:abstractNumId w:val="33"/>
  </w:num>
  <w:num w:numId="23">
    <w:abstractNumId w:val="3"/>
  </w:num>
  <w:num w:numId="24">
    <w:abstractNumId w:val="8"/>
  </w:num>
  <w:num w:numId="25">
    <w:abstractNumId w:val="30"/>
  </w:num>
  <w:num w:numId="26">
    <w:abstractNumId w:val="36"/>
  </w:num>
  <w:num w:numId="27">
    <w:abstractNumId w:val="9"/>
  </w:num>
  <w:num w:numId="28">
    <w:abstractNumId w:val="25"/>
  </w:num>
  <w:num w:numId="29">
    <w:abstractNumId w:val="45"/>
  </w:num>
  <w:num w:numId="30">
    <w:abstractNumId w:val="18"/>
  </w:num>
  <w:num w:numId="31">
    <w:abstractNumId w:val="14"/>
  </w:num>
  <w:num w:numId="32">
    <w:abstractNumId w:val="26"/>
  </w:num>
  <w:num w:numId="33">
    <w:abstractNumId w:val="27"/>
  </w:num>
  <w:num w:numId="34">
    <w:abstractNumId w:val="44"/>
  </w:num>
  <w:num w:numId="35">
    <w:abstractNumId w:val="2"/>
  </w:num>
  <w:num w:numId="36">
    <w:abstractNumId w:val="1"/>
  </w:num>
  <w:num w:numId="37">
    <w:abstractNumId w:val="0"/>
  </w:num>
  <w:num w:numId="38">
    <w:abstractNumId w:val="12"/>
  </w:num>
  <w:num w:numId="39">
    <w:abstractNumId w:val="20"/>
  </w:num>
  <w:num w:numId="40">
    <w:abstractNumId w:val="37"/>
  </w:num>
  <w:num w:numId="41">
    <w:abstractNumId w:val="15"/>
  </w:num>
  <w:num w:numId="42">
    <w:abstractNumId w:val="28"/>
  </w:num>
  <w:num w:numId="43">
    <w:abstractNumId w:val="41"/>
  </w:num>
  <w:num w:numId="44">
    <w:abstractNumId w:val="35"/>
  </w:num>
  <w:num w:numId="45">
    <w:abstractNumId w:val="19"/>
  </w:num>
  <w:num w:numId="46">
    <w:abstractNumId w:val="32"/>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199"/>
    <w:rsid w:val="0001110E"/>
    <w:rsid w:val="0005142F"/>
    <w:rsid w:val="00085D9B"/>
    <w:rsid w:val="000865BD"/>
    <w:rsid w:val="000B1ADD"/>
    <w:rsid w:val="000C018C"/>
    <w:rsid w:val="000C1485"/>
    <w:rsid w:val="0012615E"/>
    <w:rsid w:val="001444A7"/>
    <w:rsid w:val="001A78C0"/>
    <w:rsid w:val="001B2A93"/>
    <w:rsid w:val="0020366E"/>
    <w:rsid w:val="00215F1F"/>
    <w:rsid w:val="00223E1D"/>
    <w:rsid w:val="00232C9F"/>
    <w:rsid w:val="002404B9"/>
    <w:rsid w:val="00253F0B"/>
    <w:rsid w:val="002954CF"/>
    <w:rsid w:val="002A60D5"/>
    <w:rsid w:val="002D7C1C"/>
    <w:rsid w:val="002E523B"/>
    <w:rsid w:val="00321F80"/>
    <w:rsid w:val="00393199"/>
    <w:rsid w:val="003A01F6"/>
    <w:rsid w:val="003A05D6"/>
    <w:rsid w:val="003A34FC"/>
    <w:rsid w:val="003C4327"/>
    <w:rsid w:val="003C4580"/>
    <w:rsid w:val="003E329A"/>
    <w:rsid w:val="0040416C"/>
    <w:rsid w:val="00427F41"/>
    <w:rsid w:val="00446AA6"/>
    <w:rsid w:val="004820B8"/>
    <w:rsid w:val="004821AF"/>
    <w:rsid w:val="004D2768"/>
    <w:rsid w:val="004E6C12"/>
    <w:rsid w:val="005050D2"/>
    <w:rsid w:val="00557A62"/>
    <w:rsid w:val="00561675"/>
    <w:rsid w:val="005E266E"/>
    <w:rsid w:val="006115CC"/>
    <w:rsid w:val="00611F68"/>
    <w:rsid w:val="00637C0F"/>
    <w:rsid w:val="00665523"/>
    <w:rsid w:val="006659F7"/>
    <w:rsid w:val="00677A77"/>
    <w:rsid w:val="00690100"/>
    <w:rsid w:val="006C532C"/>
    <w:rsid w:val="006F17BB"/>
    <w:rsid w:val="00734C62"/>
    <w:rsid w:val="00735F45"/>
    <w:rsid w:val="0077171B"/>
    <w:rsid w:val="007C5A48"/>
    <w:rsid w:val="007F36E4"/>
    <w:rsid w:val="007F6018"/>
    <w:rsid w:val="0080251B"/>
    <w:rsid w:val="0080291A"/>
    <w:rsid w:val="00807896"/>
    <w:rsid w:val="00847F74"/>
    <w:rsid w:val="008C073A"/>
    <w:rsid w:val="008D193A"/>
    <w:rsid w:val="009448D2"/>
    <w:rsid w:val="00973E33"/>
    <w:rsid w:val="0097452E"/>
    <w:rsid w:val="00991420"/>
    <w:rsid w:val="009A0286"/>
    <w:rsid w:val="009A2F57"/>
    <w:rsid w:val="009A3199"/>
    <w:rsid w:val="009B4ECD"/>
    <w:rsid w:val="009B5320"/>
    <w:rsid w:val="009C068B"/>
    <w:rsid w:val="009D3100"/>
    <w:rsid w:val="009E49B0"/>
    <w:rsid w:val="009F3701"/>
    <w:rsid w:val="00A30320"/>
    <w:rsid w:val="00A45CF8"/>
    <w:rsid w:val="00A56EB6"/>
    <w:rsid w:val="00A70047"/>
    <w:rsid w:val="00A84934"/>
    <w:rsid w:val="00AD60DB"/>
    <w:rsid w:val="00B46C91"/>
    <w:rsid w:val="00C026DF"/>
    <w:rsid w:val="00C04D54"/>
    <w:rsid w:val="00C442E8"/>
    <w:rsid w:val="00C7227F"/>
    <w:rsid w:val="00C81064"/>
    <w:rsid w:val="00C8159E"/>
    <w:rsid w:val="00C84483"/>
    <w:rsid w:val="00CD39E1"/>
    <w:rsid w:val="00CD6A6E"/>
    <w:rsid w:val="00CD79C8"/>
    <w:rsid w:val="00CE0E41"/>
    <w:rsid w:val="00D47038"/>
    <w:rsid w:val="00D805A7"/>
    <w:rsid w:val="00DA77FA"/>
    <w:rsid w:val="00DC3E25"/>
    <w:rsid w:val="00DE6EC7"/>
    <w:rsid w:val="00E058EE"/>
    <w:rsid w:val="00E177D4"/>
    <w:rsid w:val="00E36325"/>
    <w:rsid w:val="00E66B2B"/>
    <w:rsid w:val="00EB5FF0"/>
    <w:rsid w:val="00F07980"/>
    <w:rsid w:val="00F42D1F"/>
    <w:rsid w:val="00F67C01"/>
    <w:rsid w:val="00F82E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875DBB"/>
  <w15:docId w15:val="{E6F1FB01-07CF-4369-860C-150768A9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numbering" w:customStyle="1" w:styleId="KeineListe1">
    <w:name w:val="Keine Liste1"/>
    <w:next w:val="KeineListe"/>
    <w:uiPriority w:val="99"/>
    <w:semiHidden/>
    <w:unhideWhenUsed/>
    <w:rsid w:val="005050D2"/>
  </w:style>
  <w:style w:type="table" w:customStyle="1" w:styleId="Tabellenraster1">
    <w:name w:val="Tabellenraster1"/>
    <w:basedOn w:val="NormaleTabelle"/>
    <w:next w:val="Tabellenraster"/>
    <w:rsid w:val="005050D2"/>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5050D2"/>
  </w:style>
  <w:style w:type="character" w:styleId="Kommentarzeichen">
    <w:name w:val="annotation reference"/>
    <w:basedOn w:val="Absatz-Standardschriftart"/>
    <w:uiPriority w:val="99"/>
    <w:semiHidden/>
    <w:unhideWhenUsed/>
    <w:rsid w:val="007C5A48"/>
    <w:rPr>
      <w:sz w:val="16"/>
      <w:szCs w:val="16"/>
    </w:rPr>
  </w:style>
  <w:style w:type="paragraph" w:styleId="Kommentartext">
    <w:name w:val="annotation text"/>
    <w:basedOn w:val="Standard"/>
    <w:link w:val="KommentartextZchn"/>
    <w:uiPriority w:val="99"/>
    <w:semiHidden/>
    <w:unhideWhenUsed/>
    <w:rsid w:val="007C5A48"/>
    <w:rPr>
      <w:sz w:val="20"/>
      <w:szCs w:val="20"/>
    </w:rPr>
  </w:style>
  <w:style w:type="character" w:customStyle="1" w:styleId="KommentartextZchn">
    <w:name w:val="Kommentartext Zchn"/>
    <w:basedOn w:val="Absatz-Standardschriftart"/>
    <w:link w:val="Kommentartext"/>
    <w:uiPriority w:val="99"/>
    <w:semiHidden/>
    <w:rsid w:val="007C5A48"/>
    <w:rPr>
      <w:sz w:val="20"/>
      <w:szCs w:val="20"/>
    </w:rPr>
  </w:style>
  <w:style w:type="paragraph" w:styleId="Kommentarthema">
    <w:name w:val="annotation subject"/>
    <w:basedOn w:val="Kommentartext"/>
    <w:next w:val="Kommentartext"/>
    <w:link w:val="KommentarthemaZchn"/>
    <w:uiPriority w:val="99"/>
    <w:semiHidden/>
    <w:unhideWhenUsed/>
    <w:rsid w:val="007C5A48"/>
    <w:rPr>
      <w:b/>
      <w:bCs/>
    </w:rPr>
  </w:style>
  <w:style w:type="character" w:customStyle="1" w:styleId="KommentarthemaZchn">
    <w:name w:val="Kommentarthema Zchn"/>
    <w:basedOn w:val="KommentartextZchn"/>
    <w:link w:val="Kommentarthema"/>
    <w:uiPriority w:val="99"/>
    <w:semiHidden/>
    <w:rsid w:val="007C5A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69968">
      <w:bodyDiv w:val="1"/>
      <w:marLeft w:val="0"/>
      <w:marRight w:val="0"/>
      <w:marTop w:val="0"/>
      <w:marBottom w:val="0"/>
      <w:divBdr>
        <w:top w:val="none" w:sz="0" w:space="0" w:color="auto"/>
        <w:left w:val="none" w:sz="0" w:space="0" w:color="auto"/>
        <w:bottom w:val="none" w:sz="0" w:space="0" w:color="auto"/>
        <w:right w:val="none" w:sz="0" w:space="0" w:color="auto"/>
      </w:divBdr>
    </w:div>
    <w:div w:id="390926363">
      <w:bodyDiv w:val="1"/>
      <w:marLeft w:val="0"/>
      <w:marRight w:val="0"/>
      <w:marTop w:val="0"/>
      <w:marBottom w:val="0"/>
      <w:divBdr>
        <w:top w:val="none" w:sz="0" w:space="0" w:color="auto"/>
        <w:left w:val="none" w:sz="0" w:space="0" w:color="auto"/>
        <w:bottom w:val="none" w:sz="0" w:space="0" w:color="auto"/>
        <w:right w:val="none" w:sz="0" w:space="0" w:color="auto"/>
      </w:divBdr>
    </w:div>
    <w:div w:id="421535588">
      <w:bodyDiv w:val="1"/>
      <w:marLeft w:val="0"/>
      <w:marRight w:val="0"/>
      <w:marTop w:val="0"/>
      <w:marBottom w:val="0"/>
      <w:divBdr>
        <w:top w:val="none" w:sz="0" w:space="0" w:color="auto"/>
        <w:left w:val="none" w:sz="0" w:space="0" w:color="auto"/>
        <w:bottom w:val="none" w:sz="0" w:space="0" w:color="auto"/>
        <w:right w:val="none" w:sz="0" w:space="0" w:color="auto"/>
      </w:divBdr>
    </w:div>
    <w:div w:id="1349452703">
      <w:bodyDiv w:val="1"/>
      <w:marLeft w:val="0"/>
      <w:marRight w:val="0"/>
      <w:marTop w:val="0"/>
      <w:marBottom w:val="0"/>
      <w:divBdr>
        <w:top w:val="none" w:sz="0" w:space="0" w:color="auto"/>
        <w:left w:val="none" w:sz="0" w:space="0" w:color="auto"/>
        <w:bottom w:val="none" w:sz="0" w:space="0" w:color="auto"/>
        <w:right w:val="none" w:sz="0" w:space="0" w:color="auto"/>
      </w:divBdr>
    </w:div>
    <w:div w:id="1462378906">
      <w:bodyDiv w:val="1"/>
      <w:marLeft w:val="0"/>
      <w:marRight w:val="0"/>
      <w:marTop w:val="0"/>
      <w:marBottom w:val="0"/>
      <w:divBdr>
        <w:top w:val="none" w:sz="0" w:space="0" w:color="auto"/>
        <w:left w:val="none" w:sz="0" w:space="0" w:color="auto"/>
        <w:bottom w:val="none" w:sz="0" w:space="0" w:color="auto"/>
        <w:right w:val="none" w:sz="0" w:space="0" w:color="auto"/>
      </w:divBdr>
    </w:div>
    <w:div w:id="179401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FBD73-7378-4407-B910-07476F2D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Leer_mit_Logo_DE.dotx</Template>
  <TotalTime>0</TotalTime>
  <Pages>4</Pages>
  <Words>1206</Words>
  <Characters>6878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6</cp:revision>
  <dcterms:created xsi:type="dcterms:W3CDTF">2017-02-27T09:28:00Z</dcterms:created>
  <dcterms:modified xsi:type="dcterms:W3CDTF">2022-02-02T05:55:00Z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