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r w:rsidRPr="0015017B">
        <w:rPr>
          <w:rFonts w:ascii="Arial" w:eastAsia="Times New Roman" w:hAnsi="Arial" w:cs="Arial"/>
          <w:b/>
          <w:sz w:val="36"/>
          <w:szCs w:val="36"/>
          <w:lang w:eastAsia="de-DE"/>
        </w:rPr>
        <w:t>Anerkennung als Praxisweiterbildner</w:t>
      </w:r>
    </w:p>
    <w:p w:rsidR="0015017B" w:rsidRPr="0015017B" w:rsidRDefault="0015017B" w:rsidP="0015017B">
      <w:pPr>
        <w:pBdr>
          <w:bottom w:val="single" w:sz="4" w:space="1" w:color="auto"/>
        </w:pBdr>
        <w:spacing w:after="0"/>
        <w:rPr>
          <w:rFonts w:ascii="Arial" w:eastAsia="Times New Roman" w:hAnsi="Arial" w:cs="Arial"/>
          <w:sz w:val="6"/>
          <w:szCs w:val="6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b/>
          <w:sz w:val="36"/>
          <w:szCs w:val="36"/>
          <w:lang w:eastAsia="de-DE"/>
        </w:rPr>
      </w:pPr>
      <w:bookmarkStart w:id="0" w:name="Text16"/>
    </w:p>
    <w:bookmarkEnd w:id="0"/>
    <w:p w:rsidR="0015017B" w:rsidRPr="0015017B" w:rsidRDefault="00E909F1" w:rsidP="0015017B">
      <w:pPr>
        <w:spacing w:after="0"/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eastAsia="de-DE"/>
        </w:rPr>
        <w:t>Endokrinologie /</w:t>
      </w:r>
      <w:r w:rsidR="005F674D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Diabetologie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Start w:id="1" w:name="Text24"/>
    <w:p w:rsidR="0015017B" w:rsidRPr="0015017B" w:rsidRDefault="0015017B" w:rsidP="0015017B">
      <w:pPr>
        <w:tabs>
          <w:tab w:val="left" w:pos="2410"/>
        </w:tabs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de-DE" w:eastAsia="de-DE"/>
        </w:rPr>
      </w:r>
      <w:r w:rsidR="00880EC1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Antrag auf Anerkennung</w:t>
      </w: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sz w:val="30"/>
          <w:szCs w:val="30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de-DE" w:eastAsia="de-DE"/>
        </w:rPr>
      </w:r>
      <w:r w:rsidR="00880EC1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r w:rsidRPr="0015017B">
        <w:rPr>
          <w:rFonts w:ascii="Arial" w:eastAsia="Times New Roman" w:hAnsi="Arial" w:cs="Times New Roman"/>
          <w:sz w:val="30"/>
          <w:szCs w:val="30"/>
          <w:lang w:val="de-DE" w:eastAsia="de-DE"/>
        </w:rPr>
        <w:t xml:space="preserve"> Re-Evaluation</w:t>
      </w: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Arial"/>
          <w:sz w:val="30"/>
          <w:szCs w:val="30"/>
          <w:lang w:eastAsia="de-DE"/>
        </w:rPr>
      </w:pPr>
    </w:p>
    <w:bookmarkEnd w:id="1"/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Praxisinhaber/in:</w:t>
      </w:r>
      <w:r w:rsidRPr="0015017B">
        <w:rPr>
          <w:rFonts w:ascii="Arial" w:eastAsia="Times New Roman" w:hAnsi="Arial" w:cs="Times New Roman"/>
          <w:lang w:val="de-DE" w:eastAsia="de-DE"/>
        </w:rPr>
        <w:tab/>
        <w:t>Name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2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Geburtsjahr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Facharzttitel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bookmarkStart w:id="4" w:name="_GoBack"/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bookmarkEnd w:id="4"/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3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Praxis seit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5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Adresse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6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7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Telefon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8"/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1985"/>
          <w:tab w:val="left" w:pos="3686"/>
        </w:tabs>
        <w:spacing w:after="0"/>
        <w:ind w:left="3780" w:hanging="378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ab/>
        <w:t>e-mail</w:t>
      </w:r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9" w:name="Text30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9"/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t>Datum</w:t>
      </w:r>
      <w:r w:rsidRPr="0015017B">
        <w:rPr>
          <w:rFonts w:ascii="Arial" w:eastAsia="Times New Roman" w:hAnsi="Arial" w:cs="Times New Roman"/>
          <w:lang w:val="de-DE" w:eastAsia="de-DE"/>
        </w:rPr>
        <w:tab/>
        <w:t>Praxisinhaber/in</w:t>
      </w: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</w:p>
    <w:p w:rsidR="0015017B" w:rsidRPr="0015017B" w:rsidRDefault="0015017B" w:rsidP="0015017B">
      <w:pPr>
        <w:tabs>
          <w:tab w:val="left" w:pos="5387"/>
        </w:tabs>
        <w:spacing w:after="0"/>
        <w:rPr>
          <w:rFonts w:ascii="Arial" w:eastAsia="Times New Roman" w:hAnsi="Arial" w:cs="Times New Roman"/>
          <w:lang w:val="de-DE" w:eastAsia="de-DE"/>
        </w:rPr>
      </w:pP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0"/>
      <w:r w:rsidRPr="0015017B">
        <w:rPr>
          <w:rFonts w:ascii="Arial" w:eastAsia="Times New Roman" w:hAnsi="Arial" w:cs="Times New Roman"/>
          <w:lang w:val="de-DE" w:eastAsia="de-DE"/>
        </w:rPr>
        <w:tab/>
      </w:r>
      <w:r w:rsidRPr="0015017B">
        <w:rPr>
          <w:rFonts w:ascii="Arial" w:eastAsia="Times New Roman" w:hAnsi="Arial" w:cs="Times New Roman"/>
          <w:lang w:val="de-DE" w:eastAsia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17B">
        <w:rPr>
          <w:rFonts w:ascii="Arial" w:eastAsia="Times New Roman" w:hAnsi="Arial" w:cs="Times New Roman"/>
          <w:lang w:val="de-DE" w:eastAsia="de-DE"/>
        </w:rPr>
        <w:instrText xml:space="preserve"> FORMTEXT </w:instrText>
      </w:r>
      <w:r w:rsidRPr="0015017B">
        <w:rPr>
          <w:rFonts w:ascii="Arial" w:eastAsia="Times New Roman" w:hAnsi="Arial" w:cs="Times New Roman"/>
          <w:lang w:val="de-DE" w:eastAsia="de-DE"/>
        </w:rPr>
      </w:r>
      <w:r w:rsidRPr="0015017B">
        <w:rPr>
          <w:rFonts w:ascii="Arial" w:eastAsia="Times New Roman" w:hAnsi="Arial" w:cs="Times New Roman"/>
          <w:lang w:val="de-DE" w:eastAsia="de-DE"/>
        </w:rPr>
        <w:fldChar w:fldCharType="separate"/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noProof/>
          <w:lang w:val="de-DE" w:eastAsia="de-DE"/>
        </w:rPr>
        <w:t> </w:t>
      </w:r>
      <w:r w:rsidRPr="0015017B">
        <w:rPr>
          <w:rFonts w:ascii="Arial" w:eastAsia="Times New Roman" w:hAnsi="Arial" w:cs="Times New Roman"/>
          <w:lang w:val="de-DE" w:eastAsia="de-DE"/>
        </w:rPr>
        <w:fldChar w:fldCharType="end"/>
      </w:r>
      <w:bookmarkEnd w:id="11"/>
    </w:p>
    <w:p w:rsidR="0015017B" w:rsidRPr="0015017B" w:rsidRDefault="0015017B" w:rsidP="0015017B">
      <w:pPr>
        <w:pStyle w:val="Default"/>
        <w:rPr>
          <w:lang w:val="de-DE" w:eastAsia="de-DE"/>
        </w:rPr>
      </w:pPr>
      <w:r w:rsidRPr="0015017B">
        <w:rPr>
          <w:b/>
          <w:lang w:val="de-DE" w:eastAsia="de-DE"/>
        </w:rPr>
        <w:br w:type="page"/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lastRenderedPageBreak/>
        <w:t>Infrastruktur / Charakteristik der Praxis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Einzelpraxis?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Gruppenpraxis?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nein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Ärzte/Ärztinnen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2" w:name="Text11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2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Anzahl Untersuchungszimmer</w:t>
      </w:r>
      <w:r w:rsidRPr="004075C0">
        <w:rPr>
          <w:rFonts w:ascii="Arial" w:eastAsia="Times New Roman" w:hAnsi="Arial" w:cs="Arial"/>
          <w:lang w:val="de-DE" w:eastAsia="de-DE"/>
        </w:rPr>
        <w:tab/>
      </w:r>
      <w:bookmarkStart w:id="13" w:name="Text12"/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3"/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>
        <w:rPr>
          <w:rFonts w:ascii="Arial" w:eastAsia="Times New Roman" w:hAnsi="Arial" w:cs="Arial"/>
          <w:lang w:val="de-DE" w:eastAsia="de-DE"/>
        </w:rPr>
        <w:t xml:space="preserve">Verfügt </w:t>
      </w:r>
      <w:r w:rsidRPr="004075C0">
        <w:rPr>
          <w:rFonts w:ascii="Arial" w:eastAsia="Times New Roman" w:hAnsi="Arial" w:cs="Arial"/>
          <w:lang w:val="de-DE" w:eastAsia="de-DE"/>
        </w:rPr>
        <w:t>der Praxisassisten</w:t>
      </w:r>
      <w:r>
        <w:rPr>
          <w:rFonts w:ascii="Arial" w:eastAsia="Times New Roman" w:hAnsi="Arial" w:cs="Arial"/>
          <w:lang w:val="de-DE" w:eastAsia="de-DE"/>
        </w:rPr>
        <w:t>zarzt</w:t>
      </w:r>
      <w:r w:rsidRPr="004075C0">
        <w:rPr>
          <w:rFonts w:ascii="Arial" w:eastAsia="Times New Roman" w:hAnsi="Arial" w:cs="Arial"/>
          <w:lang w:val="de-DE" w:eastAsia="de-DE"/>
        </w:rPr>
        <w:t xml:space="preserve"> über ein eigenes Untersuchungszimmer</w:t>
      </w:r>
    </w:p>
    <w:p w:rsidR="004075C0" w:rsidRPr="004075C0" w:rsidRDefault="004075C0" w:rsidP="004075C0">
      <w:pPr>
        <w:tabs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resp. einen eigenen Arbeitsplatz?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ja</w:t>
      </w:r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>nein</w:t>
      </w:r>
    </w:p>
    <w:p w:rsidR="004075C0" w:rsidRPr="004823FB" w:rsidRDefault="004075C0" w:rsidP="004075C0">
      <w:pPr>
        <w:tabs>
          <w:tab w:val="left" w:pos="425"/>
          <w:tab w:val="left" w:pos="7797"/>
          <w:tab w:val="left" w:pos="8505"/>
        </w:tabs>
        <w:spacing w:after="0"/>
        <w:ind w:right="-292"/>
        <w:rPr>
          <w:rFonts w:ascii="Arial" w:eastAsia="Times New Roman" w:hAnsi="Arial" w:cs="Arial"/>
          <w:lang w:val="de-DE" w:eastAsia="de-DE"/>
        </w:rPr>
      </w:pPr>
    </w:p>
    <w:p w:rsidR="004823FB" w:rsidRPr="004823FB" w:rsidRDefault="004823FB" w:rsidP="004823FB">
      <w:pPr>
        <w:tabs>
          <w:tab w:val="left" w:pos="7797"/>
        </w:tabs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4823FB">
        <w:rPr>
          <w:rFonts w:ascii="Arial" w:hAnsi="Arial" w:cs="Arial"/>
          <w:bCs/>
          <w:color w:val="000000"/>
        </w:rPr>
        <w:t>zeitliche Präsenz des Praxisweiterbildners in %</w:t>
      </w:r>
      <w:r>
        <w:rPr>
          <w:rFonts w:ascii="Arial" w:hAnsi="Arial" w:cs="Arial"/>
          <w:bCs/>
          <w:color w:val="000000"/>
        </w:rPr>
        <w:tab/>
      </w:r>
      <w:r w:rsidRPr="004823FB">
        <w:rPr>
          <w:rFonts w:ascii="Arial" w:hAnsi="Arial" w:cs="Arial"/>
          <w:bCs/>
          <w:color w:val="000000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823FB">
        <w:rPr>
          <w:rFonts w:ascii="Arial" w:hAnsi="Arial" w:cs="Arial"/>
          <w:bCs/>
          <w:color w:val="000000"/>
          <w:lang w:val="de-DE"/>
        </w:rPr>
        <w:instrText xml:space="preserve"> FORMTEXT </w:instrText>
      </w:r>
      <w:r w:rsidRPr="004823FB">
        <w:rPr>
          <w:rFonts w:ascii="Arial" w:hAnsi="Arial" w:cs="Arial"/>
          <w:bCs/>
          <w:color w:val="000000"/>
          <w:lang w:val="de-DE"/>
        </w:rPr>
      </w:r>
      <w:r w:rsidRPr="004823FB">
        <w:rPr>
          <w:rFonts w:ascii="Arial" w:hAnsi="Arial" w:cs="Arial"/>
          <w:bCs/>
          <w:color w:val="000000"/>
          <w:lang w:val="de-DE"/>
        </w:rPr>
        <w:fldChar w:fldCharType="separate"/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  <w:lang w:val="de-DE"/>
        </w:rPr>
        <w:t> </w:t>
      </w:r>
      <w:r w:rsidRPr="004823FB">
        <w:rPr>
          <w:rFonts w:ascii="Arial" w:hAnsi="Arial" w:cs="Arial"/>
          <w:bCs/>
          <w:color w:val="000000"/>
        </w:rPr>
        <w:fldChar w:fldCharType="end"/>
      </w:r>
    </w:p>
    <w:p w:rsidR="001C41F5" w:rsidRDefault="001C41F5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Haben Sie den Einführungskurs der Stiftung WHM für Lehrpraktiker absolviert?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Oder können Sie eine mindestens zweijährige Weiterbildungstätigkeit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ja</w:t>
      </w:r>
      <w:r w:rsidRPr="00797D84">
        <w:rPr>
          <w:rFonts w:ascii="Arial" w:eastAsia="Times New Roman" w:hAnsi="Arial" w:cs="Arial"/>
          <w:lang w:eastAsia="de-DE"/>
        </w:rPr>
        <w:tab/>
      </w:r>
      <w:r w:rsidRPr="00797D84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97D84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r w:rsidRPr="00797D84">
        <w:rPr>
          <w:rFonts w:ascii="Arial" w:eastAsia="Times New Roman" w:hAnsi="Arial" w:cs="Arial"/>
          <w:lang w:eastAsia="de-DE"/>
        </w:rPr>
        <w:t xml:space="preserve"> nein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als Oberarzt, Leitender Arzt oder Chefarzt an einer anerkannten Weiter-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>bildungsstätte ausweisen?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t xml:space="preserve">Wenn «ja», wo und in welcher Funktion? </w:t>
      </w:r>
    </w:p>
    <w:p w:rsidR="005F674D" w:rsidRPr="00797D84" w:rsidRDefault="005F674D" w:rsidP="005F674D">
      <w:pPr>
        <w:tabs>
          <w:tab w:val="left" w:pos="-720"/>
          <w:tab w:val="left" w:pos="425"/>
          <w:tab w:val="left" w:pos="8080"/>
          <w:tab w:val="left" w:pos="8647"/>
        </w:tabs>
        <w:spacing w:after="0"/>
        <w:rPr>
          <w:rFonts w:ascii="Arial" w:eastAsia="Times New Roman" w:hAnsi="Arial" w:cs="Arial"/>
          <w:lang w:eastAsia="de-DE"/>
        </w:rPr>
      </w:pPr>
      <w:r w:rsidRPr="00797D84">
        <w:rPr>
          <w:rFonts w:ascii="Arial" w:eastAsia="Times New Roman" w:hAnsi="Arial" w:cs="Arial"/>
          <w:lang w:eastAsia="de-D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4" w:name="Text32"/>
      <w:r w:rsidRPr="00797D84">
        <w:rPr>
          <w:rFonts w:ascii="Arial" w:eastAsia="Times New Roman" w:hAnsi="Arial" w:cs="Arial"/>
          <w:lang w:eastAsia="de-DE"/>
        </w:rPr>
        <w:instrText xml:space="preserve"> FORMTEXT </w:instrText>
      </w:r>
      <w:r w:rsidRPr="00797D84">
        <w:rPr>
          <w:rFonts w:ascii="Arial" w:eastAsia="Times New Roman" w:hAnsi="Arial" w:cs="Arial"/>
          <w:lang w:eastAsia="de-DE"/>
        </w:rPr>
      </w:r>
      <w:r w:rsidRPr="00797D84">
        <w:rPr>
          <w:rFonts w:ascii="Arial" w:eastAsia="Times New Roman" w:hAnsi="Arial" w:cs="Arial"/>
          <w:lang w:eastAsia="de-DE"/>
        </w:rPr>
        <w:fldChar w:fldCharType="separate"/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eastAsia="de-DE"/>
        </w:rPr>
        <w:t> </w:t>
      </w:r>
      <w:r w:rsidRPr="00797D84">
        <w:rPr>
          <w:rFonts w:ascii="Arial" w:eastAsia="Times New Roman" w:hAnsi="Arial" w:cs="Arial"/>
          <w:lang w:val="de-DE" w:eastAsia="de-DE"/>
        </w:rPr>
        <w:fldChar w:fldCharType="end"/>
      </w:r>
      <w:bookmarkEnd w:id="14"/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P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eastAsia="de-DE"/>
        </w:rPr>
        <w:t>Patienten sollten zu zwei Dritteln endokrinologisch/diabetologisch sein und der Kandidat betreut pro Woche mindestens 20 Patienten mit endokrinologischen</w:t>
      </w:r>
      <w:r>
        <w:rPr>
          <w:rFonts w:ascii="Arial" w:eastAsia="Times New Roman" w:hAnsi="Arial" w:cs="Arial"/>
          <w:lang w:eastAsia="de-DE"/>
        </w:rPr>
        <w:t>/diabetologischen Erkrankungen.</w:t>
      </w:r>
    </w:p>
    <w:p w:rsid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ja</w:t>
      </w:r>
      <w:r w:rsidRPr="005F674D">
        <w:rPr>
          <w:rFonts w:ascii="Arial" w:eastAsia="Times New Roman" w:hAnsi="Arial" w:cs="Arial"/>
          <w:lang w:eastAsia="de-DE"/>
        </w:rPr>
        <w:tab/>
      </w: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nein</w:t>
      </w:r>
    </w:p>
    <w:p w:rsid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</w:p>
    <w:p w:rsidR="005F674D" w:rsidRP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eastAsia="de-DE"/>
        </w:rPr>
        <w:t xml:space="preserve">Der Besuch von 1 Std. Weiterbildung/Woche in einer Institution der Kategorie A oder B ist gewähr-leistet. </w:t>
      </w:r>
    </w:p>
    <w:p w:rsidR="005F674D" w:rsidRP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ja</w:t>
      </w:r>
      <w:r w:rsidRPr="005F674D">
        <w:rPr>
          <w:rFonts w:ascii="Arial" w:eastAsia="Times New Roman" w:hAnsi="Arial" w:cs="Arial"/>
          <w:lang w:eastAsia="de-DE"/>
        </w:rPr>
        <w:tab/>
      </w: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nein</w:t>
      </w:r>
    </w:p>
    <w:p w:rsid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</w:p>
    <w:p w:rsidR="005F674D" w:rsidRP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140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eastAsia="de-DE"/>
        </w:rPr>
        <w:t xml:space="preserve">Zusätzlich findet jeden Tag eine Fallbesprechung von mindestens 30 Minuten statt. </w:t>
      </w:r>
    </w:p>
    <w:p w:rsidR="005F674D" w:rsidRP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eastAsia="de-DE"/>
        </w:rPr>
      </w:pP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val="de-DE"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ja</w:t>
      </w:r>
      <w:r w:rsidRPr="005F674D">
        <w:rPr>
          <w:rFonts w:ascii="Arial" w:eastAsia="Times New Roman" w:hAnsi="Arial" w:cs="Arial"/>
          <w:lang w:eastAsia="de-DE"/>
        </w:rPr>
        <w:tab/>
      </w:r>
      <w:r w:rsidRPr="005F674D">
        <w:rPr>
          <w:rFonts w:ascii="Arial" w:eastAsia="Times New Roman" w:hAnsi="Arial" w:cs="Arial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5F674D">
        <w:rPr>
          <w:rFonts w:ascii="Arial" w:eastAsia="Times New Roman" w:hAnsi="Arial" w:cs="Arial"/>
          <w:lang w:eastAsia="de-DE"/>
        </w:rPr>
        <w:instrText xml:space="preserve"> FORMCHECKBOX </w:instrText>
      </w:r>
      <w:r w:rsidR="00880EC1">
        <w:rPr>
          <w:rFonts w:ascii="Arial" w:eastAsia="Times New Roman" w:hAnsi="Arial" w:cs="Arial"/>
          <w:lang w:val="fr-FR" w:eastAsia="de-DE"/>
        </w:rPr>
      </w:r>
      <w:r w:rsidR="00880EC1">
        <w:rPr>
          <w:rFonts w:ascii="Arial" w:eastAsia="Times New Roman" w:hAnsi="Arial" w:cs="Arial"/>
          <w:lang w:val="fr-FR" w:eastAsia="de-DE"/>
        </w:rPr>
        <w:fldChar w:fldCharType="separate"/>
      </w:r>
      <w:r w:rsidRPr="005F674D">
        <w:rPr>
          <w:rFonts w:ascii="Arial" w:eastAsia="Times New Roman" w:hAnsi="Arial" w:cs="Arial"/>
          <w:lang w:val="de-DE" w:eastAsia="de-DE"/>
        </w:rPr>
        <w:fldChar w:fldCharType="end"/>
      </w:r>
      <w:r w:rsidRPr="005F674D">
        <w:rPr>
          <w:rFonts w:ascii="Arial" w:eastAsia="Times New Roman" w:hAnsi="Arial" w:cs="Arial"/>
          <w:lang w:eastAsia="de-DE"/>
        </w:rPr>
        <w:t xml:space="preserve"> nein</w:t>
      </w:r>
    </w:p>
    <w:p w:rsidR="005F674D" w:rsidRDefault="005F674D" w:rsidP="005F674D">
      <w:pPr>
        <w:tabs>
          <w:tab w:val="left" w:pos="709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5F674D" w:rsidRDefault="005F674D" w:rsidP="004075C0">
      <w:pPr>
        <w:tabs>
          <w:tab w:val="left" w:pos="425"/>
          <w:tab w:val="left" w:pos="6300"/>
          <w:tab w:val="right" w:pos="9540"/>
        </w:tabs>
        <w:spacing w:after="0"/>
        <w:ind w:right="-832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b/>
          <w:lang w:val="de-DE" w:eastAsia="de-DE"/>
        </w:rPr>
        <w:t>Einzureichende Unterlagen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Kantonale Praxisbewilligung (Kopie)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Times New Roman"/>
          <w:lang w:val="fr-FR"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075C0">
        <w:rPr>
          <w:rFonts w:ascii="Arial" w:eastAsia="Times New Roman" w:hAnsi="Arial" w:cs="Times New Roman"/>
          <w:lang w:eastAsia="de-DE"/>
        </w:rPr>
        <w:instrText xml:space="preserve"> FORMCHECKBOX </w:instrText>
      </w:r>
      <w:r w:rsidR="00880EC1">
        <w:rPr>
          <w:rFonts w:ascii="Arial" w:eastAsia="Times New Roman" w:hAnsi="Arial" w:cs="Times New Roman"/>
          <w:lang w:val="fr-FR" w:eastAsia="de-DE"/>
        </w:rPr>
      </w:r>
      <w:r w:rsidR="00880EC1">
        <w:rPr>
          <w:rFonts w:ascii="Arial" w:eastAsia="Times New Roman" w:hAnsi="Arial" w:cs="Times New Roman"/>
          <w:lang w:val="fr-FR" w:eastAsia="de-DE"/>
        </w:rPr>
        <w:fldChar w:fldCharType="separate"/>
      </w:r>
      <w:r w:rsidRPr="004075C0">
        <w:rPr>
          <w:rFonts w:ascii="Arial" w:eastAsia="Times New Roman" w:hAnsi="Arial" w:cs="Times New Roman"/>
          <w:lang w:val="fr-FR" w:eastAsia="de-DE"/>
        </w:rPr>
        <w:fldChar w:fldCharType="end"/>
      </w:r>
      <w:r w:rsidRPr="004075C0">
        <w:rPr>
          <w:rFonts w:ascii="Arial" w:eastAsia="Times New Roman" w:hAnsi="Arial" w:cs="Arial"/>
          <w:lang w:val="de-DE" w:eastAsia="de-DE"/>
        </w:rPr>
        <w:t xml:space="preserve"> Nachweis der absolvierten Fortbildungspflicht gemäss FBO (Kopie FB-Diplom)</w:t>
      </w: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7797"/>
          <w:tab w:val="left" w:pos="8505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t>Ort, Datum</w:t>
      </w:r>
      <w:r w:rsidRPr="004075C0">
        <w:rPr>
          <w:rFonts w:ascii="Arial" w:eastAsia="Times New Roman" w:hAnsi="Arial" w:cs="Arial"/>
          <w:lang w:val="de-DE" w:eastAsia="de-DE"/>
        </w:rPr>
        <w:tab/>
        <w:t>Unterschrift Praxisinhaber/in</w:t>
      </w:r>
    </w:p>
    <w:bookmarkStart w:id="15" w:name="Text22"/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5"/>
      <w:r w:rsidRPr="004075C0">
        <w:rPr>
          <w:rFonts w:ascii="Arial" w:eastAsia="Times New Roman" w:hAnsi="Arial" w:cs="Arial"/>
          <w:lang w:val="de-DE" w:eastAsia="de-DE"/>
        </w:rPr>
        <w:tab/>
      </w:r>
      <w:r w:rsidRPr="004075C0">
        <w:rPr>
          <w:rFonts w:ascii="Arial" w:eastAsia="Times New Roman" w:hAnsi="Arial" w:cs="Arial"/>
          <w:lang w:val="de-DE" w:eastAsia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6" w:name="Text23"/>
      <w:r w:rsidRPr="004075C0">
        <w:rPr>
          <w:rFonts w:ascii="Arial" w:eastAsia="Times New Roman" w:hAnsi="Arial" w:cs="Arial"/>
          <w:lang w:val="de-DE" w:eastAsia="de-DE"/>
        </w:rPr>
        <w:instrText xml:space="preserve"> FORMTEXT </w:instrText>
      </w:r>
      <w:r w:rsidRPr="004075C0">
        <w:rPr>
          <w:rFonts w:ascii="Arial" w:eastAsia="Times New Roman" w:hAnsi="Arial" w:cs="Arial"/>
          <w:lang w:val="de-DE" w:eastAsia="de-DE"/>
        </w:rPr>
      </w:r>
      <w:r w:rsidRPr="004075C0">
        <w:rPr>
          <w:rFonts w:ascii="Arial" w:eastAsia="Times New Roman" w:hAnsi="Arial" w:cs="Arial"/>
          <w:lang w:val="de-DE" w:eastAsia="de-DE"/>
        </w:rPr>
        <w:fldChar w:fldCharType="separate"/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noProof/>
          <w:lang w:val="de-DE" w:eastAsia="de-DE"/>
        </w:rPr>
        <w:t> </w:t>
      </w:r>
      <w:r w:rsidRPr="004075C0">
        <w:rPr>
          <w:rFonts w:ascii="Arial" w:eastAsia="Times New Roman" w:hAnsi="Arial" w:cs="Arial"/>
          <w:lang w:val="de-DE" w:eastAsia="de-DE"/>
        </w:rPr>
        <w:fldChar w:fldCharType="end"/>
      </w:r>
      <w:bookmarkEnd w:id="16"/>
    </w:p>
    <w:p w:rsid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lang w:val="de-DE" w:eastAsia="de-DE"/>
        </w:rPr>
      </w:pPr>
    </w:p>
    <w:p w:rsidR="004075C0" w:rsidRPr="004075C0" w:rsidRDefault="004075C0" w:rsidP="004075C0">
      <w:pPr>
        <w:tabs>
          <w:tab w:val="left" w:pos="-720"/>
          <w:tab w:val="left" w:pos="425"/>
          <w:tab w:val="left" w:pos="5670"/>
        </w:tabs>
        <w:spacing w:after="0"/>
        <w:rPr>
          <w:rFonts w:ascii="Arial" w:eastAsia="Times New Roman" w:hAnsi="Arial" w:cs="Arial"/>
          <w:sz w:val="16"/>
          <w:szCs w:val="16"/>
          <w:lang w:val="de-DE" w:eastAsia="de-DE"/>
        </w:rPr>
      </w:pPr>
      <w:r w:rsidRPr="004075C0">
        <w:rPr>
          <w:rFonts w:ascii="Arial" w:eastAsia="Times New Roman" w:hAnsi="Arial" w:cs="Arial"/>
          <w:sz w:val="16"/>
          <w:szCs w:val="16"/>
          <w:lang w:val="de-DE" w:eastAsia="de-DE"/>
        </w:rPr>
        <w:t xml:space="preserve">Bern, </w:t>
      </w:r>
      <w:r w:rsidR="005F674D">
        <w:rPr>
          <w:rFonts w:ascii="Arial" w:eastAsia="Times New Roman" w:hAnsi="Arial" w:cs="Arial"/>
          <w:sz w:val="16"/>
          <w:szCs w:val="16"/>
          <w:lang w:val="de-DE" w:eastAsia="de-DE"/>
        </w:rPr>
        <w:t>17</w:t>
      </w:r>
      <w:r>
        <w:rPr>
          <w:rFonts w:ascii="Arial" w:eastAsia="Times New Roman" w:hAnsi="Arial" w:cs="Arial"/>
          <w:sz w:val="16"/>
          <w:szCs w:val="16"/>
          <w:lang w:val="de-DE" w:eastAsia="de-DE"/>
        </w:rPr>
        <w:t>.</w:t>
      </w:r>
      <w:r w:rsidR="005F674D">
        <w:rPr>
          <w:rFonts w:ascii="Arial" w:eastAsia="Times New Roman" w:hAnsi="Arial" w:cs="Arial"/>
          <w:sz w:val="16"/>
          <w:szCs w:val="16"/>
          <w:lang w:val="de-DE" w:eastAsia="de-DE"/>
        </w:rPr>
        <w:t>5.2016</w:t>
      </w:r>
      <w:r w:rsidRPr="004075C0">
        <w:rPr>
          <w:rFonts w:ascii="Arial" w:eastAsia="Times New Roman" w:hAnsi="Arial" w:cs="Arial"/>
          <w:sz w:val="16"/>
          <w:szCs w:val="16"/>
          <w:lang w:val="de-DE" w:eastAsia="de-DE"/>
        </w:rPr>
        <w:t>/rj</w:t>
      </w:r>
    </w:p>
    <w:sectPr w:rsidR="004075C0" w:rsidRPr="004075C0" w:rsidSect="00A8493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6" w:right="851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C1" w:rsidRDefault="00880EC1" w:rsidP="00E177D4">
      <w:pPr>
        <w:spacing w:after="0"/>
      </w:pPr>
      <w:r>
        <w:separator/>
      </w:r>
    </w:p>
  </w:endnote>
  <w:endnote w:type="continuationSeparator" w:id="0">
    <w:p w:rsidR="00880EC1" w:rsidRDefault="00880EC1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57" w:rsidRPr="00847F74" w:rsidRDefault="009A3199" w:rsidP="00847F74">
    <w:pPr>
      <w:pStyle w:val="Fuzeile"/>
      <w:tabs>
        <w:tab w:val="clear" w:pos="4536"/>
        <w:tab w:val="clear" w:pos="9072"/>
      </w:tabs>
      <w:rPr>
        <w:sz w:val="15"/>
        <w:szCs w:val="15"/>
        <w:lang w:val="de-DE"/>
      </w:rPr>
    </w:pPr>
    <w:r w:rsidRPr="009A3199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9A3199">
      <w:rPr>
        <w:rFonts w:ascii="Arial" w:eastAsia="Times New Roman" w:hAnsi="Arial" w:cs="Times New Roman"/>
        <w:color w:val="3C5587"/>
        <w:sz w:val="15"/>
        <w:szCs w:val="15"/>
        <w:lang w:val="de-DE" w:eastAsia="zh-CN"/>
      </w:rPr>
      <w:t>|  siwf@fmh.ch  |  www.siwf.ch</w:t>
    </w:r>
    <w:r w:rsidRPr="009A3199">
      <w:rPr>
        <w:rFonts w:ascii="Arial" w:hAnsi="Arial"/>
        <w:sz w:val="15"/>
        <w:szCs w:val="15"/>
        <w:lang w:val="fr-CH"/>
      </w:rPr>
      <w:t xml:space="preserve"> </w:t>
    </w:r>
    <w:r w:rsidRPr="009A3199">
      <w:rPr>
        <w:rFonts w:ascii="Arial" w:hAnsi="Arial"/>
        <w:sz w:val="15"/>
        <w:szCs w:val="15"/>
        <w:lang w:val="fr-CH"/>
      </w:rPr>
      <w:ptab w:relativeTo="margin" w:alignment="right" w:leader="none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909F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A45CF8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A45CF8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E909F1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A45CF8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038" w:rsidRPr="00C81D81" w:rsidRDefault="00D47038" w:rsidP="00BB7B5B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C81D81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ISFM Institut </w:t>
    </w:r>
    <w:proofErr w:type="spellStart"/>
    <w:r w:rsidRPr="00C81D81">
      <w:rPr>
        <w:color w:val="3C5587"/>
        <w:spacing w:val="3"/>
        <w:sz w:val="15"/>
        <w:szCs w:val="15"/>
      </w:rPr>
      <w:t>suisse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pour</w:t>
    </w:r>
    <w:proofErr w:type="spellEnd"/>
    <w:r w:rsidRPr="00C81D81">
      <w:rPr>
        <w:color w:val="3C5587"/>
        <w:spacing w:val="3"/>
        <w:sz w:val="15"/>
        <w:szCs w:val="15"/>
      </w:rPr>
      <w:t xml:space="preserve"> la </w:t>
    </w:r>
    <w:proofErr w:type="spellStart"/>
    <w:r w:rsidRPr="00C81D81">
      <w:rPr>
        <w:color w:val="3C5587"/>
        <w:spacing w:val="3"/>
        <w:sz w:val="15"/>
        <w:szCs w:val="15"/>
      </w:rPr>
      <w:t>formation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médicale</w:t>
    </w:r>
    <w:proofErr w:type="spellEnd"/>
    <w:r w:rsidRPr="00C81D81">
      <w:rPr>
        <w:color w:val="3C5587"/>
        <w:spacing w:val="3"/>
        <w:sz w:val="15"/>
        <w:szCs w:val="15"/>
      </w:rPr>
      <w:t xml:space="preserve"> </w:t>
    </w:r>
    <w:proofErr w:type="spellStart"/>
    <w:r w:rsidRPr="00C81D81">
      <w:rPr>
        <w:color w:val="3C5587"/>
        <w:spacing w:val="3"/>
        <w:sz w:val="15"/>
        <w:szCs w:val="15"/>
      </w:rPr>
      <w:t>postgraduée</w:t>
    </w:r>
    <w:proofErr w:type="spellEnd"/>
    <w:r w:rsidRPr="00C81D81">
      <w:rPr>
        <w:color w:val="3C5587"/>
        <w:spacing w:val="3"/>
        <w:sz w:val="15"/>
        <w:szCs w:val="15"/>
      </w:rPr>
      <w:t xml:space="preserve"> et </w:t>
    </w:r>
    <w:proofErr w:type="spellStart"/>
    <w:r w:rsidRPr="00C81D81">
      <w:rPr>
        <w:color w:val="3C5587"/>
        <w:spacing w:val="3"/>
        <w:sz w:val="15"/>
        <w:szCs w:val="15"/>
      </w:rPr>
      <w:t>continue</w:t>
    </w:r>
    <w:proofErr w:type="spellEnd"/>
  </w:p>
  <w:p w:rsidR="0097452E" w:rsidRPr="00D47038" w:rsidRDefault="00D47038" w:rsidP="00D47038">
    <w:pPr>
      <w:pStyle w:val="Fuzeile"/>
    </w:pPr>
    <w:r w:rsidRPr="00C81D81">
      <w:rPr>
        <w:color w:val="3C5587"/>
        <w:spacing w:val="3"/>
        <w:sz w:val="15"/>
        <w:szCs w:val="15"/>
      </w:rPr>
      <w:t xml:space="preserve">FMH  |  Elfenstrasse 18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Postfach 300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3000 Bern 15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Telefon +41 31 359 11 11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Fax +41 31 359 11 12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siwf@fmh.ch  </w:t>
    </w:r>
    <w:r w:rsidRPr="00C81D81">
      <w:rPr>
        <w:color w:val="3C5587"/>
        <w:spacing w:val="3"/>
        <w:position w:val="1"/>
        <w:sz w:val="15"/>
        <w:szCs w:val="15"/>
      </w:rPr>
      <w:t>|</w:t>
    </w:r>
    <w:r w:rsidRPr="00C81D81">
      <w:rPr>
        <w:color w:val="3C5587"/>
        <w:spacing w:val="3"/>
        <w:sz w:val="15"/>
        <w:szCs w:val="15"/>
      </w:rPr>
      <w:t xml:space="preserve">  www.siwf.ch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C1" w:rsidRDefault="00880EC1" w:rsidP="00E177D4">
      <w:pPr>
        <w:spacing w:after="0"/>
      </w:pPr>
      <w:r>
        <w:separator/>
      </w:r>
    </w:p>
  </w:footnote>
  <w:footnote w:type="continuationSeparator" w:id="0">
    <w:p w:rsidR="00880EC1" w:rsidRDefault="00880EC1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30C" w:rsidRDefault="001444B1">
    <w:pPr>
      <w:pStyle w:val="Kopfzeile"/>
    </w:pPr>
    <w:r>
      <w:t>Endokrinologie / Diabetologie</w:t>
    </w:r>
  </w:p>
  <w:p w:rsidR="00993E17" w:rsidRDefault="00993E17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  <w:p w:rsidR="00D90C2B" w:rsidRDefault="00D90C2B" w:rsidP="0015017B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FMHTabelleohneRahmenlinien"/>
      <w:tblW w:w="10065" w:type="dxa"/>
      <w:tblLook w:val="04A0" w:firstRow="1" w:lastRow="0" w:firstColumn="1" w:lastColumn="0" w:noHBand="0" w:noVBand="1"/>
    </w:tblPr>
    <w:tblGrid>
      <w:gridCol w:w="3307"/>
      <w:gridCol w:w="3307"/>
      <w:gridCol w:w="3451"/>
    </w:tblGrid>
    <w:tr w:rsidR="009D3100" w:rsidTr="00AE44D4">
      <w:trPr>
        <w:trHeight w:val="1421"/>
      </w:trPr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0" layoutInCell="1" allowOverlap="1" wp14:anchorId="40FD926F" wp14:editId="5AE78FE7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8" name="Bild 2" descr="Jobs:FMH:FMH_Wordvorlagen:EW_27-03-15:Daten_Raus:Logo_SIWF-ISFM_FMH_RGB.ep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lc="http://schemas.openxmlformats.org/drawingml/2006/lockedCanvas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:rsidR="009D3100" w:rsidRDefault="009D3100" w:rsidP="004130F5">
          <w:pPr>
            <w:pStyle w:val="Kopfzeile"/>
            <w:spacing w:after="1080"/>
          </w:pPr>
        </w:p>
      </w:tc>
      <w:tc>
        <w:tcPr>
          <w:tcW w:w="3451" w:type="dxa"/>
        </w:tcPr>
        <w:p w:rsidR="009D3100" w:rsidRDefault="009D3100" w:rsidP="004130F5">
          <w:pPr>
            <w:pStyle w:val="Kopfzeile"/>
            <w:spacing w:after="1080"/>
          </w:pPr>
        </w:p>
      </w:tc>
    </w:tr>
  </w:tbl>
  <w:p w:rsidR="004E6C12" w:rsidRPr="009D3100" w:rsidRDefault="004E6C12" w:rsidP="009D3100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725"/>
    <w:multiLevelType w:val="hybridMultilevel"/>
    <w:tmpl w:val="E6D2CD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039D2"/>
    <w:multiLevelType w:val="multilevel"/>
    <w:tmpl w:val="5C6614D2"/>
    <w:numStyleLink w:val="FMHNummerierunggegliedertauf3EbenenAltN"/>
  </w:abstractNum>
  <w:abstractNum w:abstractNumId="2">
    <w:nsid w:val="0FEB586A"/>
    <w:multiLevelType w:val="multilevel"/>
    <w:tmpl w:val="5C6614D2"/>
    <w:numStyleLink w:val="FMHNummerierunggegliedertauf3EbenenAltN"/>
  </w:abstractNum>
  <w:abstractNum w:abstractNumId="3">
    <w:nsid w:val="100C54F9"/>
    <w:multiLevelType w:val="hybridMultilevel"/>
    <w:tmpl w:val="565A2816"/>
    <w:lvl w:ilvl="0" w:tplc="2DEE823E">
      <w:start w:val="1"/>
      <w:numFmt w:val="bullet"/>
      <w:pStyle w:val="Aufzhlungszeichen1Ebene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69F1550"/>
    <w:multiLevelType w:val="multilevel"/>
    <w:tmpl w:val="5C6614D2"/>
    <w:numStyleLink w:val="FMHNummerierunggegliedertauf3EbenenAltN"/>
  </w:abstractNum>
  <w:abstractNum w:abstractNumId="6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054341"/>
    <w:multiLevelType w:val="hybridMultilevel"/>
    <w:tmpl w:val="C5889980"/>
    <w:lvl w:ilvl="0" w:tplc="6BE6DD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ECB31D1"/>
    <w:multiLevelType w:val="multilevel"/>
    <w:tmpl w:val="794E190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E7F3241"/>
    <w:multiLevelType w:val="multilevel"/>
    <w:tmpl w:val="3632A744"/>
    <w:numStyleLink w:val="FMHAufzhlunggegliedertauf3EbenenAltA"/>
  </w:abstractNum>
  <w:abstractNum w:abstractNumId="14">
    <w:nsid w:val="52281F56"/>
    <w:multiLevelType w:val="multilevel"/>
    <w:tmpl w:val="C5889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CF5805"/>
    <w:multiLevelType w:val="hybridMultilevel"/>
    <w:tmpl w:val="E42E728A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73F546E"/>
    <w:multiLevelType w:val="hybridMultilevel"/>
    <w:tmpl w:val="913C405E"/>
    <w:lvl w:ilvl="0" w:tplc="816A4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7610C0"/>
    <w:multiLevelType w:val="multilevel"/>
    <w:tmpl w:val="5C6614D2"/>
    <w:numStyleLink w:val="FMHNummerierunggegliedertauf3EbenenAltN"/>
  </w:abstractNum>
  <w:abstractNum w:abstractNumId="18">
    <w:nsid w:val="64427FC0"/>
    <w:multiLevelType w:val="multilevel"/>
    <w:tmpl w:val="3632A744"/>
    <w:numStyleLink w:val="FMHAufzhlunggegliedertauf3EbenenAltA"/>
  </w:abstractNum>
  <w:abstractNum w:abstractNumId="19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145543"/>
    <w:multiLevelType w:val="hybridMultilevel"/>
    <w:tmpl w:val="7450A154"/>
    <w:lvl w:ilvl="0" w:tplc="403A835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712E5C"/>
    <w:multiLevelType w:val="multilevel"/>
    <w:tmpl w:val="5C6614D2"/>
    <w:numStyleLink w:val="FMHNummerierunggegliedertauf3EbenenAltN"/>
  </w:abstractNum>
  <w:abstractNum w:abstractNumId="22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2"/>
  </w:num>
  <w:num w:numId="4">
    <w:abstractNumId w:val="4"/>
  </w:num>
  <w:num w:numId="5">
    <w:abstractNumId w:val="12"/>
  </w:num>
  <w:num w:numId="6">
    <w:abstractNumId w:val="19"/>
  </w:num>
  <w:num w:numId="7">
    <w:abstractNumId w:val="6"/>
  </w:num>
  <w:num w:numId="8">
    <w:abstractNumId w:val="1"/>
  </w:num>
  <w:num w:numId="9">
    <w:abstractNumId w:val="21"/>
  </w:num>
  <w:num w:numId="10">
    <w:abstractNumId w:val="17"/>
  </w:num>
  <w:num w:numId="11">
    <w:abstractNumId w:val="2"/>
  </w:num>
  <w:num w:numId="12">
    <w:abstractNumId w:val="5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8"/>
  </w:num>
  <w:num w:numId="18">
    <w:abstractNumId w:val="0"/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opyvaihmIrcqkiLeNuGgsJ6T97k=" w:salt="N5bBioEE9DPq0Vpxp787r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D2"/>
    <w:rsid w:val="000509D1"/>
    <w:rsid w:val="00085E40"/>
    <w:rsid w:val="000B1682"/>
    <w:rsid w:val="000B6E1B"/>
    <w:rsid w:val="000E2415"/>
    <w:rsid w:val="0012615E"/>
    <w:rsid w:val="001444B1"/>
    <w:rsid w:val="0015017B"/>
    <w:rsid w:val="001712DD"/>
    <w:rsid w:val="001C1002"/>
    <w:rsid w:val="001C41F5"/>
    <w:rsid w:val="00232C9F"/>
    <w:rsid w:val="00253F0B"/>
    <w:rsid w:val="002A614D"/>
    <w:rsid w:val="002D1A25"/>
    <w:rsid w:val="00321F80"/>
    <w:rsid w:val="003A34FC"/>
    <w:rsid w:val="003C4327"/>
    <w:rsid w:val="003C4580"/>
    <w:rsid w:val="003E5DBD"/>
    <w:rsid w:val="004075C0"/>
    <w:rsid w:val="00446AA6"/>
    <w:rsid w:val="004820B8"/>
    <w:rsid w:val="004821AF"/>
    <w:rsid w:val="004823FB"/>
    <w:rsid w:val="004D2768"/>
    <w:rsid w:val="004E6C12"/>
    <w:rsid w:val="004F1C36"/>
    <w:rsid w:val="0053128F"/>
    <w:rsid w:val="00545053"/>
    <w:rsid w:val="00557A62"/>
    <w:rsid w:val="0056465D"/>
    <w:rsid w:val="00576BE5"/>
    <w:rsid w:val="005A3702"/>
    <w:rsid w:val="005D0923"/>
    <w:rsid w:val="005E266E"/>
    <w:rsid w:val="005F0F50"/>
    <w:rsid w:val="005F674D"/>
    <w:rsid w:val="006659F7"/>
    <w:rsid w:val="006B4852"/>
    <w:rsid w:val="007273D2"/>
    <w:rsid w:val="0077171B"/>
    <w:rsid w:val="00807896"/>
    <w:rsid w:val="00847F74"/>
    <w:rsid w:val="00851E49"/>
    <w:rsid w:val="00880EC1"/>
    <w:rsid w:val="0089663A"/>
    <w:rsid w:val="008B0F74"/>
    <w:rsid w:val="008C073A"/>
    <w:rsid w:val="00955BB4"/>
    <w:rsid w:val="00957918"/>
    <w:rsid w:val="0097452E"/>
    <w:rsid w:val="00993E17"/>
    <w:rsid w:val="009A0286"/>
    <w:rsid w:val="009A2F57"/>
    <w:rsid w:val="009A3199"/>
    <w:rsid w:val="009B4ECD"/>
    <w:rsid w:val="009D3100"/>
    <w:rsid w:val="009F3701"/>
    <w:rsid w:val="009F3F3C"/>
    <w:rsid w:val="00A45CF8"/>
    <w:rsid w:val="00A5430C"/>
    <w:rsid w:val="00A56EB6"/>
    <w:rsid w:val="00A84934"/>
    <w:rsid w:val="00A855A0"/>
    <w:rsid w:val="00AF5218"/>
    <w:rsid w:val="00B44A4C"/>
    <w:rsid w:val="00B45FD7"/>
    <w:rsid w:val="00B46C91"/>
    <w:rsid w:val="00C84483"/>
    <w:rsid w:val="00CD75A6"/>
    <w:rsid w:val="00CD79C8"/>
    <w:rsid w:val="00CE0E41"/>
    <w:rsid w:val="00D47038"/>
    <w:rsid w:val="00D90C2B"/>
    <w:rsid w:val="00DA6726"/>
    <w:rsid w:val="00DA6B73"/>
    <w:rsid w:val="00E177D4"/>
    <w:rsid w:val="00E66B2B"/>
    <w:rsid w:val="00E909F1"/>
    <w:rsid w:val="00F519D2"/>
    <w:rsid w:val="00F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4" w:unhideWhenUsed="0" w:qFormat="1"/>
    <w:lsdException w:name="Emphasis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77D4"/>
  </w:style>
  <w:style w:type="paragraph" w:styleId="berschrift1">
    <w:name w:val="heading 1"/>
    <w:basedOn w:val="Standard"/>
    <w:next w:val="Standard"/>
    <w:link w:val="berschrift1Zchn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4820B8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4820B8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CE0E41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CE0E41"/>
    <w:rPr>
      <w:rFonts w:asciiTheme="majorHAnsi" w:eastAsiaTheme="majorEastAsia" w:hAnsiTheme="majorHAnsi" w:cstheme="majorBidi"/>
      <w:b/>
      <w:iCs/>
      <w:sz w:val="26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3C4580"/>
    <w:pPr>
      <w:numPr>
        <w:numId w:val="1"/>
      </w:numPr>
      <w:ind w:left="714" w:hanging="357"/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797150" w:themeColor="accent5" w:themeShade="BF"/>
    </w:rPr>
    <w:tblPr>
      <w:tblStyleRowBandSize w:val="1"/>
      <w:tblStyleColBandSize w:val="1"/>
      <w:tblBorders>
        <w:top w:val="single" w:sz="8" w:space="0" w:color="A0966E" w:themeColor="accent5"/>
        <w:bottom w:val="single" w:sz="8" w:space="0" w:color="A0966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966E" w:themeColor="accent5"/>
          <w:left w:val="nil"/>
          <w:bottom w:val="single" w:sz="8" w:space="0" w:color="A0966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5DB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customStyle="1" w:styleId="Fusszeile2">
    <w:name w:val="Fusszeile2"/>
    <w:basedOn w:val="Standard"/>
    <w:rsid w:val="009A3199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Seitenzahl">
    <w:name w:val="page number"/>
    <w:basedOn w:val="Absatz-Standardschriftart"/>
    <w:rsid w:val="00851E49"/>
  </w:style>
  <w:style w:type="numbering" w:customStyle="1" w:styleId="KeineListe1">
    <w:name w:val="Keine Liste1"/>
    <w:next w:val="KeineListe"/>
    <w:uiPriority w:val="99"/>
    <w:semiHidden/>
    <w:unhideWhenUsed/>
    <w:rsid w:val="000B6E1B"/>
  </w:style>
  <w:style w:type="table" w:customStyle="1" w:styleId="Tabellenraster1">
    <w:name w:val="Tabellenraster1"/>
    <w:basedOn w:val="NormaleTabelle"/>
    <w:next w:val="Tabellenraster"/>
    <w:rsid w:val="000B6E1B"/>
    <w:pPr>
      <w:spacing w:after="0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rsid w:val="000B6E1B"/>
    <w:pPr>
      <w:tabs>
        <w:tab w:val="left" w:pos="5670"/>
      </w:tabs>
      <w:spacing w:after="0"/>
      <w:ind w:left="567" w:hanging="567"/>
      <w:jc w:val="both"/>
    </w:pPr>
    <w:rPr>
      <w:rFonts w:ascii="Arial" w:eastAsia="Times New Roman" w:hAnsi="Arial" w:cs="Times New Roman"/>
      <w:b/>
      <w:sz w:val="24"/>
      <w:szCs w:val="20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B6E1B"/>
    <w:rPr>
      <w:rFonts w:ascii="Arial" w:eastAsia="Times New Roman" w:hAnsi="Arial" w:cs="Times New Roman"/>
      <w:b/>
      <w:sz w:val="24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0B6E1B"/>
    <w:rPr>
      <w:rFonts w:ascii="Verdana" w:eastAsia="Times New Roman" w:hAnsi="Verdana" w:cs="Times New Roman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0B6E1B"/>
    <w:rPr>
      <w:rFonts w:ascii="Verdana" w:eastAsia="Times New Roman" w:hAnsi="Verdana" w:cs="Times New Roman"/>
      <w:lang w:val="de-DE" w:eastAsia="de-DE"/>
    </w:rPr>
  </w:style>
  <w:style w:type="paragraph" w:styleId="Textkrper2">
    <w:name w:val="Body Text 2"/>
    <w:basedOn w:val="Standard"/>
    <w:link w:val="Textkrper2Zchn"/>
    <w:rsid w:val="000B6E1B"/>
    <w:pPr>
      <w:spacing w:line="480" w:lineRule="auto"/>
    </w:pPr>
    <w:rPr>
      <w:rFonts w:ascii="Verdana" w:eastAsia="Times New Roman" w:hAnsi="Verdana" w:cs="Times New Roman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0B6E1B"/>
    <w:rPr>
      <w:rFonts w:ascii="Verdana" w:eastAsia="Times New Roman" w:hAnsi="Verdana" w:cs="Times New Roman"/>
      <w:lang w:val="de-DE" w:eastAsia="de-DE"/>
    </w:rPr>
  </w:style>
  <w:style w:type="paragraph" w:customStyle="1" w:styleId="Default">
    <w:name w:val="Default"/>
    <w:rsid w:val="000B6E1B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jungo\Vorlagen\Leer_mit_Logo_DE.dotx" TargetMode="External"/></Relationships>
</file>

<file path=word/theme/theme1.xml><?xml version="1.0" encoding="utf-8"?>
<a:theme xmlns:a="http://schemas.openxmlformats.org/drawingml/2006/main" name="FMH">
  <a:themeElements>
    <a:clrScheme name="FMH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E1E6"/>
      </a:accent2>
      <a:accent3>
        <a:srgbClr val="556473"/>
      </a:accent3>
      <a:accent4>
        <a:srgbClr val="FFE60A"/>
      </a:accent4>
      <a:accent5>
        <a:srgbClr val="A0966E"/>
      </a:accent5>
      <a:accent6>
        <a:srgbClr val="E6DCB4"/>
      </a:accent6>
      <a:hlink>
        <a:srgbClr val="3C5587"/>
      </a:hlink>
      <a:folHlink>
        <a:srgbClr val="A0966E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A2529-F65B-43E2-AC14-28D01D2C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Leer_mit_Logo_DE.dotx</Template>
  <TotalTime>0</TotalTime>
  <Pages>1</Pages>
  <Words>294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Renate Jungo</dc:creator>
  <cp:lastModifiedBy>Renate Jungo</cp:lastModifiedBy>
  <cp:revision>15</cp:revision>
  <dcterms:created xsi:type="dcterms:W3CDTF">2015-11-27T21:35:00Z</dcterms:created>
  <dcterms:modified xsi:type="dcterms:W3CDTF">2016-05-17T14:00:00Z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