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58" w:rsidRDefault="007B5658" w:rsidP="007B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7B5658" w:rsidRDefault="007B5658" w:rsidP="007B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Zusatzformular 3</w:t>
      </w:r>
    </w:p>
    <w:p w:rsidR="007B5658" w:rsidRPr="00475012" w:rsidRDefault="007B5658" w:rsidP="007B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75012">
        <w:rPr>
          <w:sz w:val="28"/>
          <w:szCs w:val="28"/>
        </w:rPr>
        <w:t xml:space="preserve">Kaderärzte/-ärztinnen, exkl. Leiter/innen einer Weiterbildungsstätte </w:t>
      </w:r>
    </w:p>
    <w:p w:rsidR="007B5658" w:rsidRDefault="007B5658" w:rsidP="007B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475012">
        <w:rPr>
          <w:sz w:val="28"/>
          <w:szCs w:val="28"/>
        </w:rPr>
        <w:t>Ziffer 6.2 und 6.3 der Übergangsbestim</w:t>
      </w:r>
      <w:r>
        <w:rPr>
          <w:sz w:val="28"/>
          <w:szCs w:val="28"/>
        </w:rPr>
        <w:t>m</w:t>
      </w:r>
      <w:r w:rsidRPr="00475012">
        <w:rPr>
          <w:sz w:val="28"/>
          <w:szCs w:val="28"/>
        </w:rPr>
        <w:t>ungen</w:t>
      </w:r>
      <w:r>
        <w:rPr>
          <w:sz w:val="28"/>
          <w:szCs w:val="28"/>
        </w:rPr>
        <w:t>)</w:t>
      </w:r>
    </w:p>
    <w:p w:rsidR="007B5658" w:rsidRDefault="007B5658" w:rsidP="007B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7B5658" w:rsidRPr="007B5658" w:rsidRDefault="007B5658" w:rsidP="007B5658">
      <w:pPr>
        <w:spacing w:after="0"/>
        <w:rPr>
          <w:rFonts w:ascii="Arial" w:hAnsi="Arial" w:cs="Arial"/>
          <w:sz w:val="24"/>
          <w:szCs w:val="24"/>
        </w:rPr>
      </w:pPr>
    </w:p>
    <w:p w:rsidR="009A0286" w:rsidRDefault="009A0286" w:rsidP="007B5658">
      <w:pPr>
        <w:spacing w:after="0"/>
        <w:rPr>
          <w:rFonts w:ascii="Arial" w:hAnsi="Arial" w:cs="Arial"/>
          <w:sz w:val="24"/>
          <w:szCs w:val="24"/>
        </w:rPr>
      </w:pPr>
    </w:p>
    <w:p w:rsidR="007B5658" w:rsidRDefault="007B5658" w:rsidP="007B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7B5658" w:rsidRDefault="007B5658" w:rsidP="007B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Der/die Leiter/in der Weiterbildungsstätte bestätigt, dass Herr/Frau </w:t>
      </w:r>
      <w:r w:rsidR="006508A3" w:rsidRPr="006508A3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508A3" w:rsidRPr="006508A3">
        <w:rPr>
          <w:sz w:val="24"/>
          <w:szCs w:val="24"/>
        </w:rPr>
        <w:instrText xml:space="preserve"> FORMTEXT </w:instrText>
      </w:r>
      <w:r w:rsidR="006508A3" w:rsidRPr="006508A3">
        <w:rPr>
          <w:sz w:val="24"/>
          <w:szCs w:val="24"/>
        </w:rPr>
      </w:r>
      <w:r w:rsidR="006508A3" w:rsidRPr="006508A3">
        <w:rPr>
          <w:sz w:val="24"/>
          <w:szCs w:val="24"/>
        </w:rPr>
        <w:fldChar w:fldCharType="separate"/>
      </w:r>
      <w:bookmarkStart w:id="0" w:name="_GoBack"/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t> </w:t>
      </w:r>
      <w:bookmarkEnd w:id="0"/>
      <w:r w:rsidR="006508A3" w:rsidRPr="006508A3">
        <w:rPr>
          <w:sz w:val="24"/>
          <w:szCs w:val="24"/>
        </w:rPr>
        <w:fldChar w:fldCharType="end"/>
      </w:r>
      <w:r w:rsidR="006508A3">
        <w:rPr>
          <w:sz w:val="24"/>
          <w:szCs w:val="24"/>
        </w:rPr>
        <w:t xml:space="preserve"> im Zeitraum vom </w:t>
      </w:r>
      <w:r w:rsidR="006508A3" w:rsidRPr="006508A3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508A3" w:rsidRPr="006508A3">
        <w:rPr>
          <w:sz w:val="24"/>
          <w:szCs w:val="24"/>
        </w:rPr>
        <w:instrText xml:space="preserve"> FORMTEXT </w:instrText>
      </w:r>
      <w:r w:rsidR="006508A3" w:rsidRPr="006508A3">
        <w:rPr>
          <w:sz w:val="24"/>
          <w:szCs w:val="24"/>
        </w:rPr>
      </w:r>
      <w:r w:rsidR="006508A3" w:rsidRPr="006508A3">
        <w:rPr>
          <w:sz w:val="24"/>
          <w:szCs w:val="24"/>
        </w:rPr>
        <w:fldChar w:fldCharType="separate"/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bis </w:t>
      </w:r>
      <w:r w:rsidR="006508A3" w:rsidRPr="006508A3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508A3" w:rsidRPr="006508A3">
        <w:rPr>
          <w:sz w:val="24"/>
          <w:szCs w:val="24"/>
        </w:rPr>
        <w:instrText xml:space="preserve"> FORMTEXT </w:instrText>
      </w:r>
      <w:r w:rsidR="006508A3" w:rsidRPr="006508A3">
        <w:rPr>
          <w:sz w:val="24"/>
          <w:szCs w:val="24"/>
        </w:rPr>
      </w:r>
      <w:r w:rsidR="006508A3" w:rsidRPr="006508A3">
        <w:rPr>
          <w:sz w:val="24"/>
          <w:szCs w:val="24"/>
        </w:rPr>
        <w:fldChar w:fldCharType="separate"/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in der Funktion eines Kaderarztes / einer Kaderärztin (Leitender Arzt oder Oberarzt) tätig war. In der entsprechenden Tätigkeitsperiode betrug sein/ihr Arbeitspensum </w:t>
      </w:r>
      <w:r w:rsidR="006508A3" w:rsidRPr="006508A3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508A3" w:rsidRPr="006508A3">
        <w:rPr>
          <w:sz w:val="24"/>
          <w:szCs w:val="24"/>
        </w:rPr>
        <w:instrText xml:space="preserve"> FORMTEXT </w:instrText>
      </w:r>
      <w:r w:rsidR="006508A3" w:rsidRPr="006508A3">
        <w:rPr>
          <w:sz w:val="24"/>
          <w:szCs w:val="24"/>
        </w:rPr>
      </w:r>
      <w:r w:rsidR="006508A3" w:rsidRPr="006508A3">
        <w:rPr>
          <w:sz w:val="24"/>
          <w:szCs w:val="24"/>
        </w:rPr>
        <w:fldChar w:fldCharType="separate"/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%.</w:t>
      </w:r>
    </w:p>
    <w:p w:rsidR="007B5658" w:rsidRDefault="007B5658" w:rsidP="007B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7B5658" w:rsidRDefault="007B5658" w:rsidP="007B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103"/>
        </w:tabs>
        <w:spacing w:after="0"/>
        <w:rPr>
          <w:sz w:val="24"/>
          <w:szCs w:val="24"/>
        </w:rPr>
      </w:pPr>
      <w:r w:rsidRPr="00351D9C">
        <w:rPr>
          <w:sz w:val="24"/>
          <w:szCs w:val="24"/>
        </w:rPr>
        <w:t xml:space="preserve">Im Verlaufe dieser Periode erstellte </w:t>
      </w:r>
      <w:r>
        <w:rPr>
          <w:sz w:val="24"/>
          <w:szCs w:val="24"/>
        </w:rPr>
        <w:t>er/sie</w:t>
      </w:r>
      <w:r w:rsidRPr="00351D9C">
        <w:rPr>
          <w:sz w:val="24"/>
          <w:szCs w:val="24"/>
        </w:rPr>
        <w:t xml:space="preserve"> </w:t>
      </w:r>
      <w:r>
        <w:rPr>
          <w:sz w:val="24"/>
          <w:szCs w:val="24"/>
        </w:rPr>
        <w:t>selbständig</w:t>
      </w:r>
      <w:r w:rsidRPr="00351D9C">
        <w:rPr>
          <w:sz w:val="24"/>
          <w:szCs w:val="24"/>
        </w:rPr>
        <w:t xml:space="preserve"> </w:t>
      </w:r>
      <w:r w:rsidR="006508A3" w:rsidRPr="006508A3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508A3" w:rsidRPr="006508A3">
        <w:rPr>
          <w:sz w:val="24"/>
          <w:szCs w:val="24"/>
        </w:rPr>
        <w:instrText xml:space="preserve"> FORMTEXT </w:instrText>
      </w:r>
      <w:r w:rsidR="006508A3" w:rsidRPr="006508A3">
        <w:rPr>
          <w:sz w:val="24"/>
          <w:szCs w:val="24"/>
        </w:rPr>
      </w:r>
      <w:r w:rsidR="006508A3" w:rsidRPr="006508A3">
        <w:rPr>
          <w:sz w:val="24"/>
          <w:szCs w:val="24"/>
        </w:rPr>
        <w:fldChar w:fldCharType="separate"/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fldChar w:fldCharType="end"/>
      </w:r>
      <w:r w:rsidRPr="00351D9C">
        <w:rPr>
          <w:sz w:val="24"/>
          <w:szCs w:val="24"/>
        </w:rPr>
        <w:t xml:space="preserve"> Gutachten, darunter </w:t>
      </w:r>
      <w:r w:rsidR="006508A3" w:rsidRPr="006508A3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508A3" w:rsidRPr="006508A3">
        <w:rPr>
          <w:sz w:val="24"/>
          <w:szCs w:val="24"/>
        </w:rPr>
        <w:instrText xml:space="preserve"> FORMTEXT </w:instrText>
      </w:r>
      <w:r w:rsidR="006508A3" w:rsidRPr="006508A3">
        <w:rPr>
          <w:sz w:val="24"/>
          <w:szCs w:val="24"/>
        </w:rPr>
      </w:r>
      <w:r w:rsidR="006508A3" w:rsidRPr="006508A3">
        <w:rPr>
          <w:sz w:val="24"/>
          <w:szCs w:val="24"/>
        </w:rPr>
        <w:fldChar w:fldCharType="separate"/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fldChar w:fldCharType="end"/>
      </w:r>
      <w:r w:rsidRPr="00351D9C">
        <w:rPr>
          <w:sz w:val="24"/>
          <w:szCs w:val="24"/>
        </w:rPr>
        <w:t xml:space="preserve"> strafrechtliche, und betreute in insgesamt </w:t>
      </w:r>
      <w:r w:rsidR="006508A3" w:rsidRPr="006508A3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508A3" w:rsidRPr="006508A3">
        <w:rPr>
          <w:sz w:val="24"/>
          <w:szCs w:val="24"/>
        </w:rPr>
        <w:instrText xml:space="preserve"> FORMTEXT </w:instrText>
      </w:r>
      <w:r w:rsidR="006508A3" w:rsidRPr="006508A3">
        <w:rPr>
          <w:sz w:val="24"/>
          <w:szCs w:val="24"/>
        </w:rPr>
      </w:r>
      <w:r w:rsidR="006508A3" w:rsidRPr="006508A3">
        <w:rPr>
          <w:sz w:val="24"/>
          <w:szCs w:val="24"/>
        </w:rPr>
        <w:fldChar w:fldCharType="separate"/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fldChar w:fldCharType="end"/>
      </w:r>
      <w:r w:rsidRPr="00351D9C">
        <w:rPr>
          <w:sz w:val="24"/>
          <w:szCs w:val="24"/>
        </w:rPr>
        <w:t xml:space="preserve"> Sitzungen </w:t>
      </w:r>
      <w:r w:rsidR="006508A3" w:rsidRPr="006508A3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508A3" w:rsidRPr="006508A3">
        <w:rPr>
          <w:sz w:val="24"/>
          <w:szCs w:val="24"/>
        </w:rPr>
        <w:instrText xml:space="preserve"> FORMTEXT </w:instrText>
      </w:r>
      <w:r w:rsidR="006508A3" w:rsidRPr="006508A3">
        <w:rPr>
          <w:sz w:val="24"/>
          <w:szCs w:val="24"/>
        </w:rPr>
      </w:r>
      <w:r w:rsidR="006508A3" w:rsidRPr="006508A3">
        <w:rPr>
          <w:sz w:val="24"/>
          <w:szCs w:val="24"/>
        </w:rPr>
        <w:fldChar w:fldCharType="separate"/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fldChar w:fldCharType="end"/>
      </w:r>
      <w:r w:rsidRPr="00351D9C">
        <w:rPr>
          <w:sz w:val="24"/>
          <w:szCs w:val="24"/>
        </w:rPr>
        <w:t xml:space="preserve"> Patientinnen und Patie</w:t>
      </w:r>
      <w:r w:rsidRPr="00351D9C">
        <w:rPr>
          <w:sz w:val="24"/>
          <w:szCs w:val="24"/>
        </w:rPr>
        <w:t>n</w:t>
      </w:r>
      <w:r w:rsidRPr="00351D9C">
        <w:rPr>
          <w:sz w:val="24"/>
          <w:szCs w:val="24"/>
        </w:rPr>
        <w:t xml:space="preserve">ten im Rahmen einer forensischen Therapie. </w:t>
      </w:r>
    </w:p>
    <w:p w:rsidR="007B5658" w:rsidRPr="00351D9C" w:rsidRDefault="007B5658" w:rsidP="007B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7B5658" w:rsidRPr="00351D9C" w:rsidRDefault="007B5658" w:rsidP="007B5658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7B5658" w:rsidRDefault="007B5658" w:rsidP="007B5658">
      <w:pPr>
        <w:spacing w:after="0"/>
        <w:rPr>
          <w:rFonts w:ascii="Arial" w:hAnsi="Arial" w:cs="Arial"/>
          <w:sz w:val="24"/>
          <w:szCs w:val="24"/>
        </w:rPr>
      </w:pPr>
    </w:p>
    <w:p w:rsidR="007B5658" w:rsidRDefault="007B5658" w:rsidP="007B5658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Name der Weiterbildungsstätte:</w:t>
      </w:r>
      <w:r w:rsidR="006508A3">
        <w:rPr>
          <w:sz w:val="24"/>
          <w:szCs w:val="24"/>
        </w:rPr>
        <w:t xml:space="preserve"> </w:t>
      </w:r>
      <w:r w:rsidR="006508A3" w:rsidRPr="006508A3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508A3" w:rsidRPr="006508A3">
        <w:rPr>
          <w:sz w:val="24"/>
          <w:szCs w:val="24"/>
        </w:rPr>
        <w:instrText xml:space="preserve"> FORMTEXT </w:instrText>
      </w:r>
      <w:r w:rsidR="006508A3" w:rsidRPr="006508A3">
        <w:rPr>
          <w:sz w:val="24"/>
          <w:szCs w:val="24"/>
        </w:rPr>
      </w:r>
      <w:r w:rsidR="006508A3" w:rsidRPr="006508A3">
        <w:rPr>
          <w:sz w:val="24"/>
          <w:szCs w:val="24"/>
        </w:rPr>
        <w:fldChar w:fldCharType="separate"/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fldChar w:fldCharType="end"/>
      </w:r>
    </w:p>
    <w:p w:rsidR="007B5658" w:rsidRDefault="007B5658" w:rsidP="007B5658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7B5658" w:rsidRDefault="007B5658" w:rsidP="007B5658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7B5658" w:rsidRDefault="007B5658" w:rsidP="007B5658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7B5658" w:rsidRDefault="007B5658" w:rsidP="007B5658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Leiter/in der Weiterbildungsstätte:</w:t>
      </w:r>
      <w:r w:rsidR="006508A3">
        <w:rPr>
          <w:sz w:val="24"/>
          <w:szCs w:val="24"/>
        </w:rPr>
        <w:t xml:space="preserve"> </w:t>
      </w:r>
      <w:r w:rsidR="006508A3" w:rsidRPr="006508A3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508A3" w:rsidRPr="006508A3">
        <w:rPr>
          <w:sz w:val="24"/>
          <w:szCs w:val="24"/>
        </w:rPr>
        <w:instrText xml:space="preserve"> FORMTEXT </w:instrText>
      </w:r>
      <w:r w:rsidR="006508A3" w:rsidRPr="006508A3">
        <w:rPr>
          <w:sz w:val="24"/>
          <w:szCs w:val="24"/>
        </w:rPr>
      </w:r>
      <w:r w:rsidR="006508A3" w:rsidRPr="006508A3">
        <w:rPr>
          <w:sz w:val="24"/>
          <w:szCs w:val="24"/>
        </w:rPr>
        <w:fldChar w:fldCharType="separate"/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fldChar w:fldCharType="end"/>
      </w:r>
    </w:p>
    <w:p w:rsidR="007B5658" w:rsidRDefault="007B5658" w:rsidP="007B5658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7B5658" w:rsidRDefault="007B5658" w:rsidP="007B5658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7B5658" w:rsidRPr="00351D9C" w:rsidRDefault="007B5658" w:rsidP="007B5658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7B5658" w:rsidRPr="00351D9C" w:rsidRDefault="007B5658" w:rsidP="007B5658">
      <w:pPr>
        <w:spacing w:after="0"/>
        <w:rPr>
          <w:sz w:val="24"/>
          <w:szCs w:val="24"/>
        </w:rPr>
      </w:pPr>
      <w:r w:rsidRPr="00351D9C">
        <w:rPr>
          <w:sz w:val="24"/>
          <w:szCs w:val="24"/>
        </w:rPr>
        <w:t>Ort, Datum</w:t>
      </w:r>
      <w:r>
        <w:rPr>
          <w:sz w:val="24"/>
          <w:szCs w:val="24"/>
        </w:rPr>
        <w:t>:</w:t>
      </w:r>
      <w:r w:rsidR="006508A3">
        <w:rPr>
          <w:sz w:val="24"/>
          <w:szCs w:val="24"/>
        </w:rPr>
        <w:t xml:space="preserve"> </w:t>
      </w:r>
      <w:r w:rsidR="006508A3" w:rsidRPr="006508A3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508A3" w:rsidRPr="006508A3">
        <w:rPr>
          <w:sz w:val="24"/>
          <w:szCs w:val="24"/>
        </w:rPr>
        <w:instrText xml:space="preserve"> FORMTEXT </w:instrText>
      </w:r>
      <w:r w:rsidR="006508A3" w:rsidRPr="006508A3">
        <w:rPr>
          <w:sz w:val="24"/>
          <w:szCs w:val="24"/>
        </w:rPr>
      </w:r>
      <w:r w:rsidR="006508A3" w:rsidRPr="006508A3">
        <w:rPr>
          <w:sz w:val="24"/>
          <w:szCs w:val="24"/>
        </w:rPr>
        <w:fldChar w:fldCharType="separate"/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t> </w:t>
      </w:r>
      <w:r w:rsidR="006508A3" w:rsidRPr="006508A3">
        <w:rPr>
          <w:sz w:val="24"/>
          <w:szCs w:val="24"/>
        </w:rPr>
        <w:fldChar w:fldCharType="end"/>
      </w:r>
    </w:p>
    <w:p w:rsidR="007B5658" w:rsidRPr="00351D9C" w:rsidRDefault="007B5658" w:rsidP="007B5658">
      <w:pPr>
        <w:spacing w:after="0"/>
        <w:rPr>
          <w:sz w:val="24"/>
          <w:szCs w:val="24"/>
        </w:rPr>
      </w:pPr>
    </w:p>
    <w:p w:rsidR="007B5658" w:rsidRPr="00351D9C" w:rsidRDefault="007B5658" w:rsidP="007B5658">
      <w:pPr>
        <w:spacing w:after="0"/>
        <w:rPr>
          <w:sz w:val="24"/>
          <w:szCs w:val="24"/>
        </w:rPr>
      </w:pPr>
    </w:p>
    <w:p w:rsidR="007B5658" w:rsidRPr="00351D9C" w:rsidRDefault="007B5658" w:rsidP="007B5658">
      <w:pPr>
        <w:spacing w:after="0"/>
        <w:rPr>
          <w:sz w:val="24"/>
          <w:szCs w:val="24"/>
        </w:rPr>
      </w:pPr>
    </w:p>
    <w:p w:rsidR="007B5658" w:rsidRDefault="007B5658" w:rsidP="007B5658">
      <w:pPr>
        <w:spacing w:after="0"/>
        <w:rPr>
          <w:sz w:val="24"/>
          <w:szCs w:val="24"/>
        </w:rPr>
      </w:pPr>
      <w:r w:rsidRPr="00351D9C">
        <w:rPr>
          <w:sz w:val="24"/>
          <w:szCs w:val="24"/>
        </w:rPr>
        <w:t>Unterschrift und/oder Stempel</w:t>
      </w:r>
    </w:p>
    <w:p w:rsidR="007B5658" w:rsidRPr="00351D9C" w:rsidRDefault="007B5658" w:rsidP="007B5658">
      <w:pPr>
        <w:spacing w:after="0"/>
        <w:rPr>
          <w:sz w:val="24"/>
          <w:szCs w:val="24"/>
        </w:rPr>
      </w:pPr>
      <w:r>
        <w:rPr>
          <w:sz w:val="24"/>
          <w:szCs w:val="24"/>
        </w:rPr>
        <w:t>des Leiters / der Leiterin der Weiterbildungsstätte:</w:t>
      </w:r>
    </w:p>
    <w:p w:rsidR="007B5658" w:rsidRDefault="007B5658" w:rsidP="007B5658">
      <w:pPr>
        <w:spacing w:after="0"/>
        <w:rPr>
          <w:rFonts w:ascii="Arial" w:hAnsi="Arial" w:cs="Arial"/>
          <w:sz w:val="24"/>
          <w:szCs w:val="24"/>
        </w:rPr>
      </w:pPr>
    </w:p>
    <w:p w:rsidR="007B5658" w:rsidRPr="007B5658" w:rsidRDefault="007B5658" w:rsidP="007B5658">
      <w:pPr>
        <w:spacing w:after="0"/>
        <w:rPr>
          <w:rFonts w:ascii="Arial" w:hAnsi="Arial" w:cs="Arial"/>
          <w:sz w:val="24"/>
          <w:szCs w:val="24"/>
        </w:rPr>
      </w:pPr>
    </w:p>
    <w:sectPr w:rsidR="007B5658" w:rsidRPr="007B5658" w:rsidSect="00A84934">
      <w:footerReference w:type="default" r:id="rId9"/>
      <w:headerReference w:type="first" r:id="rId10"/>
      <w:footerReference w:type="first" r:id="rId11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10" w:rsidRDefault="00474510" w:rsidP="00E177D4">
      <w:pPr>
        <w:spacing w:after="0"/>
      </w:pPr>
      <w:r>
        <w:separator/>
      </w:r>
    </w:p>
  </w:endnote>
  <w:endnote w:type="continuationSeparator" w:id="0">
    <w:p w:rsidR="00474510" w:rsidRDefault="00474510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  <w:lang w:val="fr-CH"/>
      </w:rPr>
      <w:t xml:space="preserve"> </w:t>
    </w: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7B5658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6508A3">
      <w:rPr>
        <w:rFonts w:ascii="Arial" w:hAnsi="Arial"/>
        <w:noProof/>
        <w:color w:val="3C5587" w:themeColor="accent1"/>
        <w:sz w:val="15"/>
        <w:szCs w:val="15"/>
        <w:lang w:val="fr-CH"/>
      </w:rPr>
      <w:t>1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38" w:rsidRPr="00C81D81" w:rsidRDefault="00D47038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C81D81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ISFM Institut </w:t>
    </w:r>
    <w:proofErr w:type="spellStart"/>
    <w:r w:rsidRPr="00C81D81">
      <w:rPr>
        <w:color w:val="3C5587"/>
        <w:spacing w:val="3"/>
        <w:sz w:val="15"/>
        <w:szCs w:val="15"/>
      </w:rPr>
      <w:t>suisse</w:t>
    </w:r>
    <w:proofErr w:type="spellEnd"/>
    <w:r w:rsidRPr="00C81D81">
      <w:rPr>
        <w:color w:val="3C5587"/>
        <w:spacing w:val="3"/>
        <w:sz w:val="15"/>
        <w:szCs w:val="15"/>
      </w:rPr>
      <w:t xml:space="preserve"> </w:t>
    </w:r>
    <w:proofErr w:type="spellStart"/>
    <w:r w:rsidRPr="00C81D81">
      <w:rPr>
        <w:color w:val="3C5587"/>
        <w:spacing w:val="3"/>
        <w:sz w:val="15"/>
        <w:szCs w:val="15"/>
      </w:rPr>
      <w:t>pour</w:t>
    </w:r>
    <w:proofErr w:type="spellEnd"/>
    <w:r w:rsidRPr="00C81D81">
      <w:rPr>
        <w:color w:val="3C5587"/>
        <w:spacing w:val="3"/>
        <w:sz w:val="15"/>
        <w:szCs w:val="15"/>
      </w:rPr>
      <w:t xml:space="preserve"> la </w:t>
    </w:r>
    <w:proofErr w:type="spellStart"/>
    <w:r w:rsidRPr="00C81D81">
      <w:rPr>
        <w:color w:val="3C5587"/>
        <w:spacing w:val="3"/>
        <w:sz w:val="15"/>
        <w:szCs w:val="15"/>
      </w:rPr>
      <w:t>formation</w:t>
    </w:r>
    <w:proofErr w:type="spellEnd"/>
    <w:r w:rsidRPr="00C81D81">
      <w:rPr>
        <w:color w:val="3C5587"/>
        <w:spacing w:val="3"/>
        <w:sz w:val="15"/>
        <w:szCs w:val="15"/>
      </w:rPr>
      <w:t xml:space="preserve"> </w:t>
    </w:r>
    <w:proofErr w:type="spellStart"/>
    <w:r w:rsidRPr="00C81D81">
      <w:rPr>
        <w:color w:val="3C5587"/>
        <w:spacing w:val="3"/>
        <w:sz w:val="15"/>
        <w:szCs w:val="15"/>
      </w:rPr>
      <w:t>médicale</w:t>
    </w:r>
    <w:proofErr w:type="spellEnd"/>
    <w:r w:rsidRPr="00C81D81">
      <w:rPr>
        <w:color w:val="3C5587"/>
        <w:spacing w:val="3"/>
        <w:sz w:val="15"/>
        <w:szCs w:val="15"/>
      </w:rPr>
      <w:t xml:space="preserve"> </w:t>
    </w:r>
    <w:proofErr w:type="spellStart"/>
    <w:r w:rsidRPr="00C81D81">
      <w:rPr>
        <w:color w:val="3C5587"/>
        <w:spacing w:val="3"/>
        <w:sz w:val="15"/>
        <w:szCs w:val="15"/>
      </w:rPr>
      <w:t>postgraduée</w:t>
    </w:r>
    <w:proofErr w:type="spellEnd"/>
    <w:r w:rsidRPr="00C81D81">
      <w:rPr>
        <w:color w:val="3C5587"/>
        <w:spacing w:val="3"/>
        <w:sz w:val="15"/>
        <w:szCs w:val="15"/>
      </w:rPr>
      <w:t xml:space="preserve"> et </w:t>
    </w:r>
    <w:proofErr w:type="spellStart"/>
    <w:r w:rsidRPr="00C81D81">
      <w:rPr>
        <w:color w:val="3C5587"/>
        <w:spacing w:val="3"/>
        <w:sz w:val="15"/>
        <w:szCs w:val="15"/>
      </w:rPr>
      <w:t>continue</w:t>
    </w:r>
    <w:proofErr w:type="spellEnd"/>
  </w:p>
  <w:p w:rsidR="0097452E" w:rsidRPr="00D47038" w:rsidRDefault="00D47038" w:rsidP="00D47038">
    <w:pPr>
      <w:pStyle w:val="Fuzeile"/>
    </w:pPr>
    <w:r w:rsidRPr="00C81D81">
      <w:rPr>
        <w:color w:val="3C5587"/>
        <w:spacing w:val="3"/>
        <w:sz w:val="15"/>
        <w:szCs w:val="15"/>
      </w:rPr>
      <w:t xml:space="preserve">FMH  |  Elfenstrasse 18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Postfach 300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3000 Bern 15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Telefon +41 31 359 11 11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Fax +41 31 359 11 12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siwf@fmh.ch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10" w:rsidRDefault="00474510" w:rsidP="00E177D4">
      <w:pPr>
        <w:spacing w:after="0"/>
      </w:pPr>
      <w:r>
        <w:separator/>
      </w:r>
    </w:p>
  </w:footnote>
  <w:footnote w:type="continuationSeparator" w:id="0">
    <w:p w:rsidR="00474510" w:rsidRDefault="00474510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9D3100" w:rsidTr="00AE44D4">
      <w:trPr>
        <w:trHeight w:val="1421"/>
      </w:trPr>
      <w:tc>
        <w:tcPr>
          <w:tcW w:w="3307" w:type="dxa"/>
        </w:tcPr>
        <w:p w:rsidR="009D3100" w:rsidRDefault="009D3100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6B7E0744" wp14:editId="5CE99A09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9D3100" w:rsidRDefault="009D3100" w:rsidP="004130F5">
          <w:pPr>
            <w:pStyle w:val="Kopfzeile"/>
            <w:spacing w:after="1080"/>
          </w:pPr>
        </w:p>
      </w:tc>
      <w:tc>
        <w:tcPr>
          <w:tcW w:w="3451" w:type="dxa"/>
        </w:tcPr>
        <w:p w:rsidR="009D3100" w:rsidRDefault="009D3100" w:rsidP="004130F5">
          <w:pPr>
            <w:pStyle w:val="Kopfzeile"/>
            <w:spacing w:after="1080"/>
          </w:pPr>
        </w:p>
      </w:tc>
    </w:tr>
  </w:tbl>
  <w:p w:rsidR="004E6C12" w:rsidRPr="009D3100" w:rsidRDefault="004E6C12" w:rsidP="009D3100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9D2"/>
    <w:multiLevelType w:val="multilevel"/>
    <w:tmpl w:val="5C6614D2"/>
    <w:numStyleLink w:val="FMHNummerierunggegliedertauf3EbenenAltN"/>
  </w:abstractNum>
  <w:abstractNum w:abstractNumId="1">
    <w:nsid w:val="0FEB586A"/>
    <w:multiLevelType w:val="multilevel"/>
    <w:tmpl w:val="5C6614D2"/>
    <w:numStyleLink w:val="FMHNummerierunggegliedertauf3EbenenAltN"/>
  </w:abstractNum>
  <w:abstractNum w:abstractNumId="2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69F1550"/>
    <w:multiLevelType w:val="multilevel"/>
    <w:tmpl w:val="5C6614D2"/>
    <w:numStyleLink w:val="FMHNummerierunggegliedertauf3EbenenAltN"/>
  </w:abstractNum>
  <w:abstractNum w:abstractNumId="5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4E7F3241"/>
    <w:multiLevelType w:val="multilevel"/>
    <w:tmpl w:val="3632A744"/>
    <w:numStyleLink w:val="FMHAufzhlunggegliedertauf3EbenenAltA"/>
  </w:abstractNum>
  <w:abstractNum w:abstractNumId="11">
    <w:nsid w:val="577610C0"/>
    <w:multiLevelType w:val="multilevel"/>
    <w:tmpl w:val="5C6614D2"/>
    <w:numStyleLink w:val="FMHNummerierunggegliedertauf3EbenenAltN"/>
  </w:abstractNum>
  <w:abstractNum w:abstractNumId="12">
    <w:nsid w:val="64427FC0"/>
    <w:multiLevelType w:val="multilevel"/>
    <w:tmpl w:val="3632A744"/>
    <w:numStyleLink w:val="FMHAufzhlunggegliedertauf3EbenenAltA"/>
  </w:abstractNum>
  <w:abstractNum w:abstractNumId="13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712E5C"/>
    <w:multiLevelType w:val="multilevel"/>
    <w:tmpl w:val="5C6614D2"/>
    <w:numStyleLink w:val="FMHNummerierunggegliedertauf3EbenenAltN"/>
  </w:abstractNum>
  <w:abstractNum w:abstractNumId="15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3"/>
  </w:num>
  <w:num w:numId="5">
    <w:abstractNumId w:val="9"/>
  </w:num>
  <w:num w:numId="6">
    <w:abstractNumId w:val="13"/>
  </w:num>
  <w:num w:numId="7">
    <w:abstractNumId w:val="5"/>
  </w:num>
  <w:num w:numId="8">
    <w:abstractNumId w:val="0"/>
  </w:num>
  <w:num w:numId="9">
    <w:abstractNumId w:val="14"/>
  </w:num>
  <w:num w:numId="10">
    <w:abstractNumId w:val="11"/>
  </w:num>
  <w:num w:numId="11">
    <w:abstractNumId w:val="1"/>
  </w:num>
  <w:num w:numId="12">
    <w:abstractNumId w:val="4"/>
  </w:num>
  <w:num w:numId="13">
    <w:abstractNumId w:val="8"/>
  </w:num>
  <w:num w:numId="14">
    <w:abstractNumId w:val="7"/>
  </w:num>
  <w:num w:numId="15">
    <w:abstractNumId w:val="1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58"/>
    <w:rsid w:val="0012615E"/>
    <w:rsid w:val="00232C9F"/>
    <w:rsid w:val="00253F0B"/>
    <w:rsid w:val="00321F80"/>
    <w:rsid w:val="003A34FC"/>
    <w:rsid w:val="003C4327"/>
    <w:rsid w:val="003C4580"/>
    <w:rsid w:val="00446AA6"/>
    <w:rsid w:val="00474510"/>
    <w:rsid w:val="004820B8"/>
    <w:rsid w:val="004821AF"/>
    <w:rsid w:val="004D2768"/>
    <w:rsid w:val="004E6C12"/>
    <w:rsid w:val="00557A62"/>
    <w:rsid w:val="005E266E"/>
    <w:rsid w:val="006508A3"/>
    <w:rsid w:val="006659F7"/>
    <w:rsid w:val="0077171B"/>
    <w:rsid w:val="007B5658"/>
    <w:rsid w:val="007C46CE"/>
    <w:rsid w:val="00807896"/>
    <w:rsid w:val="00847F74"/>
    <w:rsid w:val="008C073A"/>
    <w:rsid w:val="0097452E"/>
    <w:rsid w:val="009A0286"/>
    <w:rsid w:val="009A2F57"/>
    <w:rsid w:val="009A3199"/>
    <w:rsid w:val="009B4ECD"/>
    <w:rsid w:val="009D3100"/>
    <w:rsid w:val="009F3701"/>
    <w:rsid w:val="00A45CF8"/>
    <w:rsid w:val="00A56EB6"/>
    <w:rsid w:val="00A84934"/>
    <w:rsid w:val="00B46C91"/>
    <w:rsid w:val="00C84483"/>
    <w:rsid w:val="00CD79C8"/>
    <w:rsid w:val="00CE0E41"/>
    <w:rsid w:val="00D47038"/>
    <w:rsid w:val="00E177D4"/>
    <w:rsid w:val="00E6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gonseth\Vorlagen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38F23-C922-4FE5-835E-F6926A80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Gonseth</dc:creator>
  <cp:lastModifiedBy>Nicole Gonseth</cp:lastModifiedBy>
  <cp:revision>3</cp:revision>
  <cp:lastPrinted>2015-09-22T14:05:00Z</cp:lastPrinted>
  <dcterms:created xsi:type="dcterms:W3CDTF">2015-09-21T14:29:00Z</dcterms:created>
  <dcterms:modified xsi:type="dcterms:W3CDTF">2015-09-22T14:05:00Z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